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A909" w14:textId="263C956D" w:rsidR="00150605" w:rsidRPr="00150605" w:rsidRDefault="00150605" w:rsidP="00150605">
      <w:pPr>
        <w:rPr>
          <w:lang w:val="pt-PT"/>
        </w:rPr>
      </w:pPr>
      <w:r>
        <w:t>Anexo ao Guia para a apresenta</w:t>
      </w:r>
      <w:r>
        <w:rPr>
          <w:lang w:val="pt-PT"/>
        </w:rPr>
        <w:t>ção de projetos</w:t>
      </w:r>
    </w:p>
    <w:p w14:paraId="33CDCFAA" w14:textId="77777777" w:rsidR="00150605" w:rsidRPr="004A5B11" w:rsidRDefault="00150605" w:rsidP="004A5B11"/>
    <w:p w14:paraId="7DB0C179" w14:textId="7372CCC0" w:rsidR="00240764" w:rsidRPr="006B18D3" w:rsidRDefault="00150605" w:rsidP="00150605">
      <w:pPr>
        <w:rPr>
          <w:rFonts w:cs="Arial"/>
          <w:b/>
          <w:color w:val="850057"/>
          <w:szCs w:val="22"/>
        </w:rPr>
      </w:pPr>
      <w:r w:rsidRPr="006B18D3">
        <w:rPr>
          <w:b/>
          <w:color w:val="850057"/>
        </w:rPr>
        <w:t>Dados do responsável jurídico</w:t>
      </w:r>
    </w:p>
    <w:p w14:paraId="00FB448F" w14:textId="77777777" w:rsidR="00240764" w:rsidRDefault="00240764" w:rsidP="00240764"/>
    <w:p w14:paraId="4281D054" w14:textId="22B7F218" w:rsidR="00240764" w:rsidRDefault="00240764" w:rsidP="00240764">
      <w:pPr>
        <w:spacing w:line="240" w:lineRule="atLeast"/>
        <w:jc w:val="both"/>
        <w:rPr>
          <w:rFonts w:cs="Arial"/>
          <w:szCs w:val="22"/>
        </w:rPr>
      </w:pPr>
      <w:r>
        <w:t>Necessitamos das seguintes informações de você como responsável jurídico do projeto</w:t>
      </w:r>
      <w:r w:rsidR="00473F56">
        <w:t xml:space="preserve"> – e, dado o caso, também </w:t>
      </w:r>
      <w:r>
        <w:t xml:space="preserve">da organização encarregada </w:t>
      </w:r>
      <w:r w:rsidR="00473F56">
        <w:t>d</w:t>
      </w:r>
      <w:r>
        <w:t>a execução do projeto:</w:t>
      </w:r>
    </w:p>
    <w:p w14:paraId="09221112" w14:textId="77777777" w:rsidR="00240764" w:rsidRDefault="00240764" w:rsidP="00240764">
      <w:pPr>
        <w:spacing w:line="240" w:lineRule="atLeast"/>
        <w:jc w:val="right"/>
        <w:rPr>
          <w:rFonts w:cs="Arial"/>
          <w:szCs w:val="22"/>
        </w:rPr>
      </w:pPr>
    </w:p>
    <w:p w14:paraId="7AF5835A" w14:textId="77777777" w:rsidR="00240764" w:rsidRPr="00A501A6" w:rsidRDefault="00240764" w:rsidP="00240764">
      <w:pPr>
        <w:pBdr>
          <w:top w:val="single" w:sz="4" w:space="1" w:color="auto"/>
          <w:left w:val="single" w:sz="4" w:space="4" w:color="auto"/>
          <w:bottom w:val="single" w:sz="4" w:space="1" w:color="auto"/>
          <w:right w:val="single" w:sz="4" w:space="4" w:color="auto"/>
        </w:pBdr>
        <w:rPr>
          <w:rFonts w:cs="MetaBookLF"/>
          <w:szCs w:val="22"/>
        </w:rPr>
      </w:pPr>
    </w:p>
    <w:p w14:paraId="37BD0D28" w14:textId="309936A7" w:rsidR="00240764" w:rsidRDefault="00150605" w:rsidP="00240764">
      <w:pPr>
        <w:pBdr>
          <w:top w:val="single" w:sz="4" w:space="1" w:color="auto"/>
          <w:left w:val="single" w:sz="4" w:space="4" w:color="auto"/>
          <w:bottom w:val="single" w:sz="4" w:space="1" w:color="auto"/>
          <w:right w:val="single" w:sz="4" w:space="4" w:color="auto"/>
        </w:pBdr>
        <w:jc w:val="both"/>
        <w:rPr>
          <w:i/>
        </w:rPr>
      </w:pPr>
      <w:r>
        <w:t>Entidade jur</w:t>
      </w:r>
      <w:r w:rsidR="00240764" w:rsidRPr="001E1963">
        <w:t>ídic</w:t>
      </w:r>
      <w:r>
        <w:t>a responsável do projet</w:t>
      </w:r>
      <w:r w:rsidR="00240764" w:rsidRPr="001E1963">
        <w:t>o</w:t>
      </w:r>
      <w:r w:rsidR="00DD6363">
        <w:t xml:space="preserve"> </w:t>
      </w:r>
      <w:r w:rsidR="00DD6363">
        <w:rPr>
          <w:i/>
        </w:rPr>
        <w:t>(Organização)</w:t>
      </w:r>
    </w:p>
    <w:p w14:paraId="6AAE7BF0" w14:textId="26611288" w:rsidR="00240764" w:rsidRPr="00205B8B" w:rsidRDefault="00DD6363" w:rsidP="00DD6363">
      <w:pPr>
        <w:pBdr>
          <w:top w:val="single" w:sz="4" w:space="1" w:color="auto"/>
          <w:left w:val="single" w:sz="4" w:space="4" w:color="auto"/>
          <w:bottom w:val="single" w:sz="4" w:space="1" w:color="auto"/>
          <w:right w:val="single" w:sz="4" w:space="4" w:color="auto"/>
        </w:pBdr>
        <w:tabs>
          <w:tab w:val="left" w:pos="1418"/>
        </w:tabs>
        <w:jc w:val="both"/>
        <w:rPr>
          <w:rFonts w:cs="MetaBookLF"/>
          <w:szCs w:val="22"/>
        </w:rPr>
      </w:pPr>
      <w:r>
        <w:t>Nome</w:t>
      </w:r>
      <w:r>
        <w:tab/>
      </w:r>
      <w:sdt>
        <w:sdtPr>
          <w:rPr>
            <w:rFonts w:cs="MetaBookLF"/>
            <w:szCs w:val="22"/>
          </w:rPr>
          <w:id w:val="904256377"/>
          <w:placeholder>
            <w:docPart w:val="75BF38579B6F4F96BFFEB296309DE0C8"/>
          </w:placeholder>
        </w:sdtPr>
        <w:sdtEndPr/>
        <w:sdtContent>
          <w:sdt>
            <w:sdtPr>
              <w:rPr>
                <w:rFonts w:cs="MetaBookLF"/>
                <w:szCs w:val="22"/>
              </w:rPr>
              <w:id w:val="-1646737283"/>
              <w:placeholder>
                <w:docPart w:val="4880A5DB86F445A681CEAA1677B2CBF6"/>
              </w:placeholder>
            </w:sdtPr>
            <w:sdtEndPr/>
            <w:sdtContent>
              <w:r w:rsidR="000976F4" w:rsidRPr="000608C8">
                <w:rPr>
                  <w:color w:val="808080" w:themeColor="background1" w:themeShade="80"/>
                </w:rPr>
                <w:t>Clique aqui para</w:t>
              </w:r>
              <w:r w:rsidR="000976F4">
                <w:rPr>
                  <w:color w:val="808080" w:themeColor="background1" w:themeShade="80"/>
                </w:rPr>
                <w:t xml:space="preserve"> </w:t>
              </w:r>
              <w:r w:rsidR="000976F4" w:rsidRPr="000608C8">
                <w:rPr>
                  <w:color w:val="808080" w:themeColor="background1" w:themeShade="80"/>
                </w:rPr>
                <w:t>inserir o texto</w:t>
              </w:r>
            </w:sdtContent>
          </w:sdt>
          <w:r w:rsidR="000976F4">
            <w:rPr>
              <w:rFonts w:cs="MetaBookLF"/>
              <w:szCs w:val="22"/>
            </w:rPr>
            <w:t xml:space="preserve"> </w:t>
          </w:r>
        </w:sdtContent>
      </w:sdt>
    </w:p>
    <w:p w14:paraId="5F0D8EB6" w14:textId="77777777" w:rsidR="00240764" w:rsidRPr="00205B8B" w:rsidRDefault="00240764" w:rsidP="00240764">
      <w:pPr>
        <w:pBdr>
          <w:top w:val="single" w:sz="4" w:space="1" w:color="auto"/>
          <w:left w:val="single" w:sz="4" w:space="4" w:color="auto"/>
          <w:bottom w:val="single" w:sz="4" w:space="1" w:color="auto"/>
          <w:right w:val="single" w:sz="4" w:space="4" w:color="auto"/>
        </w:pBdr>
        <w:rPr>
          <w:rFonts w:cs="MetaBookLF"/>
          <w:szCs w:val="22"/>
        </w:rPr>
      </w:pPr>
    </w:p>
    <w:p w14:paraId="2628BE5A" w14:textId="77777777" w:rsidR="00240764" w:rsidRPr="00205B8B" w:rsidRDefault="00240764" w:rsidP="00240764">
      <w:pPr>
        <w:rPr>
          <w:rFonts w:cs="MetaBookLF"/>
          <w:szCs w:val="22"/>
        </w:rPr>
      </w:pPr>
    </w:p>
    <w:p w14:paraId="041B3B32" w14:textId="26BF2EAD" w:rsidR="00240764" w:rsidRPr="006B18D3" w:rsidRDefault="00240764" w:rsidP="00240764">
      <w:pPr>
        <w:rPr>
          <w:rFonts w:cs="MetaBookLF"/>
          <w:b/>
          <w:color w:val="850057"/>
          <w:szCs w:val="22"/>
        </w:rPr>
      </w:pPr>
      <w:r w:rsidRPr="006B18D3">
        <w:rPr>
          <w:b/>
          <w:color w:val="850057"/>
        </w:rPr>
        <w:t xml:space="preserve">A: ESTRUTURA </w:t>
      </w:r>
      <w:r w:rsidR="00473F56" w:rsidRPr="006B18D3">
        <w:rPr>
          <w:b/>
          <w:color w:val="850057"/>
        </w:rPr>
        <w:t>ORGANIZACIONAL</w:t>
      </w:r>
    </w:p>
    <w:p w14:paraId="23BA9EFE" w14:textId="77777777" w:rsidR="00240764" w:rsidRPr="006B18D3" w:rsidRDefault="00240764" w:rsidP="00240764">
      <w:pPr>
        <w:rPr>
          <w:rFonts w:cs="MetaBookLF"/>
          <w:szCs w:val="22"/>
        </w:rPr>
      </w:pPr>
    </w:p>
    <w:p w14:paraId="49724818" w14:textId="77777777" w:rsidR="00240764" w:rsidRPr="00036B4B" w:rsidRDefault="00240764" w:rsidP="005E4584">
      <w:pPr>
        <w:pStyle w:val="Listenabsatz"/>
        <w:numPr>
          <w:ilvl w:val="0"/>
          <w:numId w:val="1"/>
        </w:numPr>
        <w:spacing w:after="60" w:line="240" w:lineRule="atLeast"/>
        <w:ind w:left="567" w:hanging="567"/>
        <w:contextualSpacing w:val="0"/>
        <w:rPr>
          <w:rFonts w:cs="MetaBookLF"/>
          <w:b/>
          <w:szCs w:val="22"/>
        </w:rPr>
      </w:pPr>
      <w:r w:rsidRPr="00A56B9C">
        <w:rPr>
          <w:b/>
        </w:rPr>
        <w:t>Forma jurídica</w:t>
      </w:r>
    </w:p>
    <w:sdt>
      <w:sdtPr>
        <w:rPr>
          <w:rFonts w:cs="MetaBookLF"/>
          <w:szCs w:val="22"/>
        </w:rPr>
        <w:alias w:val="Forma jurídica"/>
        <w:tag w:val="Forma jurídica"/>
        <w:id w:val="1083568858"/>
        <w:placeholder>
          <w:docPart w:val="30C6276683D84C478F911F8E894DFC68"/>
        </w:placeholder>
        <w:showingPlcHdr/>
        <w:dropDownList>
          <w:listItem w:value="Wählen Sie ein Element aus."/>
          <w:listItem w:displayText="Associação" w:value="Associação"/>
          <w:listItem w:displayText="Fundação" w:value="Fundação"/>
          <w:listItem w:displayText="Grupo de pessoas" w:value="Grupo de pessoas"/>
          <w:listItem w:displayText="Cooperativa" w:value="Cooperativa"/>
          <w:listItem w:displayText="Outra estrutura não eclesiástica" w:value="Outra estrutura não eclesiástica"/>
          <w:listItem w:displayText="Conferência Episcopal" w:value="Conferência Episcopal"/>
          <w:listItem w:displayText="Diocese" w:value="Diocese"/>
          <w:listItem w:displayText="Paróquia" w:value="Paróquia"/>
          <w:listItem w:displayText="Ordem religiosa" w:value="Ordem religiosa"/>
          <w:listItem w:displayText="Departamento autônomo" w:value="Departamento autônomo"/>
          <w:listItem w:displayText="Outra estrutura eclesiástica" w:value="Outra estrutura eclesiástica"/>
        </w:dropDownList>
      </w:sdtPr>
      <w:sdtEndPr/>
      <w:sdtContent>
        <w:p w14:paraId="24EF9A58" w14:textId="605C451A" w:rsidR="00240764" w:rsidRPr="00EF68BB" w:rsidRDefault="00EF68BB" w:rsidP="00240764">
          <w:pPr>
            <w:tabs>
              <w:tab w:val="center" w:pos="4820"/>
            </w:tabs>
            <w:spacing w:after="120" w:line="240" w:lineRule="atLeast"/>
            <w:ind w:left="567"/>
            <w:rPr>
              <w:rFonts w:cs="MetaBookLF"/>
              <w:szCs w:val="22"/>
            </w:rPr>
          </w:pPr>
          <w:r w:rsidRPr="00EF68BB">
            <w:rPr>
              <w:rStyle w:val="Platzhaltertext"/>
              <w:rFonts w:eastAsiaTheme="minorHAnsi"/>
            </w:rPr>
            <w:t>Selecione um elemento</w:t>
          </w:r>
          <w:r w:rsidR="00EF06C0" w:rsidRPr="00EF68BB">
            <w:rPr>
              <w:rStyle w:val="Platzhaltertext"/>
              <w:rFonts w:eastAsiaTheme="minorHAnsi"/>
            </w:rPr>
            <w:t>.</w:t>
          </w:r>
        </w:p>
      </w:sdtContent>
    </w:sdt>
    <w:sdt>
      <w:sdtPr>
        <w:rPr>
          <w:rFonts w:cs="MetaBookLF"/>
          <w:szCs w:val="22"/>
        </w:rPr>
        <w:id w:val="-721373345"/>
        <w:placeholder>
          <w:docPart w:val="2086675D37844829A544CFE4B1BD2103"/>
        </w:placeholder>
      </w:sdtPr>
      <w:sdtEndPr/>
      <w:sdtContent>
        <w:p w14:paraId="4462850C" w14:textId="77777777" w:rsidR="00EF06C0" w:rsidRPr="000976F4" w:rsidRDefault="00EF06C0" w:rsidP="00EF06C0">
          <w:pPr>
            <w:pStyle w:val="Listenabsatz"/>
            <w:ind w:left="567"/>
            <w:rPr>
              <w:rFonts w:cs="MetaBookLF"/>
              <w:szCs w:val="22"/>
            </w:rPr>
          </w:pPr>
          <w:r w:rsidRPr="000976F4">
            <w:rPr>
              <w:color w:val="808080" w:themeColor="background1" w:themeShade="80"/>
            </w:rPr>
            <w:t>Clique aqui para inserir o texto</w:t>
          </w:r>
        </w:p>
        <w:bookmarkStart w:id="0" w:name="_GoBack" w:displacedByCustomXml="next"/>
        <w:bookmarkEnd w:id="0" w:displacedByCustomXml="next"/>
      </w:sdtContent>
    </w:sdt>
    <w:p w14:paraId="1C54A330" w14:textId="77777777" w:rsidR="00EF06C0" w:rsidRPr="00205B8B" w:rsidRDefault="00EF06C0" w:rsidP="005E4584">
      <w:pPr>
        <w:tabs>
          <w:tab w:val="center" w:pos="4820"/>
        </w:tabs>
        <w:spacing w:line="240" w:lineRule="atLeast"/>
        <w:ind w:left="567"/>
        <w:rPr>
          <w:rFonts w:cs="MetaBookLF"/>
          <w:szCs w:val="22"/>
        </w:rPr>
      </w:pPr>
    </w:p>
    <w:p w14:paraId="1700EE79" w14:textId="6D1D31FD" w:rsidR="00240764" w:rsidRPr="00A56B9C" w:rsidRDefault="00DD6363" w:rsidP="005E4584">
      <w:pPr>
        <w:pStyle w:val="Listenabsatz"/>
        <w:numPr>
          <w:ilvl w:val="0"/>
          <w:numId w:val="1"/>
        </w:numPr>
        <w:spacing w:after="60" w:line="240" w:lineRule="atLeast"/>
        <w:ind w:left="567" w:hanging="567"/>
        <w:contextualSpacing w:val="0"/>
        <w:rPr>
          <w:rFonts w:cs="MetaBookLF"/>
          <w:b/>
          <w:szCs w:val="22"/>
        </w:rPr>
      </w:pPr>
      <w:r>
        <w:rPr>
          <w:b/>
        </w:rPr>
        <w:t>Ano de fundação</w:t>
      </w:r>
    </w:p>
    <w:sdt>
      <w:sdtPr>
        <w:rPr>
          <w:rFonts w:cs="MetaBookLF"/>
          <w:szCs w:val="22"/>
        </w:rPr>
        <w:id w:val="-85155383"/>
        <w:placeholder>
          <w:docPart w:val="B956C905F7A74D1D9BA9DD79B7CA3856"/>
        </w:placeholder>
      </w:sdtPr>
      <w:sdtEndPr/>
      <w:sdtContent>
        <w:sdt>
          <w:sdtPr>
            <w:rPr>
              <w:rFonts w:cs="MetaBookLF"/>
              <w:szCs w:val="22"/>
            </w:rPr>
            <w:id w:val="1710606138"/>
            <w:placeholder>
              <w:docPart w:val="E24517A2625B4C91B55E46F50D68C39B"/>
            </w:placeholder>
          </w:sdtPr>
          <w:sdtEndPr/>
          <w:sdtContent>
            <w:p w14:paraId="19C95CE5" w14:textId="7D03E801" w:rsidR="00240764" w:rsidRPr="00205B8B" w:rsidRDefault="000976F4" w:rsidP="000976F4">
              <w:pPr>
                <w:ind w:left="567"/>
                <w:rPr>
                  <w:rFonts w:cs="MetaBookLF"/>
                  <w:szCs w:val="22"/>
                </w:rPr>
              </w:pPr>
              <w:r w:rsidRPr="000608C8">
                <w:rPr>
                  <w:color w:val="808080" w:themeColor="background1" w:themeShade="80"/>
                </w:rPr>
                <w:t>Clique aqui para</w:t>
              </w:r>
              <w:r>
                <w:rPr>
                  <w:color w:val="808080" w:themeColor="background1" w:themeShade="80"/>
                </w:rPr>
                <w:t xml:space="preserve"> </w:t>
              </w:r>
              <w:r w:rsidRPr="000608C8">
                <w:rPr>
                  <w:color w:val="808080" w:themeColor="background1" w:themeShade="80"/>
                </w:rPr>
                <w:t>inserir o texto</w:t>
              </w:r>
            </w:p>
          </w:sdtContent>
        </w:sdt>
      </w:sdtContent>
    </w:sdt>
    <w:p w14:paraId="5CFD74DD" w14:textId="3E987C91" w:rsidR="00240764" w:rsidRDefault="00240764" w:rsidP="0097723B">
      <w:pPr>
        <w:tabs>
          <w:tab w:val="center" w:pos="4820"/>
        </w:tabs>
        <w:ind w:left="567" w:hanging="567"/>
        <w:rPr>
          <w:rFonts w:cs="MetaBookLF"/>
          <w:szCs w:val="22"/>
        </w:rPr>
      </w:pPr>
    </w:p>
    <w:p w14:paraId="5A8A2D71" w14:textId="48048976" w:rsidR="00A165CA" w:rsidRPr="00A165CA" w:rsidRDefault="00A165CA" w:rsidP="005E4584">
      <w:pPr>
        <w:spacing w:after="60" w:line="240" w:lineRule="atLeast"/>
        <w:ind w:left="567"/>
        <w:rPr>
          <w:rFonts w:cs="MetaBookLF"/>
          <w:b/>
          <w:szCs w:val="22"/>
        </w:rPr>
      </w:pPr>
      <w:r>
        <w:rPr>
          <w:b/>
        </w:rPr>
        <w:t>R</w:t>
      </w:r>
      <w:r w:rsidRPr="00A165CA">
        <w:rPr>
          <w:b/>
        </w:rPr>
        <w:t>egistro</w:t>
      </w:r>
    </w:p>
    <w:sdt>
      <w:sdtPr>
        <w:rPr>
          <w:rFonts w:cs="MetaBookLF"/>
          <w:szCs w:val="22"/>
        </w:rPr>
        <w:id w:val="-1186046798"/>
        <w:placeholder>
          <w:docPart w:val="D3885075008C441BBB5240ED397A3821"/>
        </w:placeholder>
      </w:sdtPr>
      <w:sdtEndPr/>
      <w:sdtContent>
        <w:sdt>
          <w:sdtPr>
            <w:rPr>
              <w:rFonts w:cs="MetaBookLF"/>
              <w:szCs w:val="22"/>
            </w:rPr>
            <w:id w:val="1675221551"/>
            <w:placeholder>
              <w:docPart w:val="E7A3EBFD318B47CABC9A30178EB26278"/>
            </w:placeholder>
          </w:sdtPr>
          <w:sdtEndPr/>
          <w:sdtContent>
            <w:p w14:paraId="01FE2C62" w14:textId="77777777" w:rsidR="00A165CA" w:rsidRPr="00205B8B" w:rsidRDefault="00A165CA" w:rsidP="00A165CA">
              <w:pPr>
                <w:ind w:left="567"/>
                <w:rPr>
                  <w:rFonts w:cs="MetaBookLF"/>
                  <w:szCs w:val="22"/>
                </w:rPr>
              </w:pPr>
              <w:r w:rsidRPr="000608C8">
                <w:rPr>
                  <w:color w:val="808080" w:themeColor="background1" w:themeShade="80"/>
                </w:rPr>
                <w:t>Clique aqui para</w:t>
              </w:r>
              <w:r>
                <w:rPr>
                  <w:color w:val="808080" w:themeColor="background1" w:themeShade="80"/>
                </w:rPr>
                <w:t xml:space="preserve"> </w:t>
              </w:r>
              <w:r w:rsidRPr="000608C8">
                <w:rPr>
                  <w:color w:val="808080" w:themeColor="background1" w:themeShade="80"/>
                </w:rPr>
                <w:t>inserir o texto</w:t>
              </w:r>
            </w:p>
          </w:sdtContent>
        </w:sdt>
      </w:sdtContent>
    </w:sdt>
    <w:p w14:paraId="7AEF9460" w14:textId="77777777" w:rsidR="00A165CA" w:rsidRPr="00205B8B" w:rsidRDefault="00A165CA" w:rsidP="0097723B">
      <w:pPr>
        <w:tabs>
          <w:tab w:val="center" w:pos="4820"/>
        </w:tabs>
        <w:ind w:left="567" w:hanging="567"/>
        <w:rPr>
          <w:rFonts w:cs="MetaBookLF"/>
          <w:szCs w:val="22"/>
        </w:rPr>
      </w:pPr>
    </w:p>
    <w:p w14:paraId="02791A8E" w14:textId="77777777" w:rsidR="00240764" w:rsidRPr="00A56B9C" w:rsidRDefault="00240764" w:rsidP="00240764">
      <w:pPr>
        <w:pStyle w:val="Listenabsatz"/>
        <w:numPr>
          <w:ilvl w:val="0"/>
          <w:numId w:val="1"/>
        </w:numPr>
        <w:spacing w:after="60" w:line="240" w:lineRule="atLeast"/>
        <w:ind w:left="567" w:hanging="567"/>
        <w:contextualSpacing w:val="0"/>
        <w:rPr>
          <w:rFonts w:cs="MetaBookLF"/>
          <w:b/>
          <w:szCs w:val="22"/>
        </w:rPr>
      </w:pPr>
      <w:r w:rsidRPr="00A56B9C">
        <w:rPr>
          <w:b/>
        </w:rPr>
        <w:t>Utilidade pública</w:t>
      </w:r>
    </w:p>
    <w:p w14:paraId="7AFC6C02" w14:textId="39B02396" w:rsidR="00240764" w:rsidRPr="009C3474" w:rsidRDefault="00D728BB" w:rsidP="00240764">
      <w:pPr>
        <w:spacing w:after="60" w:line="240" w:lineRule="atLeast"/>
        <w:ind w:left="567"/>
        <w:rPr>
          <w:rFonts w:cs="MetaBookLF"/>
          <w:szCs w:val="22"/>
        </w:rPr>
      </w:pPr>
      <w:sdt>
        <w:sdtPr>
          <w:rPr>
            <w:rFonts w:ascii="MS Gothic" w:eastAsia="MS Gothic" w:hAnsi="MS Gothic" w:cs="MetaBookLF"/>
            <w:szCs w:val="22"/>
          </w:rPr>
          <w:id w:val="2048174121"/>
          <w14:checkbox>
            <w14:checked w14:val="0"/>
            <w14:checkedState w14:val="2612" w14:font="MS Gothic"/>
            <w14:uncheckedState w14:val="2610" w14:font="MS Gothic"/>
          </w14:checkbox>
        </w:sdtPr>
        <w:sdtEndPr/>
        <w:sdtContent>
          <w:r w:rsidR="00240764">
            <w:rPr>
              <w:rFonts w:ascii="MS Gothic" w:eastAsia="MS Gothic" w:hAnsi="MS Gothic" w:cs="MetaBookLF" w:hint="eastAsia"/>
              <w:szCs w:val="22"/>
            </w:rPr>
            <w:t>☐</w:t>
          </w:r>
        </w:sdtContent>
      </w:sdt>
      <w:r w:rsidR="00240764">
        <w:rPr>
          <w:rFonts w:ascii="MS Gothic" w:eastAsia="MS Gothic" w:hAnsi="MS Gothic" w:cs="MetaBookLF"/>
          <w:szCs w:val="22"/>
        </w:rPr>
        <w:t xml:space="preserve"> </w:t>
      </w:r>
      <w:r w:rsidR="00DD6363">
        <w:t xml:space="preserve">Sim, o documento </w:t>
      </w:r>
      <w:r w:rsidR="00473F56">
        <w:t>está</w:t>
      </w:r>
      <w:r w:rsidR="00DD6363">
        <w:t xml:space="preserve"> anex</w:t>
      </w:r>
      <w:r w:rsidR="00473F56">
        <w:t>ado</w:t>
      </w:r>
    </w:p>
    <w:p w14:paraId="40C8924C" w14:textId="3875941B" w:rsidR="00240764" w:rsidRPr="009C3474" w:rsidRDefault="00D728BB" w:rsidP="00240764">
      <w:pPr>
        <w:spacing w:after="60" w:line="240" w:lineRule="atLeast"/>
        <w:ind w:left="567"/>
        <w:rPr>
          <w:rFonts w:cs="MetaBookLF"/>
          <w:szCs w:val="22"/>
        </w:rPr>
      </w:pPr>
      <w:sdt>
        <w:sdtPr>
          <w:rPr>
            <w:rFonts w:ascii="MS Gothic" w:eastAsia="MS Gothic" w:hAnsi="MS Gothic" w:cs="MetaBookLF"/>
            <w:szCs w:val="22"/>
          </w:rPr>
          <w:id w:val="-1730760044"/>
          <w14:checkbox>
            <w14:checked w14:val="0"/>
            <w14:checkedState w14:val="2612" w14:font="MS Gothic"/>
            <w14:uncheckedState w14:val="2610" w14:font="MS Gothic"/>
          </w14:checkbox>
        </w:sdtPr>
        <w:sdtEndPr/>
        <w:sdtContent>
          <w:r w:rsidR="00240764" w:rsidRPr="009C3474">
            <w:rPr>
              <w:rFonts w:ascii="MS Gothic" w:eastAsia="MS Gothic" w:hAnsi="MS Gothic" w:cs="MetaBookLF" w:hint="eastAsia"/>
              <w:szCs w:val="22"/>
            </w:rPr>
            <w:t>☐</w:t>
          </w:r>
        </w:sdtContent>
      </w:sdt>
      <w:r w:rsidR="00240764">
        <w:rPr>
          <w:rFonts w:ascii="MS Gothic" w:eastAsia="MS Gothic" w:hAnsi="MS Gothic" w:cs="MetaBookLF"/>
          <w:szCs w:val="22"/>
        </w:rPr>
        <w:t xml:space="preserve"> </w:t>
      </w:r>
      <w:r w:rsidR="00DD6363">
        <w:t>Sim, o documento foi enviado para o projeto anterior</w:t>
      </w:r>
    </w:p>
    <w:p w14:paraId="75E4F674" w14:textId="168C4C18" w:rsidR="00DD6363" w:rsidRDefault="00D728BB" w:rsidP="00240764">
      <w:pPr>
        <w:spacing w:after="60" w:line="240" w:lineRule="atLeast"/>
        <w:ind w:left="567"/>
      </w:pPr>
      <w:sdt>
        <w:sdtPr>
          <w:rPr>
            <w:rFonts w:ascii="MS Gothic" w:eastAsia="MS Gothic" w:hAnsi="MS Gothic" w:cs="MetaBookLF"/>
            <w:szCs w:val="22"/>
          </w:rPr>
          <w:id w:val="908192264"/>
          <w14:checkbox>
            <w14:checked w14:val="0"/>
            <w14:checkedState w14:val="2612" w14:font="MS Gothic"/>
            <w14:uncheckedState w14:val="2610" w14:font="MS Gothic"/>
          </w14:checkbox>
        </w:sdtPr>
        <w:sdtEndPr/>
        <w:sdtContent>
          <w:r w:rsidR="00240764" w:rsidRPr="009C3474">
            <w:rPr>
              <w:rFonts w:ascii="MS Gothic" w:eastAsia="MS Gothic" w:hAnsi="MS Gothic" w:cs="MetaBookLF" w:hint="eastAsia"/>
              <w:szCs w:val="22"/>
            </w:rPr>
            <w:t>☐</w:t>
          </w:r>
        </w:sdtContent>
      </w:sdt>
      <w:r w:rsidR="00240764">
        <w:rPr>
          <w:rFonts w:ascii="MS Gothic" w:eastAsia="MS Gothic" w:hAnsi="MS Gothic" w:cs="MetaBookLF"/>
          <w:szCs w:val="22"/>
        </w:rPr>
        <w:t xml:space="preserve"> </w:t>
      </w:r>
      <w:r w:rsidR="00DD6363">
        <w:t>N</w:t>
      </w:r>
      <w:r w:rsidR="00240764">
        <w:t>ão</w:t>
      </w:r>
      <w:r w:rsidR="00473F56">
        <w:t>;</w:t>
      </w:r>
      <w:r w:rsidR="00DD6363">
        <w:t xml:space="preserve"> explicação:</w:t>
      </w:r>
    </w:p>
    <w:sdt>
      <w:sdtPr>
        <w:rPr>
          <w:rFonts w:cs="MetaBookLF"/>
          <w:szCs w:val="22"/>
        </w:rPr>
        <w:id w:val="-229545072"/>
        <w:placeholder>
          <w:docPart w:val="B5A6DFC357C54FC48F526A6D8EC42FE2"/>
        </w:placeholder>
      </w:sdtPr>
      <w:sdtEndPr/>
      <w:sdtContent>
        <w:sdt>
          <w:sdtPr>
            <w:rPr>
              <w:rFonts w:cs="MetaBookLF"/>
              <w:szCs w:val="22"/>
            </w:rPr>
            <w:id w:val="-855880871"/>
            <w:placeholder>
              <w:docPart w:val="1E7A83363E944877BB22F243A8A4F44D"/>
            </w:placeholder>
          </w:sdtPr>
          <w:sdtEndPr/>
          <w:sdtContent>
            <w:p w14:paraId="6D52045A" w14:textId="77777777" w:rsidR="00473F56" w:rsidRPr="00205B8B" w:rsidRDefault="00473F56" w:rsidP="00473F56">
              <w:pPr>
                <w:ind w:left="567"/>
                <w:rPr>
                  <w:rFonts w:cs="MetaBookLF"/>
                  <w:szCs w:val="22"/>
                </w:rPr>
              </w:pPr>
              <w:r w:rsidRPr="000608C8">
                <w:rPr>
                  <w:color w:val="808080" w:themeColor="background1" w:themeShade="80"/>
                </w:rPr>
                <w:t>Clique aqui para</w:t>
              </w:r>
              <w:r>
                <w:rPr>
                  <w:color w:val="808080" w:themeColor="background1" w:themeShade="80"/>
                </w:rPr>
                <w:t xml:space="preserve"> </w:t>
              </w:r>
              <w:r w:rsidRPr="000608C8">
                <w:rPr>
                  <w:color w:val="808080" w:themeColor="background1" w:themeShade="80"/>
                </w:rPr>
                <w:t>inserir o texto</w:t>
              </w:r>
            </w:p>
          </w:sdtContent>
        </w:sdt>
      </w:sdtContent>
    </w:sdt>
    <w:p w14:paraId="69A14B0B" w14:textId="489638C4" w:rsidR="00240764" w:rsidRDefault="00240764" w:rsidP="00240764">
      <w:pPr>
        <w:spacing w:after="60" w:line="240" w:lineRule="atLeast"/>
        <w:ind w:left="567"/>
        <w:rPr>
          <w:rFonts w:cs="MetaBookLF"/>
          <w:szCs w:val="22"/>
        </w:rPr>
      </w:pPr>
    </w:p>
    <w:p w14:paraId="6BC8D23D" w14:textId="4561198A" w:rsidR="00240764" w:rsidRDefault="00240764" w:rsidP="00240764">
      <w:pPr>
        <w:spacing w:after="120"/>
        <w:ind w:left="567" w:hanging="567"/>
        <w:rPr>
          <w:b/>
        </w:rPr>
      </w:pPr>
      <w:r w:rsidRPr="00DD6363">
        <w:rPr>
          <w:b/>
        </w:rPr>
        <w:t>3.1.</w:t>
      </w:r>
      <w:r w:rsidRPr="00DD6363">
        <w:rPr>
          <w:b/>
        </w:rPr>
        <w:tab/>
        <w:t>Autorização</w:t>
      </w:r>
      <w:r w:rsidR="00473F56">
        <w:rPr>
          <w:b/>
        </w:rPr>
        <w:t xml:space="preserve"> para</w:t>
      </w:r>
      <w:r w:rsidRPr="00DD6363">
        <w:rPr>
          <w:b/>
        </w:rPr>
        <w:t xml:space="preserve"> receber </w:t>
      </w:r>
      <w:r w:rsidR="00473F56">
        <w:rPr>
          <w:b/>
        </w:rPr>
        <w:t xml:space="preserve">fundos </w:t>
      </w:r>
      <w:r w:rsidR="00A151F1">
        <w:rPr>
          <w:b/>
        </w:rPr>
        <w:t>estrangeiros</w:t>
      </w:r>
      <w:r w:rsidRPr="00DD6363">
        <w:rPr>
          <w:b/>
        </w:rPr>
        <w:t xml:space="preserve"> (</w:t>
      </w:r>
      <w:r w:rsidR="00A151F1">
        <w:rPr>
          <w:b/>
        </w:rPr>
        <w:t>quando r</w:t>
      </w:r>
      <w:r w:rsidRPr="00DD6363">
        <w:rPr>
          <w:b/>
        </w:rPr>
        <w:t>elev</w:t>
      </w:r>
      <w:r w:rsidR="00A151F1">
        <w:rPr>
          <w:b/>
        </w:rPr>
        <w:t xml:space="preserve">ante, por ex. No caso da </w:t>
      </w:r>
      <w:r w:rsidRPr="00DD6363">
        <w:rPr>
          <w:b/>
        </w:rPr>
        <w:t>Índia)</w:t>
      </w:r>
    </w:p>
    <w:p w14:paraId="1F98724A" w14:textId="49B766C7" w:rsidR="00DD6363" w:rsidRPr="009C3474" w:rsidRDefault="00D728BB" w:rsidP="00DD6363">
      <w:pPr>
        <w:spacing w:after="60" w:line="240" w:lineRule="atLeast"/>
        <w:ind w:left="567"/>
        <w:rPr>
          <w:rFonts w:cs="MetaBookLF"/>
          <w:szCs w:val="22"/>
        </w:rPr>
      </w:pPr>
      <w:sdt>
        <w:sdtPr>
          <w:rPr>
            <w:rFonts w:ascii="MS Gothic" w:eastAsia="MS Gothic" w:hAnsi="MS Gothic" w:cs="MetaBookLF"/>
            <w:szCs w:val="22"/>
          </w:rPr>
          <w:id w:val="665751602"/>
          <w14:checkbox>
            <w14:checked w14:val="0"/>
            <w14:checkedState w14:val="2612" w14:font="MS Gothic"/>
            <w14:uncheckedState w14:val="2610" w14:font="MS Gothic"/>
          </w14:checkbox>
        </w:sdtPr>
        <w:sdtEndPr/>
        <w:sdtContent>
          <w:r w:rsidR="00DD6363">
            <w:rPr>
              <w:rFonts w:ascii="MS Gothic" w:eastAsia="MS Gothic" w:hAnsi="MS Gothic" w:cs="MetaBookLF" w:hint="eastAsia"/>
              <w:szCs w:val="22"/>
            </w:rPr>
            <w:t>☐</w:t>
          </w:r>
        </w:sdtContent>
      </w:sdt>
      <w:r w:rsidR="00DD6363">
        <w:rPr>
          <w:rFonts w:ascii="MS Gothic" w:eastAsia="MS Gothic" w:hAnsi="MS Gothic" w:cs="MetaBookLF"/>
          <w:szCs w:val="22"/>
        </w:rPr>
        <w:t xml:space="preserve"> </w:t>
      </w:r>
      <w:r w:rsidR="00DD6363">
        <w:t xml:space="preserve">Sim, o documento </w:t>
      </w:r>
      <w:r w:rsidR="00A151F1">
        <w:t xml:space="preserve">está </w:t>
      </w:r>
      <w:r w:rsidR="00DD6363">
        <w:t>anex</w:t>
      </w:r>
      <w:r w:rsidR="00A151F1">
        <w:t>ad</w:t>
      </w:r>
      <w:r w:rsidR="00DD6363">
        <w:t>o</w:t>
      </w:r>
    </w:p>
    <w:p w14:paraId="366549CA" w14:textId="77777777" w:rsidR="00DD6363" w:rsidRPr="009C3474" w:rsidRDefault="00D728BB" w:rsidP="00DD6363">
      <w:pPr>
        <w:spacing w:after="60" w:line="240" w:lineRule="atLeast"/>
        <w:ind w:left="567"/>
        <w:rPr>
          <w:rFonts w:cs="MetaBookLF"/>
          <w:szCs w:val="22"/>
        </w:rPr>
      </w:pPr>
      <w:sdt>
        <w:sdtPr>
          <w:rPr>
            <w:rFonts w:ascii="MS Gothic" w:eastAsia="MS Gothic" w:hAnsi="MS Gothic" w:cs="MetaBookLF"/>
            <w:szCs w:val="22"/>
          </w:rPr>
          <w:id w:val="1073391684"/>
          <w14:checkbox>
            <w14:checked w14:val="0"/>
            <w14:checkedState w14:val="2612" w14:font="MS Gothic"/>
            <w14:uncheckedState w14:val="2610" w14:font="MS Gothic"/>
          </w14:checkbox>
        </w:sdtPr>
        <w:sdtEndPr/>
        <w:sdtContent>
          <w:r w:rsidR="00DD6363" w:rsidRPr="009C3474">
            <w:rPr>
              <w:rFonts w:ascii="MS Gothic" w:eastAsia="MS Gothic" w:hAnsi="MS Gothic" w:cs="MetaBookLF" w:hint="eastAsia"/>
              <w:szCs w:val="22"/>
            </w:rPr>
            <w:t>☐</w:t>
          </w:r>
        </w:sdtContent>
      </w:sdt>
      <w:r w:rsidR="00DD6363">
        <w:rPr>
          <w:rFonts w:ascii="MS Gothic" w:eastAsia="MS Gothic" w:hAnsi="MS Gothic" w:cs="MetaBookLF"/>
          <w:szCs w:val="22"/>
        </w:rPr>
        <w:t xml:space="preserve"> </w:t>
      </w:r>
      <w:r w:rsidR="00DD6363">
        <w:t>Sim, o documento foi enviado para o projeto anterior</w:t>
      </w:r>
    </w:p>
    <w:p w14:paraId="66CC9A1B" w14:textId="0D25F135" w:rsidR="00DD6363" w:rsidRDefault="00D728BB" w:rsidP="00DD6363">
      <w:pPr>
        <w:spacing w:after="60" w:line="240" w:lineRule="atLeast"/>
        <w:ind w:left="567"/>
      </w:pPr>
      <w:sdt>
        <w:sdtPr>
          <w:rPr>
            <w:rFonts w:ascii="MS Gothic" w:eastAsia="MS Gothic" w:hAnsi="MS Gothic" w:cs="MetaBookLF"/>
            <w:szCs w:val="22"/>
          </w:rPr>
          <w:id w:val="-1749886493"/>
          <w14:checkbox>
            <w14:checked w14:val="0"/>
            <w14:checkedState w14:val="2612" w14:font="MS Gothic"/>
            <w14:uncheckedState w14:val="2610" w14:font="MS Gothic"/>
          </w14:checkbox>
        </w:sdtPr>
        <w:sdtEndPr/>
        <w:sdtContent>
          <w:r w:rsidR="00DD6363" w:rsidRPr="009C3474">
            <w:rPr>
              <w:rFonts w:ascii="MS Gothic" w:eastAsia="MS Gothic" w:hAnsi="MS Gothic" w:cs="MetaBookLF" w:hint="eastAsia"/>
              <w:szCs w:val="22"/>
            </w:rPr>
            <w:t>☐</w:t>
          </w:r>
        </w:sdtContent>
      </w:sdt>
      <w:r w:rsidR="00DD6363">
        <w:rPr>
          <w:rFonts w:ascii="MS Gothic" w:eastAsia="MS Gothic" w:hAnsi="MS Gothic" w:cs="MetaBookLF"/>
          <w:szCs w:val="22"/>
        </w:rPr>
        <w:t xml:space="preserve"> </w:t>
      </w:r>
      <w:r w:rsidR="00DD6363">
        <w:t xml:space="preserve">Não </w:t>
      </w:r>
      <w:r w:rsidR="00A151F1">
        <w:t>tem relevância</w:t>
      </w:r>
    </w:p>
    <w:p w14:paraId="382E3603" w14:textId="77777777" w:rsidR="00DD6363" w:rsidRPr="0097723B" w:rsidRDefault="00DD6363" w:rsidP="0097723B">
      <w:pPr>
        <w:ind w:left="567" w:hanging="567"/>
        <w:rPr>
          <w:rFonts w:cs="MetaBookLF"/>
          <w:szCs w:val="22"/>
        </w:rPr>
      </w:pPr>
    </w:p>
    <w:p w14:paraId="123667EC" w14:textId="332BADBF" w:rsidR="00240764" w:rsidRPr="00036B4B" w:rsidRDefault="00240764" w:rsidP="00240764">
      <w:pPr>
        <w:pStyle w:val="Listenabsatz"/>
        <w:numPr>
          <w:ilvl w:val="0"/>
          <w:numId w:val="1"/>
        </w:numPr>
        <w:spacing w:after="60" w:line="240" w:lineRule="atLeast"/>
        <w:ind w:left="567" w:hanging="567"/>
        <w:contextualSpacing w:val="0"/>
        <w:rPr>
          <w:rFonts w:cs="MetaBookLF"/>
          <w:szCs w:val="22"/>
        </w:rPr>
      </w:pPr>
      <w:r w:rsidRPr="00A56B9C">
        <w:rPr>
          <w:b/>
        </w:rPr>
        <w:t>Estatutos</w:t>
      </w:r>
      <w:r>
        <w:t xml:space="preserve"> </w:t>
      </w:r>
      <w:r w:rsidRPr="00F73C91">
        <w:rPr>
          <w:b/>
        </w:rPr>
        <w:t>(</w:t>
      </w:r>
      <w:r w:rsidRPr="00A56B9C">
        <w:rPr>
          <w:b/>
        </w:rPr>
        <w:t>texto original e tradução para uma das línguas de comunicação d</w:t>
      </w:r>
      <w:r w:rsidR="00DD6363">
        <w:rPr>
          <w:b/>
        </w:rPr>
        <w:t>a</w:t>
      </w:r>
      <w:r w:rsidRPr="00A56B9C">
        <w:rPr>
          <w:b/>
        </w:rPr>
        <w:t xml:space="preserve"> </w:t>
      </w:r>
      <w:r w:rsidR="00D97CF7">
        <w:rPr>
          <w:b/>
        </w:rPr>
        <w:t>Misereor</w:t>
      </w:r>
      <w:r w:rsidRPr="00A56B9C">
        <w:rPr>
          <w:b/>
        </w:rPr>
        <w:t>)</w:t>
      </w:r>
    </w:p>
    <w:p w14:paraId="6ECA2A2A" w14:textId="583E1E1F" w:rsidR="00240764" w:rsidRPr="004A5B11" w:rsidRDefault="00A151F1" w:rsidP="00240764">
      <w:pPr>
        <w:spacing w:after="60" w:line="240" w:lineRule="atLeast"/>
        <w:ind w:left="567"/>
        <w:rPr>
          <w:rFonts w:cs="MetaBookLF"/>
          <w:szCs w:val="22"/>
        </w:rPr>
      </w:pPr>
      <w:r>
        <w:rPr>
          <w:rFonts w:cs="MetaBookLF"/>
          <w:szCs w:val="22"/>
          <w:lang w:val="de-DE"/>
        </w:rPr>
        <w:sym w:font="Wingdings 2" w:char="F0A3"/>
      </w:r>
      <w:r w:rsidRPr="004A5B11">
        <w:rPr>
          <w:rFonts w:cs="MetaBookLF"/>
          <w:szCs w:val="22"/>
        </w:rPr>
        <w:t xml:space="preserve"> Estão anexados</w:t>
      </w:r>
    </w:p>
    <w:p w14:paraId="62167C8D" w14:textId="08985F2C" w:rsidR="00A151F1" w:rsidRDefault="00A151F1" w:rsidP="00240764">
      <w:pPr>
        <w:spacing w:after="60" w:line="240" w:lineRule="atLeast"/>
        <w:ind w:left="567"/>
        <w:rPr>
          <w:rFonts w:cs="MetaBookLF"/>
          <w:szCs w:val="22"/>
          <w:lang w:val="pt-PT"/>
        </w:rPr>
      </w:pPr>
      <w:r>
        <w:rPr>
          <w:rFonts w:cs="MetaBookLF"/>
          <w:szCs w:val="22"/>
          <w:lang w:val="de-DE"/>
        </w:rPr>
        <w:sym w:font="Wingdings 2" w:char="F0A3"/>
      </w:r>
      <w:r w:rsidRPr="00A151F1">
        <w:rPr>
          <w:rFonts w:cs="MetaBookLF"/>
          <w:szCs w:val="22"/>
          <w:lang w:val="pt-PT"/>
        </w:rPr>
        <w:t xml:space="preserve"> Foram enviados para o p</w:t>
      </w:r>
      <w:r>
        <w:rPr>
          <w:rFonts w:cs="MetaBookLF"/>
          <w:szCs w:val="22"/>
          <w:lang w:val="pt-PT"/>
        </w:rPr>
        <w:t>rojeto anterior</w:t>
      </w:r>
    </w:p>
    <w:p w14:paraId="5887D3B4" w14:textId="77777777" w:rsidR="00A151F1" w:rsidRPr="00A151F1" w:rsidRDefault="00A151F1" w:rsidP="00240764">
      <w:pPr>
        <w:spacing w:after="60" w:line="240" w:lineRule="atLeast"/>
        <w:ind w:left="567"/>
        <w:rPr>
          <w:rFonts w:cs="MetaBookLF"/>
          <w:szCs w:val="22"/>
          <w:lang w:val="pt-PT"/>
        </w:rPr>
      </w:pPr>
    </w:p>
    <w:p w14:paraId="5CC083DE" w14:textId="77777777" w:rsidR="00240764" w:rsidRPr="00036B4B" w:rsidRDefault="00240764" w:rsidP="00240764">
      <w:pPr>
        <w:pStyle w:val="Listenabsatz"/>
        <w:numPr>
          <w:ilvl w:val="0"/>
          <w:numId w:val="1"/>
        </w:numPr>
        <w:spacing w:after="60" w:line="240" w:lineRule="atLeast"/>
        <w:ind w:left="567" w:hanging="567"/>
        <w:contextualSpacing w:val="0"/>
        <w:rPr>
          <w:rFonts w:cs="MetaBookLF"/>
          <w:szCs w:val="22"/>
        </w:rPr>
      </w:pPr>
      <w:r w:rsidRPr="00A56B9C">
        <w:rPr>
          <w:b/>
        </w:rPr>
        <w:t>Organograma atual, com designação das funções e dos nomes do pessoal permanente</w:t>
      </w:r>
      <w:r>
        <w:t xml:space="preserve"> </w:t>
      </w:r>
      <w:r>
        <w:br/>
      </w:r>
      <w:r>
        <w:rPr>
          <w:sz w:val="20"/>
        </w:rPr>
        <w:t>O organograma deve incluir o nível operativo, como também o nível de controle e/ou administração.</w:t>
      </w:r>
    </w:p>
    <w:p w14:paraId="074BAA64" w14:textId="40B4FE66" w:rsidR="00240764" w:rsidRDefault="00A151F1" w:rsidP="00240764">
      <w:pPr>
        <w:spacing w:after="60" w:line="240" w:lineRule="atLeast"/>
        <w:ind w:left="567"/>
        <w:rPr>
          <w:rFonts w:cs="MetaBookLF"/>
          <w:szCs w:val="22"/>
        </w:rPr>
      </w:pPr>
      <w:r>
        <w:rPr>
          <w:rFonts w:cs="MetaBookLF"/>
          <w:szCs w:val="22"/>
        </w:rPr>
        <w:sym w:font="Wingdings 2" w:char="F0A3"/>
      </w:r>
      <w:r>
        <w:rPr>
          <w:rFonts w:cs="MetaBookLF"/>
          <w:szCs w:val="22"/>
        </w:rPr>
        <w:t xml:space="preserve"> Está anexado</w:t>
      </w:r>
    </w:p>
    <w:sdt>
      <w:sdtPr>
        <w:rPr>
          <w:rFonts w:cs="MetaBookLF"/>
          <w:szCs w:val="22"/>
        </w:rPr>
        <w:id w:val="524914331"/>
        <w:placeholder>
          <w:docPart w:val="0C41F7FC2FF4437E83584D8F13BA49B1"/>
        </w:placeholder>
      </w:sdtPr>
      <w:sdtEndPr/>
      <w:sdtContent>
        <w:sdt>
          <w:sdtPr>
            <w:rPr>
              <w:rFonts w:cs="MetaBookLF"/>
              <w:szCs w:val="22"/>
            </w:rPr>
            <w:id w:val="790477661"/>
            <w:placeholder>
              <w:docPart w:val="17BB61D706D0417CBAF6377167DCBE8C"/>
            </w:placeholder>
          </w:sdtPr>
          <w:sdtEndPr/>
          <w:sdtContent>
            <w:p w14:paraId="26326964" w14:textId="77777777" w:rsidR="0097723B" w:rsidRPr="00205B8B" w:rsidRDefault="0097723B" w:rsidP="0097723B">
              <w:pPr>
                <w:ind w:left="567"/>
                <w:rPr>
                  <w:rFonts w:cs="MetaBookLF"/>
                  <w:szCs w:val="22"/>
                </w:rPr>
              </w:pPr>
              <w:r w:rsidRPr="000608C8">
                <w:rPr>
                  <w:color w:val="808080" w:themeColor="background1" w:themeShade="80"/>
                </w:rPr>
                <w:t>Clique aqui para</w:t>
              </w:r>
              <w:r>
                <w:rPr>
                  <w:color w:val="808080" w:themeColor="background1" w:themeShade="80"/>
                </w:rPr>
                <w:t xml:space="preserve"> </w:t>
              </w:r>
              <w:r w:rsidRPr="000608C8">
                <w:rPr>
                  <w:color w:val="808080" w:themeColor="background1" w:themeShade="80"/>
                </w:rPr>
                <w:t>inserir o texto</w:t>
              </w:r>
            </w:p>
          </w:sdtContent>
        </w:sdt>
      </w:sdtContent>
    </w:sdt>
    <w:p w14:paraId="12BE5B05" w14:textId="77777777" w:rsidR="00DD6363" w:rsidRDefault="00DD6363">
      <w:pPr>
        <w:spacing w:after="200" w:line="276" w:lineRule="auto"/>
      </w:pPr>
      <w:r>
        <w:br w:type="page"/>
      </w:r>
    </w:p>
    <w:p w14:paraId="711DB46B" w14:textId="792475AF" w:rsidR="00B76E67" w:rsidRDefault="00240764" w:rsidP="00240764">
      <w:pPr>
        <w:spacing w:after="120"/>
        <w:ind w:left="567" w:hanging="567"/>
      </w:pPr>
      <w:r>
        <w:lastRenderedPageBreak/>
        <w:t>5.1.</w:t>
      </w:r>
      <w:r>
        <w:tab/>
        <w:t xml:space="preserve">Nome dos membros da </w:t>
      </w:r>
      <w:r w:rsidR="00A151F1">
        <w:t>Diretoria</w:t>
      </w:r>
      <w:r>
        <w:t xml:space="preserve"> (ou de instâncias comparáveis de decisão)</w:t>
      </w:r>
      <w:r w:rsidR="00B76E67">
        <w:br/>
        <w:t xml:space="preserve">Nome do órgão decisório: </w:t>
      </w:r>
      <w:sdt>
        <w:sdtPr>
          <w:rPr>
            <w:rFonts w:cs="MetaBookLF"/>
            <w:szCs w:val="22"/>
          </w:rPr>
          <w:id w:val="999855195"/>
          <w:placeholder>
            <w:docPart w:val="4975ED41621848D896F3AF1EAC6A8AA6"/>
          </w:placeholder>
        </w:sdtPr>
        <w:sdtEndPr/>
        <w:sdtContent>
          <w:sdt>
            <w:sdtPr>
              <w:rPr>
                <w:rFonts w:cs="MetaBookLF"/>
                <w:szCs w:val="22"/>
              </w:rPr>
              <w:id w:val="317396309"/>
              <w:placeholder>
                <w:docPart w:val="5BE1D77C1836442B86ACDD290095CF2B"/>
              </w:placeholder>
            </w:sdtPr>
            <w:sdtEndPr/>
            <w:sdtContent>
              <w:r w:rsidR="000976F4" w:rsidRPr="000608C8">
                <w:rPr>
                  <w:color w:val="808080" w:themeColor="background1" w:themeShade="80"/>
                </w:rPr>
                <w:t>Clique aqui para</w:t>
              </w:r>
              <w:r w:rsidR="000976F4">
                <w:rPr>
                  <w:color w:val="808080" w:themeColor="background1" w:themeShade="80"/>
                </w:rPr>
                <w:t xml:space="preserve"> </w:t>
              </w:r>
              <w:r w:rsidR="000976F4" w:rsidRPr="000608C8">
                <w:rPr>
                  <w:color w:val="808080" w:themeColor="background1" w:themeShade="80"/>
                </w:rPr>
                <w:t>inserir o texto</w:t>
              </w:r>
            </w:sdtContent>
          </w:sdt>
          <w:r w:rsidR="000976F4">
            <w:rPr>
              <w:rFonts w:cs="MetaBookLF"/>
              <w:szCs w:val="22"/>
            </w:rPr>
            <w:t xml:space="preserve"> </w:t>
          </w:r>
        </w:sdtContent>
      </w:sdt>
    </w:p>
    <w:tbl>
      <w:tblPr>
        <w:tblW w:w="9072" w:type="dxa"/>
        <w:tblInd w:w="557" w:type="dxa"/>
        <w:tblCellMar>
          <w:left w:w="0" w:type="dxa"/>
          <w:right w:w="0" w:type="dxa"/>
        </w:tblCellMar>
        <w:tblLook w:val="04A0" w:firstRow="1" w:lastRow="0" w:firstColumn="1" w:lastColumn="0" w:noHBand="0" w:noVBand="1"/>
      </w:tblPr>
      <w:tblGrid>
        <w:gridCol w:w="1701"/>
        <w:gridCol w:w="1701"/>
        <w:gridCol w:w="1701"/>
        <w:gridCol w:w="1701"/>
        <w:gridCol w:w="1701"/>
        <w:gridCol w:w="567"/>
      </w:tblGrid>
      <w:tr w:rsidR="000608C8" w14:paraId="6C7C3041" w14:textId="77777777" w:rsidTr="000608C8">
        <w:tc>
          <w:tcPr>
            <w:tcW w:w="1701" w:type="dxa"/>
            <w:tcBorders>
              <w:top w:val="single" w:sz="8" w:space="0" w:color="000000"/>
              <w:left w:val="single" w:sz="8" w:space="0" w:color="000000"/>
              <w:bottom w:val="single" w:sz="8" w:space="0" w:color="000000"/>
              <w:right w:val="single" w:sz="8" w:space="0" w:color="000000"/>
            </w:tcBorders>
          </w:tcPr>
          <w:p w14:paraId="6836802C" w14:textId="317DFDDE" w:rsidR="000608C8" w:rsidRDefault="000608C8">
            <w:bookmarkStart w:id="1" w:name="_Hlk53585500"/>
            <w:r>
              <w:t>Título</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12E700" w14:textId="71DA8BEA" w:rsidR="000608C8" w:rsidRDefault="000608C8">
            <w:pPr>
              <w:rPr>
                <w:rFonts w:ascii="Calibri" w:hAnsi="Calibri"/>
                <w:szCs w:val="22"/>
                <w:lang w:val="de-DE" w:eastAsia="en-US" w:bidi="ar-SA"/>
              </w:rPr>
            </w:pPr>
            <w:bookmarkStart w:id="2" w:name="_Hlk53586404"/>
            <w:r>
              <w:t>N</w:t>
            </w:r>
            <w:r>
              <w:rPr>
                <w:color w:val="000000"/>
              </w:rPr>
              <w:t>ome de família</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34F698" w14:textId="12743F64" w:rsidR="000608C8" w:rsidRDefault="000608C8">
            <w:r>
              <w:rPr>
                <w:color w:val="000000"/>
              </w:rPr>
              <w:t xml:space="preserve">Nome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E4E7FA" w14:textId="77777777" w:rsidR="000608C8" w:rsidRDefault="000608C8">
            <w:r>
              <w:rPr>
                <w:color w:val="000000"/>
              </w:rPr>
              <w:t>Cargo</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A45BF3" w14:textId="77777777" w:rsidR="000608C8" w:rsidRDefault="000608C8">
            <w:r>
              <w:t>E-Mail</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687C7A" w14:textId="6C049E9C" w:rsidR="000608C8" w:rsidRDefault="000608C8">
            <w:r>
              <w:t>X</w:t>
            </w:r>
            <w:r w:rsidRPr="000608C8">
              <w:rPr>
                <w:vertAlign w:val="superscript"/>
              </w:rPr>
              <w:t>1</w:t>
            </w:r>
          </w:p>
        </w:tc>
      </w:tr>
      <w:tr w:rsidR="000608C8" w14:paraId="45DB478E" w14:textId="77777777" w:rsidTr="000608C8">
        <w:tc>
          <w:tcPr>
            <w:tcW w:w="1701" w:type="dxa"/>
            <w:tcBorders>
              <w:top w:val="nil"/>
              <w:left w:val="single" w:sz="8" w:space="0" w:color="000000"/>
              <w:bottom w:val="single" w:sz="8" w:space="0" w:color="000000"/>
              <w:right w:val="single" w:sz="8" w:space="0" w:color="000000"/>
            </w:tcBorders>
          </w:tcPr>
          <w:p w14:paraId="758993B2" w14:textId="77777777" w:rsidR="000608C8" w:rsidRPr="000608C8" w:rsidRDefault="000608C8">
            <w:pPr>
              <w:rPr>
                <w:color w:val="808080" w:themeColor="background1" w:themeShade="80"/>
              </w:rPr>
            </w:pPr>
            <w:r w:rsidRPr="000608C8">
              <w:rPr>
                <w:color w:val="808080" w:themeColor="background1" w:themeShade="80"/>
              </w:rPr>
              <w:t>Clique aqui para</w:t>
            </w:r>
          </w:p>
          <w:p w14:paraId="6894008A" w14:textId="633E3109" w:rsidR="000608C8" w:rsidRPr="000608C8" w:rsidRDefault="000608C8">
            <w:pPr>
              <w:rPr>
                <w:color w:val="808080" w:themeColor="background1" w:themeShade="80"/>
              </w:rPr>
            </w:pPr>
            <w:r w:rsidRPr="000608C8">
              <w:rPr>
                <w:color w:val="808080" w:themeColor="background1" w:themeShade="80"/>
              </w:rPr>
              <w:t>inserir o texto</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D55EB3"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735428F1" w14:textId="029ECF33"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25EC28AB"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7EB3A526" w14:textId="6FE0FDB0"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2859FF4F"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4CD3AFE5" w14:textId="1FA45411"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E6052C9"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700FBF3A" w14:textId="5054D3DE" w:rsidR="000608C8" w:rsidRPr="000608C8" w:rsidRDefault="000608C8" w:rsidP="000608C8">
            <w:pPr>
              <w:rPr>
                <w:color w:val="808080" w:themeColor="background1" w:themeShade="80"/>
              </w:rPr>
            </w:pPr>
            <w:r w:rsidRPr="000608C8">
              <w:rPr>
                <w:color w:val="808080" w:themeColor="background1" w:themeShade="80"/>
              </w:rPr>
              <w:t>inserir o texto</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27280883" w14:textId="77777777" w:rsidR="000608C8" w:rsidRDefault="00D728BB">
            <w:sdt>
              <w:sdtPr>
                <w:id w:val="-1639186840"/>
                <w14:checkbox>
                  <w14:checked w14:val="0"/>
                  <w14:checkedState w14:val="2612" w14:font="MS Gothic"/>
                  <w14:uncheckedState w14:val="2610" w14:font="MS Gothic"/>
                </w14:checkbox>
              </w:sdtPr>
              <w:sdtEndPr/>
              <w:sdtContent>
                <w:r w:rsidR="000608C8">
                  <w:rPr>
                    <w:rFonts w:ascii="MS Gothic" w:eastAsia="MS Gothic" w:hAnsi="MS Gothic" w:hint="eastAsia"/>
                    <w:lang w:val="en-US"/>
                  </w:rPr>
                  <w:t>☐</w:t>
                </w:r>
              </w:sdtContent>
            </w:sdt>
          </w:p>
        </w:tc>
      </w:tr>
      <w:tr w:rsidR="000608C8" w14:paraId="3507E488" w14:textId="77777777" w:rsidTr="000608C8">
        <w:tc>
          <w:tcPr>
            <w:tcW w:w="1701" w:type="dxa"/>
            <w:tcBorders>
              <w:top w:val="nil"/>
              <w:left w:val="single" w:sz="8" w:space="0" w:color="000000"/>
              <w:bottom w:val="single" w:sz="8" w:space="0" w:color="000000"/>
              <w:right w:val="single" w:sz="8" w:space="0" w:color="000000"/>
            </w:tcBorders>
          </w:tcPr>
          <w:p w14:paraId="76909A99"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537E0C05" w14:textId="2487CE7A"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7F86A9"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0854F4BF" w14:textId="345DBE8A"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2571336A"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3E3DF4EA" w14:textId="02CE2155"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6BFE0BCF"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69E99151" w14:textId="0C17F8A4"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41203AAE"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4078C83D" w14:textId="0C77F949" w:rsidR="000608C8" w:rsidRPr="000608C8" w:rsidRDefault="000608C8" w:rsidP="000608C8">
            <w:pPr>
              <w:rPr>
                <w:color w:val="808080" w:themeColor="background1" w:themeShade="80"/>
              </w:rPr>
            </w:pPr>
            <w:r w:rsidRPr="000608C8">
              <w:rPr>
                <w:color w:val="808080" w:themeColor="background1" w:themeShade="80"/>
              </w:rPr>
              <w:t>inserir o texto</w:t>
            </w:r>
          </w:p>
        </w:tc>
        <w:sdt>
          <w:sdtPr>
            <w:id w:val="-1871526534"/>
            <w14:checkbox>
              <w14:checked w14:val="0"/>
              <w14:checkedState w14:val="2612" w14:font="MS Gothic"/>
              <w14:uncheckedState w14:val="2610" w14:font="MS Gothic"/>
            </w14:checkbox>
          </w:sdtPr>
          <w:sdtEndPr/>
          <w:sdtContent>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74A690A4" w14:textId="77777777" w:rsidR="000608C8" w:rsidRDefault="000608C8">
                <w:r>
                  <w:rPr>
                    <w:rFonts w:ascii="MS Gothic" w:eastAsia="MS Gothic" w:hAnsi="MS Gothic" w:hint="eastAsia"/>
                    <w:lang w:val="en-US"/>
                  </w:rPr>
                  <w:t>☐</w:t>
                </w:r>
              </w:p>
            </w:tc>
          </w:sdtContent>
        </w:sdt>
        <w:bookmarkEnd w:id="2"/>
      </w:tr>
      <w:tr w:rsidR="000608C8" w14:paraId="7F0EF544" w14:textId="77777777" w:rsidTr="000608C8">
        <w:tc>
          <w:tcPr>
            <w:tcW w:w="1701" w:type="dxa"/>
            <w:tcBorders>
              <w:top w:val="nil"/>
              <w:left w:val="single" w:sz="8" w:space="0" w:color="000000"/>
              <w:bottom w:val="single" w:sz="8" w:space="0" w:color="000000"/>
              <w:right w:val="single" w:sz="8" w:space="0" w:color="000000"/>
            </w:tcBorders>
          </w:tcPr>
          <w:p w14:paraId="0908F192"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076E9F60" w14:textId="372819F3"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638702"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0AD7001D" w14:textId="043F0729"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38E179B8"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752C0FAE" w14:textId="3D075865"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0EAA698C"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36627A6D" w14:textId="3A9FDBA7"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1A3115A"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7AFF76F2" w14:textId="17DD8D81" w:rsidR="000608C8" w:rsidRPr="000608C8" w:rsidRDefault="000608C8" w:rsidP="000608C8">
            <w:pPr>
              <w:rPr>
                <w:color w:val="808080" w:themeColor="background1" w:themeShade="80"/>
              </w:rPr>
            </w:pPr>
            <w:r w:rsidRPr="000608C8">
              <w:rPr>
                <w:color w:val="808080" w:themeColor="background1" w:themeShade="80"/>
              </w:rPr>
              <w:t>inserir o texto</w:t>
            </w:r>
          </w:p>
        </w:tc>
        <w:sdt>
          <w:sdtPr>
            <w:id w:val="-1278711367"/>
            <w14:checkbox>
              <w14:checked w14:val="0"/>
              <w14:checkedState w14:val="2612" w14:font="MS Gothic"/>
              <w14:uncheckedState w14:val="2610" w14:font="MS Gothic"/>
            </w14:checkbox>
          </w:sdtPr>
          <w:sdtEndPr/>
          <w:sdtContent>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35830977" w14:textId="77777777" w:rsidR="000608C8" w:rsidRDefault="000608C8" w:rsidP="005716B9">
                <w:r>
                  <w:rPr>
                    <w:rFonts w:ascii="MS Gothic" w:eastAsia="MS Gothic" w:hAnsi="MS Gothic" w:hint="eastAsia"/>
                    <w:lang w:val="en-US"/>
                  </w:rPr>
                  <w:t>☐</w:t>
                </w:r>
              </w:p>
            </w:tc>
          </w:sdtContent>
        </w:sdt>
      </w:tr>
      <w:tr w:rsidR="000608C8" w14:paraId="1011E94F" w14:textId="77777777" w:rsidTr="000608C8">
        <w:tc>
          <w:tcPr>
            <w:tcW w:w="1701" w:type="dxa"/>
            <w:tcBorders>
              <w:top w:val="nil"/>
              <w:left w:val="single" w:sz="8" w:space="0" w:color="000000"/>
              <w:bottom w:val="single" w:sz="8" w:space="0" w:color="000000"/>
              <w:right w:val="single" w:sz="8" w:space="0" w:color="000000"/>
            </w:tcBorders>
          </w:tcPr>
          <w:p w14:paraId="187843B1"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1C369A93" w14:textId="58C98A8E"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02628D"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7BE42623" w14:textId="538B669B"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5DD6EF49"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7A981767" w14:textId="19A6A022"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21BA6D90"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37C6D303" w14:textId="0809E344" w:rsidR="000608C8" w:rsidRPr="000608C8" w:rsidRDefault="000608C8" w:rsidP="000608C8">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298A3F3E" w14:textId="77777777" w:rsidR="000608C8" w:rsidRPr="000608C8" w:rsidRDefault="000608C8" w:rsidP="000608C8">
            <w:pPr>
              <w:rPr>
                <w:color w:val="808080" w:themeColor="background1" w:themeShade="80"/>
              </w:rPr>
            </w:pPr>
            <w:r w:rsidRPr="000608C8">
              <w:rPr>
                <w:color w:val="808080" w:themeColor="background1" w:themeShade="80"/>
              </w:rPr>
              <w:t>Clique aqui para</w:t>
            </w:r>
          </w:p>
          <w:p w14:paraId="6199F906" w14:textId="37A8FBE6" w:rsidR="000608C8" w:rsidRPr="000608C8" w:rsidRDefault="000608C8" w:rsidP="000608C8">
            <w:pPr>
              <w:rPr>
                <w:color w:val="808080" w:themeColor="background1" w:themeShade="80"/>
              </w:rPr>
            </w:pPr>
            <w:r w:rsidRPr="000608C8">
              <w:rPr>
                <w:color w:val="808080" w:themeColor="background1" w:themeShade="80"/>
              </w:rPr>
              <w:t>inserir o texto</w:t>
            </w:r>
          </w:p>
        </w:tc>
        <w:sdt>
          <w:sdtPr>
            <w:id w:val="924079759"/>
            <w14:checkbox>
              <w14:checked w14:val="0"/>
              <w14:checkedState w14:val="2612" w14:font="MS Gothic"/>
              <w14:uncheckedState w14:val="2610" w14:font="MS Gothic"/>
            </w14:checkbox>
          </w:sdtPr>
          <w:sdtEndPr/>
          <w:sdtContent>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6AF33A56" w14:textId="77777777" w:rsidR="000608C8" w:rsidRDefault="000608C8" w:rsidP="005716B9">
                <w:r>
                  <w:rPr>
                    <w:rFonts w:ascii="MS Gothic" w:eastAsia="MS Gothic" w:hAnsi="MS Gothic" w:hint="eastAsia"/>
                  </w:rPr>
                  <w:t>☐</w:t>
                </w:r>
              </w:p>
            </w:tc>
          </w:sdtContent>
        </w:sdt>
      </w:tr>
    </w:tbl>
    <w:bookmarkEnd w:id="1"/>
    <w:p w14:paraId="281A9A2F" w14:textId="20E44665" w:rsidR="000608C8" w:rsidRPr="00460BB3" w:rsidRDefault="000608C8" w:rsidP="000608C8">
      <w:pPr>
        <w:pStyle w:val="Funotentext"/>
        <w:ind w:left="567"/>
        <w:rPr>
          <w:lang w:val="pt-BR"/>
        </w:rPr>
      </w:pPr>
      <w:r w:rsidRPr="00B76E67">
        <w:rPr>
          <w:color w:val="000000"/>
          <w:vertAlign w:val="superscript"/>
          <w:lang w:val="pt-PT"/>
        </w:rPr>
        <w:t>1</w:t>
      </w:r>
      <w:r>
        <w:rPr>
          <w:color w:val="000000"/>
          <w:lang w:val="pt-PT"/>
        </w:rPr>
        <w:t xml:space="preserve"> A casa assinalada com </w:t>
      </w:r>
      <w:r>
        <w:rPr>
          <w:lang w:val="pt-PT"/>
        </w:rPr>
        <w:t>X</w:t>
      </w:r>
      <w:r>
        <w:rPr>
          <w:color w:val="000000"/>
          <w:lang w:val="pt-PT"/>
        </w:rPr>
        <w:t xml:space="preserve"> significa que a pessoa indicada </w:t>
      </w:r>
      <w:r w:rsidR="00B76E67">
        <w:rPr>
          <w:color w:val="000000"/>
          <w:lang w:val="pt-PT"/>
        </w:rPr>
        <w:t>recebe salário da organização</w:t>
      </w:r>
      <w:r w:rsidRPr="00460BB3">
        <w:rPr>
          <w:bCs/>
          <w:lang w:val="pt-BR"/>
        </w:rPr>
        <w:t>.</w:t>
      </w:r>
    </w:p>
    <w:p w14:paraId="47A54AF7" w14:textId="77777777" w:rsidR="00080A74" w:rsidRPr="00AF4249" w:rsidRDefault="00080A74" w:rsidP="00080A74">
      <w:pPr>
        <w:rPr>
          <w:rFonts w:cs="MetaBookLF"/>
          <w:szCs w:val="22"/>
        </w:rPr>
      </w:pPr>
    </w:p>
    <w:p w14:paraId="15FD56B2" w14:textId="226260E7" w:rsidR="00F953B5" w:rsidRDefault="00F953B5" w:rsidP="00240764">
      <w:pPr>
        <w:spacing w:after="120"/>
        <w:ind w:left="567" w:hanging="567"/>
        <w:rPr>
          <w:rFonts w:cs="MetaBookLF"/>
          <w:szCs w:val="22"/>
        </w:rPr>
      </w:pPr>
      <w:r>
        <w:tab/>
        <w:t xml:space="preserve">Nome dos membros do </w:t>
      </w:r>
      <w:r w:rsidR="00A151F1">
        <w:t>C</w:t>
      </w:r>
      <w:r>
        <w:t xml:space="preserve">onselho </w:t>
      </w:r>
      <w:r w:rsidR="00A151F1">
        <w:t>administrativo</w:t>
      </w:r>
      <w:r>
        <w:t xml:space="preserve"> (ou de instâncias comparáveis de fiscalização)</w:t>
      </w:r>
      <w:r>
        <w:br/>
        <w:t xml:space="preserve">Nome do órgão fiscalizador: </w:t>
      </w:r>
      <w:sdt>
        <w:sdtPr>
          <w:rPr>
            <w:rFonts w:cs="MetaBookLF"/>
            <w:szCs w:val="22"/>
          </w:rPr>
          <w:id w:val="1737440117"/>
          <w:placeholder>
            <w:docPart w:val="6CBCC15EA2AC44DC9AA4D55A2BFAFB7A"/>
          </w:placeholder>
        </w:sdtPr>
        <w:sdtEndPr/>
        <w:sdtContent>
          <w:sdt>
            <w:sdtPr>
              <w:rPr>
                <w:rFonts w:cs="MetaBookLF"/>
                <w:szCs w:val="22"/>
              </w:rPr>
              <w:id w:val="1480496368"/>
              <w:placeholder>
                <w:docPart w:val="DB4BA0F705C94113BBB89D9F68992191"/>
              </w:placeholder>
            </w:sdtPr>
            <w:sdtEndPr/>
            <w:sdtContent>
              <w:r w:rsidR="000976F4" w:rsidRPr="000608C8">
                <w:rPr>
                  <w:color w:val="808080" w:themeColor="background1" w:themeShade="80"/>
                </w:rPr>
                <w:t>Clique aqui para</w:t>
              </w:r>
              <w:r w:rsidR="000976F4">
                <w:rPr>
                  <w:color w:val="808080" w:themeColor="background1" w:themeShade="80"/>
                </w:rPr>
                <w:t xml:space="preserve"> </w:t>
              </w:r>
              <w:r w:rsidR="000976F4" w:rsidRPr="000608C8">
                <w:rPr>
                  <w:color w:val="808080" w:themeColor="background1" w:themeShade="80"/>
                </w:rPr>
                <w:t>inserir o texto</w:t>
              </w:r>
            </w:sdtContent>
          </w:sdt>
          <w:r w:rsidR="000976F4">
            <w:rPr>
              <w:rFonts w:cs="MetaBookLF"/>
              <w:szCs w:val="22"/>
            </w:rPr>
            <w:t xml:space="preserve"> </w:t>
          </w:r>
        </w:sdtContent>
      </w:sdt>
    </w:p>
    <w:tbl>
      <w:tblPr>
        <w:tblW w:w="9072" w:type="dxa"/>
        <w:tblInd w:w="557" w:type="dxa"/>
        <w:tblCellMar>
          <w:left w:w="0" w:type="dxa"/>
          <w:right w:w="0" w:type="dxa"/>
        </w:tblCellMar>
        <w:tblLook w:val="04A0" w:firstRow="1" w:lastRow="0" w:firstColumn="1" w:lastColumn="0" w:noHBand="0" w:noVBand="1"/>
      </w:tblPr>
      <w:tblGrid>
        <w:gridCol w:w="1701"/>
        <w:gridCol w:w="1701"/>
        <w:gridCol w:w="1701"/>
        <w:gridCol w:w="1701"/>
        <w:gridCol w:w="1701"/>
        <w:gridCol w:w="567"/>
      </w:tblGrid>
      <w:tr w:rsidR="00F953B5" w14:paraId="7064555E" w14:textId="77777777" w:rsidTr="00DA6B02">
        <w:tc>
          <w:tcPr>
            <w:tcW w:w="1701" w:type="dxa"/>
            <w:tcBorders>
              <w:top w:val="single" w:sz="8" w:space="0" w:color="000000"/>
              <w:left w:val="single" w:sz="8" w:space="0" w:color="000000"/>
              <w:bottom w:val="single" w:sz="8" w:space="0" w:color="000000"/>
              <w:right w:val="single" w:sz="8" w:space="0" w:color="000000"/>
            </w:tcBorders>
          </w:tcPr>
          <w:p w14:paraId="4C83DA8E" w14:textId="77777777" w:rsidR="00F953B5" w:rsidRDefault="00F953B5" w:rsidP="00DA6B02">
            <w:r>
              <w:t>Título</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6460D5" w14:textId="77777777" w:rsidR="00F953B5" w:rsidRDefault="00F953B5" w:rsidP="00DA6B02">
            <w:pPr>
              <w:rPr>
                <w:rFonts w:ascii="Calibri" w:hAnsi="Calibri"/>
                <w:szCs w:val="22"/>
                <w:lang w:val="de-DE" w:eastAsia="en-US" w:bidi="ar-SA"/>
              </w:rPr>
            </w:pPr>
            <w:r>
              <w:t>N</w:t>
            </w:r>
            <w:r>
              <w:rPr>
                <w:color w:val="000000"/>
              </w:rPr>
              <w:t>ome de família</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E3D71F" w14:textId="10B09D26" w:rsidR="00F953B5" w:rsidRDefault="00F953B5" w:rsidP="00DA6B02">
            <w:r>
              <w:rPr>
                <w:color w:val="000000"/>
              </w:rPr>
              <w:t xml:space="preserve">Nome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C090F6" w14:textId="77777777" w:rsidR="00F953B5" w:rsidRDefault="00F953B5" w:rsidP="00DA6B02">
            <w:r>
              <w:rPr>
                <w:color w:val="000000"/>
              </w:rPr>
              <w:t>Cargo</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85F8E5" w14:textId="77777777" w:rsidR="00F953B5" w:rsidRDefault="00F953B5" w:rsidP="00DA6B02">
            <w:r>
              <w:t>E-Mail</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AA46A2" w14:textId="77777777" w:rsidR="00F953B5" w:rsidRDefault="00F953B5" w:rsidP="00DA6B02">
            <w:r>
              <w:t>X</w:t>
            </w:r>
            <w:r w:rsidRPr="000608C8">
              <w:rPr>
                <w:vertAlign w:val="superscript"/>
              </w:rPr>
              <w:t>1</w:t>
            </w:r>
          </w:p>
        </w:tc>
      </w:tr>
      <w:tr w:rsidR="00F953B5" w14:paraId="7B1708F2" w14:textId="77777777" w:rsidTr="00DA6B02">
        <w:tc>
          <w:tcPr>
            <w:tcW w:w="1701" w:type="dxa"/>
            <w:tcBorders>
              <w:top w:val="nil"/>
              <w:left w:val="single" w:sz="8" w:space="0" w:color="000000"/>
              <w:bottom w:val="single" w:sz="8" w:space="0" w:color="000000"/>
              <w:right w:val="single" w:sz="8" w:space="0" w:color="000000"/>
            </w:tcBorders>
          </w:tcPr>
          <w:p w14:paraId="542BF0E8"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34C5D491"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7881D0"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3E18D8D0"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5A426BA4"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412868BE"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464705A8"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2DB0E68F"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689BE55"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1D57C089"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4A8212C6" w14:textId="77777777" w:rsidR="00F953B5" w:rsidRDefault="00D728BB" w:rsidP="00DA6B02">
            <w:sdt>
              <w:sdtPr>
                <w:id w:val="-639490402"/>
                <w14:checkbox>
                  <w14:checked w14:val="0"/>
                  <w14:checkedState w14:val="2612" w14:font="MS Gothic"/>
                  <w14:uncheckedState w14:val="2610" w14:font="MS Gothic"/>
                </w14:checkbox>
              </w:sdtPr>
              <w:sdtEndPr/>
              <w:sdtContent>
                <w:r w:rsidR="00F953B5">
                  <w:rPr>
                    <w:rFonts w:ascii="MS Gothic" w:eastAsia="MS Gothic" w:hAnsi="MS Gothic" w:hint="eastAsia"/>
                    <w:lang w:val="en-US"/>
                  </w:rPr>
                  <w:t>☐</w:t>
                </w:r>
              </w:sdtContent>
            </w:sdt>
          </w:p>
        </w:tc>
      </w:tr>
      <w:tr w:rsidR="00F953B5" w14:paraId="081B1878" w14:textId="77777777" w:rsidTr="00DA6B02">
        <w:tc>
          <w:tcPr>
            <w:tcW w:w="1701" w:type="dxa"/>
            <w:tcBorders>
              <w:top w:val="nil"/>
              <w:left w:val="single" w:sz="8" w:space="0" w:color="000000"/>
              <w:bottom w:val="single" w:sz="8" w:space="0" w:color="000000"/>
              <w:right w:val="single" w:sz="8" w:space="0" w:color="000000"/>
            </w:tcBorders>
          </w:tcPr>
          <w:p w14:paraId="3DBF3602"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6B87BB92"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33CFDE"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4BBA4CFE"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452881D7"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3E09FF94"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209EAEE1"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02A7A69D"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4AF8357"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0C4E8431" w14:textId="77777777" w:rsidR="00F953B5" w:rsidRPr="000608C8" w:rsidRDefault="00F953B5" w:rsidP="00DA6B02">
            <w:pPr>
              <w:rPr>
                <w:color w:val="808080" w:themeColor="background1" w:themeShade="80"/>
              </w:rPr>
            </w:pPr>
            <w:r w:rsidRPr="000608C8">
              <w:rPr>
                <w:color w:val="808080" w:themeColor="background1" w:themeShade="80"/>
              </w:rPr>
              <w:t>inserir o texto</w:t>
            </w:r>
          </w:p>
        </w:tc>
        <w:sdt>
          <w:sdtPr>
            <w:id w:val="-695623486"/>
            <w14:checkbox>
              <w14:checked w14:val="0"/>
              <w14:checkedState w14:val="2612" w14:font="MS Gothic"/>
              <w14:uncheckedState w14:val="2610" w14:font="MS Gothic"/>
            </w14:checkbox>
          </w:sdtPr>
          <w:sdtEndPr/>
          <w:sdtContent>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3B31FF47" w14:textId="77777777" w:rsidR="00F953B5" w:rsidRDefault="00F953B5" w:rsidP="00DA6B02">
                <w:r>
                  <w:rPr>
                    <w:rFonts w:ascii="MS Gothic" w:eastAsia="MS Gothic" w:hAnsi="MS Gothic" w:hint="eastAsia"/>
                    <w:lang w:val="en-US"/>
                  </w:rPr>
                  <w:t>☐</w:t>
                </w:r>
              </w:p>
            </w:tc>
          </w:sdtContent>
        </w:sdt>
      </w:tr>
      <w:tr w:rsidR="00F953B5" w14:paraId="4113FAEE" w14:textId="77777777" w:rsidTr="00DA6B02">
        <w:tc>
          <w:tcPr>
            <w:tcW w:w="1701" w:type="dxa"/>
            <w:tcBorders>
              <w:top w:val="nil"/>
              <w:left w:val="single" w:sz="8" w:space="0" w:color="000000"/>
              <w:bottom w:val="single" w:sz="8" w:space="0" w:color="000000"/>
              <w:right w:val="single" w:sz="8" w:space="0" w:color="000000"/>
            </w:tcBorders>
          </w:tcPr>
          <w:p w14:paraId="1286669F"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491BAFFD"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3B48AA"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6B5F6DBC"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4701A62E"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2551074F"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309217F3"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6FAD8C3B"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6FE9B428"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73B16521" w14:textId="77777777" w:rsidR="00F953B5" w:rsidRPr="000608C8" w:rsidRDefault="00F953B5" w:rsidP="00DA6B02">
            <w:pPr>
              <w:rPr>
                <w:color w:val="808080" w:themeColor="background1" w:themeShade="80"/>
              </w:rPr>
            </w:pPr>
            <w:r w:rsidRPr="000608C8">
              <w:rPr>
                <w:color w:val="808080" w:themeColor="background1" w:themeShade="80"/>
              </w:rPr>
              <w:t>inserir o texto</w:t>
            </w:r>
          </w:p>
        </w:tc>
        <w:sdt>
          <w:sdtPr>
            <w:id w:val="-1958325558"/>
            <w14:checkbox>
              <w14:checked w14:val="0"/>
              <w14:checkedState w14:val="2612" w14:font="MS Gothic"/>
              <w14:uncheckedState w14:val="2610" w14:font="MS Gothic"/>
            </w14:checkbox>
          </w:sdtPr>
          <w:sdtEndPr/>
          <w:sdtContent>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778193E7" w14:textId="77777777" w:rsidR="00F953B5" w:rsidRDefault="00F953B5" w:rsidP="00DA6B02">
                <w:r>
                  <w:rPr>
                    <w:rFonts w:ascii="MS Gothic" w:eastAsia="MS Gothic" w:hAnsi="MS Gothic" w:hint="eastAsia"/>
                    <w:lang w:val="en-US"/>
                  </w:rPr>
                  <w:t>☐</w:t>
                </w:r>
              </w:p>
            </w:tc>
          </w:sdtContent>
        </w:sdt>
      </w:tr>
      <w:tr w:rsidR="00F953B5" w14:paraId="32AF2D71" w14:textId="77777777" w:rsidTr="00DA6B02">
        <w:tc>
          <w:tcPr>
            <w:tcW w:w="1701" w:type="dxa"/>
            <w:tcBorders>
              <w:top w:val="nil"/>
              <w:left w:val="single" w:sz="8" w:space="0" w:color="000000"/>
              <w:bottom w:val="single" w:sz="8" w:space="0" w:color="000000"/>
              <w:right w:val="single" w:sz="8" w:space="0" w:color="000000"/>
            </w:tcBorders>
          </w:tcPr>
          <w:p w14:paraId="368E5999"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0E1013F5"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DA5B86"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68F5DC06"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3B06C2CC"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0D6BE62D"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F6A0C8F"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2270BD57" w14:textId="77777777" w:rsidR="00F953B5" w:rsidRPr="000608C8" w:rsidRDefault="00F953B5" w:rsidP="00DA6B02">
            <w:pPr>
              <w:rPr>
                <w:color w:val="808080" w:themeColor="background1" w:themeShade="80"/>
              </w:rPr>
            </w:pPr>
            <w:r w:rsidRPr="000608C8">
              <w:rPr>
                <w:color w:val="808080" w:themeColor="background1" w:themeShade="80"/>
              </w:rPr>
              <w:t>inserir o texto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5A1C81F4" w14:textId="77777777" w:rsidR="00F953B5" w:rsidRPr="000608C8" w:rsidRDefault="00F953B5" w:rsidP="00DA6B02">
            <w:pPr>
              <w:rPr>
                <w:color w:val="808080" w:themeColor="background1" w:themeShade="80"/>
              </w:rPr>
            </w:pPr>
            <w:r w:rsidRPr="000608C8">
              <w:rPr>
                <w:color w:val="808080" w:themeColor="background1" w:themeShade="80"/>
              </w:rPr>
              <w:t>Clique aqui para</w:t>
            </w:r>
          </w:p>
          <w:p w14:paraId="12B25532" w14:textId="77777777" w:rsidR="00F953B5" w:rsidRPr="000608C8" w:rsidRDefault="00F953B5" w:rsidP="00DA6B02">
            <w:pPr>
              <w:rPr>
                <w:color w:val="808080" w:themeColor="background1" w:themeShade="80"/>
              </w:rPr>
            </w:pPr>
            <w:r w:rsidRPr="000608C8">
              <w:rPr>
                <w:color w:val="808080" w:themeColor="background1" w:themeShade="80"/>
              </w:rPr>
              <w:t>inserir o texto</w:t>
            </w:r>
          </w:p>
        </w:tc>
        <w:sdt>
          <w:sdtPr>
            <w:id w:val="1477259023"/>
            <w14:checkbox>
              <w14:checked w14:val="0"/>
              <w14:checkedState w14:val="2612" w14:font="MS Gothic"/>
              <w14:uncheckedState w14:val="2610" w14:font="MS Gothic"/>
            </w14:checkbox>
          </w:sdtPr>
          <w:sdtEndPr/>
          <w:sdtContent>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5E7B13B0" w14:textId="77777777" w:rsidR="00F953B5" w:rsidRDefault="00F953B5" w:rsidP="00DA6B02">
                <w:r>
                  <w:rPr>
                    <w:rFonts w:ascii="MS Gothic" w:eastAsia="MS Gothic" w:hAnsi="MS Gothic" w:hint="eastAsia"/>
                  </w:rPr>
                  <w:t>☐</w:t>
                </w:r>
              </w:p>
            </w:tc>
          </w:sdtContent>
        </w:sdt>
      </w:tr>
    </w:tbl>
    <w:p w14:paraId="056F0E1D" w14:textId="77777777" w:rsidR="00F953B5" w:rsidRPr="00460BB3" w:rsidRDefault="00F953B5" w:rsidP="00F953B5">
      <w:pPr>
        <w:pStyle w:val="Funotentext"/>
        <w:ind w:left="567"/>
        <w:rPr>
          <w:lang w:val="pt-BR"/>
        </w:rPr>
      </w:pPr>
      <w:r w:rsidRPr="00B76E67">
        <w:rPr>
          <w:color w:val="000000"/>
          <w:vertAlign w:val="superscript"/>
          <w:lang w:val="pt-PT"/>
        </w:rPr>
        <w:t>1</w:t>
      </w:r>
      <w:r>
        <w:rPr>
          <w:color w:val="000000"/>
          <w:lang w:val="pt-PT"/>
        </w:rPr>
        <w:t xml:space="preserve"> A casa assinalada com </w:t>
      </w:r>
      <w:r>
        <w:rPr>
          <w:lang w:val="pt-PT"/>
        </w:rPr>
        <w:t>X</w:t>
      </w:r>
      <w:r>
        <w:rPr>
          <w:color w:val="000000"/>
          <w:lang w:val="pt-PT"/>
        </w:rPr>
        <w:t xml:space="preserve"> significa que a pessoa indicada recebe salário da organização</w:t>
      </w:r>
      <w:r w:rsidRPr="00460BB3">
        <w:rPr>
          <w:bCs/>
          <w:lang w:val="pt-BR"/>
        </w:rPr>
        <w:t>.</w:t>
      </w:r>
    </w:p>
    <w:p w14:paraId="5F851E10" w14:textId="77777777" w:rsidR="00B76E67" w:rsidRDefault="00B76E67" w:rsidP="00240764">
      <w:pPr>
        <w:spacing w:after="120"/>
        <w:ind w:left="567" w:hanging="567"/>
      </w:pPr>
    </w:p>
    <w:p w14:paraId="2B39BFDF" w14:textId="1CBF67F6" w:rsidR="00240764" w:rsidRDefault="00240764" w:rsidP="005E4584">
      <w:pPr>
        <w:spacing w:after="60"/>
        <w:ind w:left="567" w:hanging="567"/>
      </w:pPr>
      <w:r>
        <w:t>5.2.</w:t>
      </w:r>
      <w:r>
        <w:tab/>
        <w:t xml:space="preserve">Frequência das reuniões </w:t>
      </w:r>
      <w:r w:rsidR="00A151F1">
        <w:t>pre</w:t>
      </w:r>
      <w:r w:rsidR="00F3513B">
        <w:t>vista nos Estatutos (com indicação dos respectivos artigos/parágrafos)</w:t>
      </w:r>
      <w:r>
        <w:t xml:space="preserve"> </w:t>
      </w:r>
    </w:p>
    <w:sdt>
      <w:sdtPr>
        <w:rPr>
          <w:rFonts w:cs="MetaBookLF"/>
          <w:szCs w:val="22"/>
        </w:rPr>
        <w:id w:val="1876970742"/>
        <w:placeholder>
          <w:docPart w:val="F2DF55B6B4174E2C97BA21BDAA79F9BF"/>
        </w:placeholder>
      </w:sdtPr>
      <w:sdtEndPr/>
      <w:sdtContent>
        <w:sdt>
          <w:sdtPr>
            <w:rPr>
              <w:rFonts w:cs="MetaBookLF"/>
              <w:szCs w:val="22"/>
            </w:rPr>
            <w:id w:val="270662872"/>
            <w:placeholder>
              <w:docPart w:val="1F6A86462AAF41A6B2814F7C2C638935"/>
            </w:placeholder>
          </w:sdtPr>
          <w:sdtEndPr/>
          <w:sdtContent>
            <w:p w14:paraId="61829531" w14:textId="42930A7D" w:rsidR="00240764" w:rsidRPr="00205B8B" w:rsidRDefault="000976F4" w:rsidP="000976F4">
              <w:pPr>
                <w:ind w:left="567"/>
                <w:rPr>
                  <w:rFonts w:cs="MetaBookLF"/>
                  <w:szCs w:val="22"/>
                </w:rPr>
              </w:pPr>
              <w:r w:rsidRPr="000608C8">
                <w:rPr>
                  <w:color w:val="808080" w:themeColor="background1" w:themeShade="80"/>
                </w:rPr>
                <w:t>Clique aqui para</w:t>
              </w:r>
              <w:r>
                <w:rPr>
                  <w:color w:val="808080" w:themeColor="background1" w:themeShade="80"/>
                </w:rPr>
                <w:t xml:space="preserve"> </w:t>
              </w:r>
              <w:r w:rsidRPr="000608C8">
                <w:rPr>
                  <w:color w:val="808080" w:themeColor="background1" w:themeShade="80"/>
                </w:rPr>
                <w:t>inserir o texto</w:t>
              </w:r>
            </w:p>
          </w:sdtContent>
        </w:sdt>
      </w:sdtContent>
    </w:sdt>
    <w:p w14:paraId="69A26811" w14:textId="77777777" w:rsidR="00240764" w:rsidRPr="00205B8B" w:rsidRDefault="00240764" w:rsidP="00240764">
      <w:pPr>
        <w:spacing w:after="60" w:line="240" w:lineRule="atLeast"/>
        <w:ind w:left="567"/>
        <w:rPr>
          <w:rFonts w:cs="MetaBookLF"/>
          <w:szCs w:val="22"/>
        </w:rPr>
      </w:pPr>
    </w:p>
    <w:p w14:paraId="167F4A44" w14:textId="2229C397" w:rsidR="00240764" w:rsidRDefault="00240764" w:rsidP="005E4584">
      <w:pPr>
        <w:spacing w:after="60"/>
        <w:ind w:left="567" w:hanging="567"/>
      </w:pPr>
      <w:r>
        <w:t>5.3.</w:t>
      </w:r>
      <w:r>
        <w:tab/>
        <w:t>Número</w:t>
      </w:r>
      <w:r w:rsidR="00F3513B">
        <w:t xml:space="preserve"> e data</w:t>
      </w:r>
      <w:r>
        <w:t xml:space="preserve"> das reuniões efetivamente realizadas nos últimos 2 anos</w:t>
      </w:r>
    </w:p>
    <w:sdt>
      <w:sdtPr>
        <w:rPr>
          <w:rFonts w:cs="MetaBookLF"/>
          <w:szCs w:val="22"/>
        </w:rPr>
        <w:id w:val="-1833357523"/>
        <w:placeholder>
          <w:docPart w:val="BCD48F8E6AD2422DB4BCF31FC4D3BEC2"/>
        </w:placeholder>
      </w:sdtPr>
      <w:sdtEndPr/>
      <w:sdtContent>
        <w:p w14:paraId="2C50D05F" w14:textId="6DDEC2E9" w:rsidR="00240764" w:rsidRPr="00205B8B" w:rsidRDefault="000976F4" w:rsidP="000976F4">
          <w:pPr>
            <w:ind w:left="567"/>
            <w:rPr>
              <w:rFonts w:cs="MetaBookLF"/>
              <w:szCs w:val="22"/>
            </w:rPr>
          </w:pPr>
          <w:r w:rsidRPr="000608C8">
            <w:rPr>
              <w:color w:val="808080" w:themeColor="background1" w:themeShade="80"/>
            </w:rPr>
            <w:t>Clique aqui para</w:t>
          </w:r>
          <w:r>
            <w:rPr>
              <w:color w:val="808080" w:themeColor="background1" w:themeShade="80"/>
            </w:rPr>
            <w:t xml:space="preserve"> </w:t>
          </w:r>
          <w:r w:rsidRPr="000608C8">
            <w:rPr>
              <w:color w:val="808080" w:themeColor="background1" w:themeShade="80"/>
            </w:rPr>
            <w:t>inserir o texto</w:t>
          </w:r>
        </w:p>
      </w:sdtContent>
    </w:sdt>
    <w:p w14:paraId="335692CC" w14:textId="77777777" w:rsidR="00240764" w:rsidRPr="00205B8B" w:rsidRDefault="00240764" w:rsidP="00240764">
      <w:pPr>
        <w:spacing w:after="60" w:line="240" w:lineRule="atLeast"/>
        <w:ind w:left="567"/>
        <w:rPr>
          <w:rFonts w:cs="MetaBookLF"/>
          <w:szCs w:val="22"/>
        </w:rPr>
      </w:pPr>
    </w:p>
    <w:p w14:paraId="1B4A5E20" w14:textId="6470F748" w:rsidR="00240764" w:rsidRPr="009C3474" w:rsidRDefault="00240764" w:rsidP="00240764">
      <w:pPr>
        <w:pStyle w:val="Listenabsatz"/>
        <w:numPr>
          <w:ilvl w:val="0"/>
          <w:numId w:val="1"/>
        </w:numPr>
        <w:spacing w:after="60" w:line="240" w:lineRule="atLeast"/>
        <w:ind w:left="567" w:hanging="567"/>
        <w:contextualSpacing w:val="0"/>
        <w:rPr>
          <w:rFonts w:cs="MetaBookLF"/>
          <w:szCs w:val="22"/>
        </w:rPr>
      </w:pPr>
      <w:r w:rsidRPr="00164D88">
        <w:rPr>
          <w:b/>
        </w:rPr>
        <w:t>Destino do patrimônio em caso de dissolução ou extinção</w:t>
      </w:r>
      <w:r>
        <w:t xml:space="preserve"> (com referência aos respectivos artigos</w:t>
      </w:r>
      <w:r w:rsidR="00F3513B">
        <w:t>/parágrafos</w:t>
      </w:r>
      <w:r>
        <w:t xml:space="preserve"> dos Estatutos)</w:t>
      </w:r>
    </w:p>
    <w:sdt>
      <w:sdtPr>
        <w:rPr>
          <w:rFonts w:cs="MetaBookLF"/>
          <w:szCs w:val="22"/>
        </w:rPr>
        <w:id w:val="1719864010"/>
        <w:placeholder>
          <w:docPart w:val="B59831797D274CDA800F2B81BD1B7E41"/>
        </w:placeholder>
      </w:sdtPr>
      <w:sdtEndPr/>
      <w:sdtContent>
        <w:sdt>
          <w:sdtPr>
            <w:rPr>
              <w:rFonts w:cs="MetaBookLF"/>
              <w:szCs w:val="22"/>
            </w:rPr>
            <w:id w:val="196051127"/>
            <w:placeholder>
              <w:docPart w:val="D340828A5359463BBB84838AE0CC4341"/>
            </w:placeholder>
          </w:sdtPr>
          <w:sdtEndPr/>
          <w:sdtContent>
            <w:p w14:paraId="0F09A614" w14:textId="56615F8C" w:rsidR="00240764" w:rsidRPr="00205B8B" w:rsidRDefault="000976F4" w:rsidP="000976F4">
              <w:pPr>
                <w:ind w:left="567"/>
                <w:rPr>
                  <w:rFonts w:cs="MetaBookLF"/>
                  <w:szCs w:val="22"/>
                </w:rPr>
              </w:pPr>
              <w:r w:rsidRPr="000608C8">
                <w:rPr>
                  <w:color w:val="808080" w:themeColor="background1" w:themeShade="80"/>
                </w:rPr>
                <w:t>Clique aqui para</w:t>
              </w:r>
              <w:r>
                <w:rPr>
                  <w:color w:val="808080" w:themeColor="background1" w:themeShade="80"/>
                </w:rPr>
                <w:t xml:space="preserve"> </w:t>
              </w:r>
              <w:r w:rsidRPr="000608C8">
                <w:rPr>
                  <w:color w:val="808080" w:themeColor="background1" w:themeShade="80"/>
                </w:rPr>
                <w:t>inserir o texto</w:t>
              </w:r>
            </w:p>
          </w:sdtContent>
        </w:sdt>
      </w:sdtContent>
    </w:sdt>
    <w:p w14:paraId="00350671" w14:textId="77777777" w:rsidR="00240764" w:rsidRPr="00205B8B" w:rsidRDefault="00240764" w:rsidP="00240764">
      <w:pPr>
        <w:spacing w:after="60" w:line="240" w:lineRule="atLeast"/>
        <w:ind w:left="567"/>
        <w:rPr>
          <w:rFonts w:cs="MetaBookLF"/>
          <w:szCs w:val="22"/>
        </w:rPr>
      </w:pPr>
    </w:p>
    <w:p w14:paraId="4C80FB87" w14:textId="77777777" w:rsidR="009A0FE9" w:rsidRDefault="009A0FE9">
      <w:pPr>
        <w:spacing w:after="200" w:line="276" w:lineRule="auto"/>
        <w:rPr>
          <w:rFonts w:cs="MetaBookLF"/>
          <w:b/>
          <w:bCs/>
          <w:szCs w:val="22"/>
        </w:rPr>
      </w:pPr>
      <w:r>
        <w:rPr>
          <w:rFonts w:cs="MetaBookLF"/>
          <w:b/>
          <w:bCs/>
          <w:szCs w:val="22"/>
        </w:rPr>
        <w:br w:type="page"/>
      </w:r>
    </w:p>
    <w:p w14:paraId="760AA7DD" w14:textId="628968A9" w:rsidR="00C46DC0" w:rsidRPr="00F3513B" w:rsidRDefault="00A45D46" w:rsidP="005E4584">
      <w:pPr>
        <w:tabs>
          <w:tab w:val="left" w:pos="567"/>
        </w:tabs>
        <w:spacing w:after="60"/>
        <w:rPr>
          <w:rFonts w:cs="MetaBookLF"/>
          <w:b/>
          <w:bCs/>
          <w:szCs w:val="22"/>
        </w:rPr>
      </w:pPr>
      <w:r w:rsidRPr="00F3513B">
        <w:rPr>
          <w:rFonts w:cs="MetaBookLF"/>
          <w:b/>
          <w:bCs/>
          <w:szCs w:val="22"/>
        </w:rPr>
        <w:lastRenderedPageBreak/>
        <w:t>7.</w:t>
      </w:r>
      <w:r w:rsidRPr="00F3513B">
        <w:rPr>
          <w:rFonts w:cs="MetaBookLF"/>
          <w:b/>
          <w:bCs/>
          <w:szCs w:val="22"/>
        </w:rPr>
        <w:tab/>
        <w:t xml:space="preserve">Documentos existentes </w:t>
      </w:r>
      <w:r w:rsidR="00C46DC0" w:rsidRPr="00F3513B">
        <w:rPr>
          <w:rFonts w:cs="MetaBookLF"/>
          <w:b/>
          <w:bCs/>
          <w:szCs w:val="22"/>
        </w:rPr>
        <w:t>relativos à organização transparente e responsável</w:t>
      </w:r>
    </w:p>
    <w:p w14:paraId="24EFD2B2" w14:textId="77777777" w:rsidR="000D1868" w:rsidRDefault="000D1868" w:rsidP="00A45D46">
      <w:pPr>
        <w:tabs>
          <w:tab w:val="left" w:pos="567"/>
        </w:tabs>
        <w:rPr>
          <w:rFonts w:cs="MetaBookLF"/>
          <w:szCs w:val="22"/>
        </w:rPr>
      </w:pPr>
      <w:r>
        <w:rPr>
          <w:rFonts w:cs="MetaBookLF"/>
          <w:szCs w:val="22"/>
        </w:rPr>
        <w:tab/>
      </w:r>
      <w:r>
        <w:rPr>
          <w:rFonts w:cs="MetaBookLF"/>
          <w:szCs w:val="22"/>
        </w:rPr>
        <w:sym w:font="Wingdings 2" w:char="F0A3"/>
      </w:r>
      <w:r>
        <w:rPr>
          <w:rFonts w:cs="MetaBookLF"/>
          <w:szCs w:val="22"/>
        </w:rPr>
        <w:t xml:space="preserve"> Diretrizes de proteção de menores e prevenção de violência sexual</w:t>
      </w:r>
    </w:p>
    <w:p w14:paraId="19B8CDE8" w14:textId="61C00B5B" w:rsidR="000D1868" w:rsidRDefault="000D1868" w:rsidP="00F3513B">
      <w:pPr>
        <w:tabs>
          <w:tab w:val="left" w:pos="567"/>
        </w:tabs>
        <w:spacing w:after="80"/>
        <w:rPr>
          <w:rFonts w:cs="MetaBookLF"/>
          <w:szCs w:val="22"/>
        </w:rPr>
      </w:pPr>
      <w:r>
        <w:rPr>
          <w:rFonts w:cs="MetaBookLF"/>
          <w:szCs w:val="22"/>
        </w:rPr>
        <w:tab/>
        <w:t>Por favor, junte os documentos correspondentes à proposta de projeto.</w:t>
      </w:r>
    </w:p>
    <w:p w14:paraId="1F80863D" w14:textId="006ACAF7" w:rsidR="000D1868" w:rsidRPr="000976F4" w:rsidRDefault="000D1868" w:rsidP="000976F4">
      <w:pPr>
        <w:tabs>
          <w:tab w:val="left" w:pos="567"/>
        </w:tabs>
        <w:ind w:left="567"/>
        <w:rPr>
          <w:rFonts w:cs="MetaBookLF"/>
          <w:szCs w:val="22"/>
          <w:lang w:val="pt-PT"/>
        </w:rPr>
      </w:pPr>
      <w:r>
        <w:rPr>
          <w:rFonts w:cs="MetaBookLF"/>
          <w:szCs w:val="22"/>
        </w:rPr>
        <w:sym w:font="Wingdings 2" w:char="F0A3"/>
      </w:r>
      <w:r>
        <w:rPr>
          <w:rFonts w:cs="MetaBookLF"/>
          <w:szCs w:val="22"/>
        </w:rPr>
        <w:t xml:space="preserve"> Processos administrativos internos (software de contabilidade, procedimentos para a adjudicação de contratos de serviços e c</w:t>
      </w:r>
      <w:r w:rsidR="000976F4">
        <w:rPr>
          <w:rFonts w:cs="MetaBookLF"/>
          <w:szCs w:val="22"/>
        </w:rPr>
        <w:t>ompras, procedimentos com dinheiro de caixa, pagamentos antecipados, outros manuais etc.)</w:t>
      </w:r>
    </w:p>
    <w:p w14:paraId="0D44C0DF" w14:textId="2C6172A3" w:rsidR="00240764" w:rsidRDefault="000976F4" w:rsidP="000976F4">
      <w:pPr>
        <w:tabs>
          <w:tab w:val="left" w:pos="567"/>
        </w:tabs>
        <w:ind w:left="567"/>
        <w:rPr>
          <w:rFonts w:cs="MetaBookLF"/>
          <w:szCs w:val="22"/>
        </w:rPr>
      </w:pPr>
      <w:r>
        <w:rPr>
          <w:rFonts w:cs="MetaBookLF"/>
          <w:szCs w:val="22"/>
        </w:rPr>
        <w:t>Por favor, indique os principais documentos relativos aos procedimentos internos e junte os documentos de interesse.</w:t>
      </w:r>
    </w:p>
    <w:sdt>
      <w:sdtPr>
        <w:rPr>
          <w:rFonts w:cs="MetaBookLF"/>
          <w:szCs w:val="22"/>
        </w:rPr>
        <w:id w:val="-1270153089"/>
        <w:placeholder>
          <w:docPart w:val="F50C8826406B4CA3A8D699F5A32CF4C8"/>
        </w:placeholder>
      </w:sdtPr>
      <w:sdtEndPr/>
      <w:sdtContent>
        <w:p w14:paraId="1FB2E4FF" w14:textId="77777777" w:rsidR="000976F4" w:rsidRPr="00205B8B" w:rsidRDefault="000976F4" w:rsidP="000976F4">
          <w:pPr>
            <w:ind w:left="567"/>
            <w:rPr>
              <w:rFonts w:cs="MetaBookLF"/>
              <w:szCs w:val="22"/>
            </w:rPr>
          </w:pPr>
          <w:r w:rsidRPr="000608C8">
            <w:rPr>
              <w:color w:val="808080" w:themeColor="background1" w:themeShade="80"/>
            </w:rPr>
            <w:t>Clique aqui para</w:t>
          </w:r>
          <w:r>
            <w:rPr>
              <w:color w:val="808080" w:themeColor="background1" w:themeShade="80"/>
            </w:rPr>
            <w:t xml:space="preserve"> </w:t>
          </w:r>
          <w:r w:rsidRPr="000608C8">
            <w:rPr>
              <w:color w:val="808080" w:themeColor="background1" w:themeShade="80"/>
            </w:rPr>
            <w:t>inserir o texto</w:t>
          </w:r>
        </w:p>
      </w:sdtContent>
    </w:sdt>
    <w:p w14:paraId="3177969B" w14:textId="77777777" w:rsidR="000976F4" w:rsidRDefault="000976F4" w:rsidP="000976F4">
      <w:pPr>
        <w:tabs>
          <w:tab w:val="left" w:pos="567"/>
        </w:tabs>
        <w:ind w:left="567"/>
        <w:rPr>
          <w:rFonts w:cs="MetaBookLF"/>
          <w:szCs w:val="22"/>
        </w:rPr>
      </w:pPr>
    </w:p>
    <w:p w14:paraId="162954ED" w14:textId="77777777" w:rsidR="000976F4" w:rsidRPr="00C46DC0" w:rsidRDefault="000976F4" w:rsidP="00A45D46">
      <w:pPr>
        <w:tabs>
          <w:tab w:val="left" w:pos="567"/>
        </w:tabs>
        <w:rPr>
          <w:rFonts w:cs="MetaBookLF"/>
          <w:szCs w:val="22"/>
          <w:lang w:val="pt-PT"/>
        </w:rPr>
      </w:pPr>
    </w:p>
    <w:p w14:paraId="21A7D7BF" w14:textId="3D04C551" w:rsidR="00240764" w:rsidRPr="006B18D3" w:rsidRDefault="00240764" w:rsidP="00240764">
      <w:pPr>
        <w:rPr>
          <w:rFonts w:cs="MetaBookLF"/>
          <w:b/>
          <w:color w:val="850057"/>
          <w:szCs w:val="22"/>
        </w:rPr>
      </w:pPr>
      <w:r w:rsidRPr="006B18D3">
        <w:rPr>
          <w:b/>
          <w:color w:val="850057"/>
        </w:rPr>
        <w:t>B: CAPACIDADES</w:t>
      </w:r>
      <w:r w:rsidR="000976F4" w:rsidRPr="006B18D3">
        <w:rPr>
          <w:b/>
          <w:color w:val="850057"/>
        </w:rPr>
        <w:t>/SUSTENTABILIDADE</w:t>
      </w:r>
    </w:p>
    <w:p w14:paraId="3F0C8D19" w14:textId="5AFCE892" w:rsidR="00240764" w:rsidRPr="006210E0" w:rsidRDefault="00240764" w:rsidP="0045569B">
      <w:pPr>
        <w:pStyle w:val="Listenabsatz"/>
        <w:numPr>
          <w:ilvl w:val="0"/>
          <w:numId w:val="2"/>
        </w:numPr>
        <w:spacing w:before="120" w:line="240" w:lineRule="atLeast"/>
        <w:ind w:left="567" w:hanging="567"/>
        <w:contextualSpacing w:val="0"/>
        <w:rPr>
          <w:rFonts w:cs="MetaBookLF"/>
          <w:szCs w:val="22"/>
        </w:rPr>
      </w:pPr>
      <w:r w:rsidRPr="0045569B">
        <w:rPr>
          <w:b/>
        </w:rPr>
        <w:t xml:space="preserve">Número de pessoas que trabalham na </w:t>
      </w:r>
      <w:r w:rsidR="000976F4" w:rsidRPr="0045569B">
        <w:rPr>
          <w:b/>
        </w:rPr>
        <w:t>organização</w:t>
      </w:r>
      <w:r>
        <w:rPr>
          <w:b/>
        </w:rPr>
        <w:t xml:space="preserve"> </w:t>
      </w:r>
      <w:sdt>
        <w:sdtPr>
          <w:rPr>
            <w:rFonts w:cs="MetaBookLF"/>
            <w:szCs w:val="22"/>
          </w:rPr>
          <w:id w:val="-1383554879"/>
          <w:placeholder>
            <w:docPart w:val="CAAD323F87FD4D3BA436896B05D93602"/>
          </w:placeholder>
        </w:sdtPr>
        <w:sdtEndPr/>
        <w:sdtContent>
          <w:sdt>
            <w:sdtPr>
              <w:rPr>
                <w:rFonts w:cs="MetaBookLF"/>
                <w:szCs w:val="22"/>
              </w:rPr>
              <w:alias w:val="Número"/>
              <w:tag w:val="Número"/>
              <w:id w:val="-1119138561"/>
              <w:placeholder>
                <w:docPart w:val="3E6E136158314994A83B6644D20971E9"/>
              </w:placeholder>
            </w:sdtPr>
            <w:sdtEndPr/>
            <w:sdtContent>
              <w:r w:rsidR="000976F4" w:rsidRPr="000608C8">
                <w:rPr>
                  <w:color w:val="808080" w:themeColor="background1" w:themeShade="80"/>
                </w:rPr>
                <w:t>Clique aqui para</w:t>
              </w:r>
              <w:r w:rsidR="000976F4">
                <w:rPr>
                  <w:color w:val="808080" w:themeColor="background1" w:themeShade="80"/>
                </w:rPr>
                <w:t xml:space="preserve"> </w:t>
              </w:r>
              <w:r w:rsidR="000976F4" w:rsidRPr="000608C8">
                <w:rPr>
                  <w:color w:val="808080" w:themeColor="background1" w:themeShade="80"/>
                </w:rPr>
                <w:t>inserir o texto</w:t>
              </w:r>
            </w:sdtContent>
          </w:sdt>
          <w:r w:rsidR="000976F4">
            <w:rPr>
              <w:rFonts w:cs="MetaBookLF"/>
              <w:szCs w:val="22"/>
            </w:rPr>
            <w:t xml:space="preserve"> </w:t>
          </w:r>
        </w:sdtContent>
      </w:sdt>
      <w:r w:rsidR="00801FA7">
        <w:rPr>
          <w:rFonts w:cs="MetaBookLF"/>
          <w:szCs w:val="22"/>
        </w:rPr>
        <w:br/>
      </w:r>
      <w:sdt>
        <w:sdtPr>
          <w:rPr>
            <w:rFonts w:cs="MetaBookLF"/>
            <w:szCs w:val="22"/>
          </w:rPr>
          <w:id w:val="-1690215558"/>
          <w:placeholder>
            <w:docPart w:val="BE9937E75C85478781D2457253C0506B"/>
          </w:placeholder>
        </w:sdtPr>
        <w:sdtEndPr/>
        <w:sdtContent>
          <w:r w:rsidR="00801FA7" w:rsidRPr="006210E0">
            <w:rPr>
              <w:color w:val="808080" w:themeColor="background1" w:themeShade="80"/>
            </w:rPr>
            <w:t>Clique aqui para inserir o texto</w:t>
          </w:r>
        </w:sdtContent>
      </w:sdt>
    </w:p>
    <w:p w14:paraId="5F8DD70D" w14:textId="69FD86DD" w:rsidR="00240764" w:rsidRPr="00036B4B" w:rsidRDefault="00240764" w:rsidP="00D62E6D">
      <w:pPr>
        <w:pStyle w:val="Listenabsatz"/>
        <w:numPr>
          <w:ilvl w:val="1"/>
          <w:numId w:val="2"/>
        </w:numPr>
        <w:spacing w:before="120" w:after="120" w:line="240" w:lineRule="atLeast"/>
        <w:ind w:left="567" w:hanging="567"/>
        <w:contextualSpacing w:val="0"/>
        <w:rPr>
          <w:rFonts w:cs="MetaBookLF"/>
          <w:szCs w:val="22"/>
        </w:rPr>
      </w:pPr>
      <w:r>
        <w:t>Número de pessoas que trabalham na área da contabilidade/finanças</w:t>
      </w:r>
      <w:r w:rsidR="00D62E6D">
        <w:t xml:space="preserve"> </w:t>
      </w:r>
      <w:sdt>
        <w:sdtPr>
          <w:rPr>
            <w:rFonts w:cs="MetaBookLF"/>
            <w:szCs w:val="22"/>
          </w:rPr>
          <w:id w:val="1878357638"/>
          <w:placeholder>
            <w:docPart w:val="755460495AF14221866F031C5D3748D3"/>
          </w:placeholder>
        </w:sdtPr>
        <w:sdtEndPr/>
        <w:sdtContent>
          <w:sdt>
            <w:sdtPr>
              <w:rPr>
                <w:rFonts w:cs="MetaBookLF"/>
                <w:szCs w:val="22"/>
              </w:rPr>
              <w:alias w:val="Número"/>
              <w:tag w:val="Número"/>
              <w:id w:val="1610623432"/>
              <w:placeholder>
                <w:docPart w:val="96DA91D8363540EE9E80538116CD64DF"/>
              </w:placeholder>
            </w:sdtPr>
            <w:sdtEndPr/>
            <w:sdtContent>
              <w:r w:rsidR="00D62E6D" w:rsidRPr="000608C8">
                <w:rPr>
                  <w:color w:val="808080" w:themeColor="background1" w:themeShade="80"/>
                </w:rPr>
                <w:t>Clique aqui para</w:t>
              </w:r>
              <w:r w:rsidR="00D62E6D">
                <w:rPr>
                  <w:color w:val="808080" w:themeColor="background1" w:themeShade="80"/>
                </w:rPr>
                <w:t xml:space="preserve"> </w:t>
              </w:r>
              <w:r w:rsidR="00D62E6D" w:rsidRPr="000608C8">
                <w:rPr>
                  <w:color w:val="808080" w:themeColor="background1" w:themeShade="80"/>
                </w:rPr>
                <w:t>inserir o texto</w:t>
              </w:r>
            </w:sdtContent>
          </w:sdt>
          <w:r w:rsidR="00D62E6D">
            <w:rPr>
              <w:rFonts w:cs="MetaBookLF"/>
              <w:szCs w:val="22"/>
            </w:rPr>
            <w:t xml:space="preserve"> </w:t>
          </w:r>
        </w:sdtContent>
      </w:sdt>
      <w:r w:rsidR="00D62E6D">
        <w:rPr>
          <w:rFonts w:cs="MetaBookLF"/>
          <w:szCs w:val="22"/>
        </w:rPr>
        <w:br/>
      </w:r>
      <w:sdt>
        <w:sdtPr>
          <w:rPr>
            <w:rFonts w:cs="MetaBookLF"/>
            <w:szCs w:val="22"/>
          </w:rPr>
          <w:id w:val="-1975668480"/>
          <w:placeholder>
            <w:docPart w:val="ACF138286BEA4D1A9C20FA756216B4B2"/>
          </w:placeholder>
        </w:sdtPr>
        <w:sdtEndPr/>
        <w:sdtContent>
          <w:sdt>
            <w:sdtPr>
              <w:rPr>
                <w:rFonts w:cs="MetaBookLF"/>
                <w:szCs w:val="22"/>
              </w:rPr>
              <w:id w:val="-1261675811"/>
              <w:placeholder>
                <w:docPart w:val="A00CB316562C43C8B329EEF589731253"/>
              </w:placeholder>
            </w:sdtPr>
            <w:sdtEndPr/>
            <w:sdtContent>
              <w:r w:rsidR="00C67450" w:rsidRPr="000608C8">
                <w:rPr>
                  <w:color w:val="808080" w:themeColor="background1" w:themeShade="80"/>
                </w:rPr>
                <w:t>Clique aqui para</w:t>
              </w:r>
              <w:r w:rsidR="00C67450">
                <w:rPr>
                  <w:color w:val="808080" w:themeColor="background1" w:themeShade="80"/>
                </w:rPr>
                <w:t xml:space="preserve"> </w:t>
              </w:r>
              <w:r w:rsidR="00C67450" w:rsidRPr="000608C8">
                <w:rPr>
                  <w:color w:val="808080" w:themeColor="background1" w:themeShade="80"/>
                </w:rPr>
                <w:t>inserir o texto</w:t>
              </w:r>
            </w:sdtContent>
          </w:sdt>
          <w:r w:rsidR="00C67450">
            <w:rPr>
              <w:rFonts w:cs="MetaBookLF"/>
              <w:szCs w:val="22"/>
            </w:rPr>
            <w:t xml:space="preserve"> </w:t>
          </w:r>
        </w:sdtContent>
      </w:sdt>
    </w:p>
    <w:p w14:paraId="5F800382" w14:textId="06A78B9C" w:rsidR="00240764" w:rsidRPr="00B471C4" w:rsidRDefault="00240764" w:rsidP="00240764">
      <w:pPr>
        <w:pStyle w:val="Listenabsatz"/>
        <w:numPr>
          <w:ilvl w:val="0"/>
          <w:numId w:val="2"/>
        </w:numPr>
        <w:spacing w:before="60" w:after="60" w:line="240" w:lineRule="atLeast"/>
        <w:ind w:left="567" w:hanging="567"/>
        <w:contextualSpacing w:val="0"/>
        <w:rPr>
          <w:rFonts w:cs="MetaBookLF"/>
          <w:b/>
          <w:szCs w:val="22"/>
        </w:rPr>
      </w:pPr>
      <w:r w:rsidRPr="00B471C4">
        <w:rPr>
          <w:b/>
        </w:rPr>
        <w:t>Informações sobre as receitas/despesas anuais</w:t>
      </w:r>
    </w:p>
    <w:p w14:paraId="73577C33" w14:textId="313C17E1" w:rsidR="00BA51A5" w:rsidRDefault="00240764" w:rsidP="00240764">
      <w:pPr>
        <w:pStyle w:val="Listenabsatz"/>
        <w:spacing w:before="60" w:line="240" w:lineRule="atLeast"/>
        <w:ind w:left="567"/>
        <w:contextualSpacing w:val="0"/>
        <w:rPr>
          <w:lang w:val="pt-PT"/>
        </w:rPr>
      </w:pPr>
      <w:r>
        <w:t xml:space="preserve">por ex.: </w:t>
      </w:r>
      <w:r w:rsidR="00C67450">
        <w:t>demonstrações</w:t>
      </w:r>
      <w:r>
        <w:t xml:space="preserve"> </w:t>
      </w:r>
      <w:r w:rsidR="00C67450">
        <w:t xml:space="preserve">financeiras </w:t>
      </w:r>
      <w:r>
        <w:t>anua</w:t>
      </w:r>
      <w:r w:rsidR="00C67450">
        <w:t>is</w:t>
      </w:r>
      <w:r>
        <w:t>, relatórios institucionais (</w:t>
      </w:r>
      <w:r w:rsidR="00C67450">
        <w:t>se disponíveis</w:t>
      </w:r>
      <w:r>
        <w:t xml:space="preserve">), </w:t>
      </w:r>
      <w:r w:rsidR="00BA51A5" w:rsidRPr="00BA51A5">
        <w:rPr>
          <w:lang w:val="pt-PT"/>
        </w:rPr>
        <w:t>c</w:t>
      </w:r>
      <w:r w:rsidR="00BA51A5">
        <w:rPr>
          <w:lang w:val="pt-PT"/>
        </w:rPr>
        <w:t>aso contrário, uma demonstração própria em forma de matriz. Por favor, forneça também informações sobre outras organizações públicas e não-públicas (especificar) que financiam o seu trabalho. Se a entidade jurídica responsável não for a entidade executora do projeto (conforme é o caso com algumas organizações diocesanas), pedimos que forneça as informações solicitadas relativamente à orga</w:t>
      </w:r>
      <w:r w:rsidR="00F3513B">
        <w:rPr>
          <w:lang w:val="pt-PT"/>
        </w:rPr>
        <w:t>n</w:t>
      </w:r>
      <w:r w:rsidR="00BA51A5">
        <w:rPr>
          <w:lang w:val="pt-PT"/>
        </w:rPr>
        <w:t>ização executora.</w:t>
      </w:r>
    </w:p>
    <w:p w14:paraId="003EF628" w14:textId="3B05B2CB" w:rsidR="00240764" w:rsidRPr="00205B8B" w:rsidRDefault="00BA51A5" w:rsidP="00BA51A5">
      <w:pPr>
        <w:pStyle w:val="Listenabsatz"/>
        <w:spacing w:before="60" w:line="240" w:lineRule="atLeast"/>
        <w:ind w:left="567"/>
        <w:contextualSpacing w:val="0"/>
        <w:rPr>
          <w:rFonts w:cs="MetaBookLF"/>
          <w:szCs w:val="22"/>
        </w:rPr>
      </w:pPr>
      <w:r>
        <w:rPr>
          <w:lang w:val="pt-PT"/>
        </w:rPr>
        <w:t xml:space="preserve">Observação: </w:t>
      </w:r>
      <w:sdt>
        <w:sdtPr>
          <w:rPr>
            <w:rFonts w:cs="MetaBookLF"/>
            <w:szCs w:val="22"/>
          </w:rPr>
          <w:id w:val="-189534311"/>
          <w:placeholder>
            <w:docPart w:val="17940A6644154471B87D35AD70239354"/>
          </w:placeholder>
          <w:showingPlcHdr/>
        </w:sdtPr>
        <w:sdtEndPr/>
        <w:sdtContent>
          <w:r w:rsidR="00205B8B" w:rsidRPr="00205B8B">
            <w:rPr>
              <w:color w:val="808080"/>
              <w:lang w:val="pt-PT"/>
            </w:rPr>
            <w:t>Clique ou toque aqui para inserir o texto</w:t>
          </w:r>
          <w:r w:rsidR="00240764" w:rsidRPr="00205B8B">
            <w:rPr>
              <w:rStyle w:val="Platzhaltertext"/>
            </w:rPr>
            <w:t>.</w:t>
          </w:r>
        </w:sdtContent>
      </w:sdt>
    </w:p>
    <w:p w14:paraId="0A761D0C" w14:textId="77777777" w:rsidR="00240764" w:rsidRPr="00205B8B" w:rsidRDefault="00240764" w:rsidP="00240764">
      <w:pPr>
        <w:spacing w:after="60" w:line="240" w:lineRule="atLeast"/>
        <w:ind w:left="567"/>
        <w:rPr>
          <w:rFonts w:cs="MetaBookLF"/>
          <w:szCs w:val="22"/>
        </w:rPr>
      </w:pPr>
    </w:p>
    <w:p w14:paraId="3FE52033" w14:textId="06207DFF" w:rsidR="00BA51A5" w:rsidRPr="00BA51A5" w:rsidRDefault="00240764" w:rsidP="00BA51A5">
      <w:pPr>
        <w:pStyle w:val="Listenabsatz"/>
        <w:numPr>
          <w:ilvl w:val="0"/>
          <w:numId w:val="2"/>
        </w:numPr>
        <w:spacing w:before="120" w:line="240" w:lineRule="atLeast"/>
        <w:ind w:left="567" w:hanging="567"/>
        <w:contextualSpacing w:val="0"/>
      </w:pPr>
      <w:r w:rsidRPr="00B471C4">
        <w:rPr>
          <w:b/>
        </w:rPr>
        <w:t xml:space="preserve">Visão global </w:t>
      </w:r>
      <w:r w:rsidR="00BA51A5">
        <w:rPr>
          <w:b/>
        </w:rPr>
        <w:t>d</w:t>
      </w:r>
      <w:r w:rsidRPr="00B471C4">
        <w:rPr>
          <w:b/>
        </w:rPr>
        <w:t>as atividades do responsável do projeto</w:t>
      </w:r>
      <w:r>
        <w:t xml:space="preserve"> (por ex.: relatórios de atividades, relatórios anuais, etc.) </w:t>
      </w:r>
      <w:r w:rsidR="00BA51A5">
        <w:rPr>
          <w:rFonts w:cs="MetaBookLF"/>
          <w:sz w:val="20"/>
          <w:szCs w:val="20"/>
        </w:rPr>
        <w:br/>
      </w:r>
      <w:r w:rsidR="00BA51A5" w:rsidRPr="00BA51A5">
        <w:t>Por favor, junte os relatórios correspondentes.</w:t>
      </w:r>
    </w:p>
    <w:p w14:paraId="50A92A27" w14:textId="77777777" w:rsidR="00240764" w:rsidRPr="00205B8B" w:rsidRDefault="00240764" w:rsidP="00240764">
      <w:pPr>
        <w:spacing w:after="60" w:line="240" w:lineRule="atLeast"/>
        <w:ind w:left="567"/>
        <w:rPr>
          <w:rFonts w:cs="MetaBookLF"/>
          <w:sz w:val="20"/>
          <w:szCs w:val="20"/>
        </w:rPr>
      </w:pPr>
    </w:p>
    <w:sectPr w:rsidR="00240764" w:rsidRPr="00205B8B" w:rsidSect="00EE4BE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25F5" w14:textId="77777777" w:rsidR="0038678A" w:rsidRDefault="0038678A" w:rsidP="004F6F1A">
      <w:r>
        <w:separator/>
      </w:r>
    </w:p>
  </w:endnote>
  <w:endnote w:type="continuationSeparator" w:id="0">
    <w:p w14:paraId="4DE2C943" w14:textId="77777777" w:rsidR="0038678A" w:rsidRDefault="0038678A" w:rsidP="004F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6AE6" w14:textId="4C4B8C8C" w:rsidR="00205B8B" w:rsidRPr="00205B8B" w:rsidRDefault="00205B8B" w:rsidP="00205B8B">
    <w:pPr>
      <w:pStyle w:val="Fuzeile"/>
      <w:rPr>
        <w:szCs w:val="16"/>
        <w:lang w:val="pt-BR"/>
      </w:rPr>
    </w:pPr>
    <w:r w:rsidRPr="00205B8B">
      <w:rPr>
        <w:szCs w:val="16"/>
        <w:lang w:val="pt-BR"/>
      </w:rPr>
      <w:t>Ficha da organização parceira MI 005</w:t>
    </w:r>
    <w:r w:rsidR="004B6A83">
      <w:rPr>
        <w:szCs w:val="16"/>
        <w:lang w:val="pt-BR"/>
      </w:rPr>
      <w:t>a</w:t>
    </w:r>
    <w:r w:rsidRPr="00205B8B">
      <w:rPr>
        <w:szCs w:val="16"/>
        <w:lang w:val="pt-BR"/>
      </w:rPr>
      <w:t>-</w:t>
    </w:r>
    <w:r w:rsidR="004A5B11">
      <w:rPr>
        <w:szCs w:val="16"/>
        <w:lang w:val="pt-BR"/>
      </w:rPr>
      <w:t>0</w:t>
    </w:r>
    <w:r w:rsidR="00EF06C0">
      <w:rPr>
        <w:szCs w:val="16"/>
        <w:lang w:val="pt-BR"/>
      </w:rPr>
      <w:t>5</w:t>
    </w:r>
    <w:r w:rsidR="004A5B11">
      <w:rPr>
        <w:szCs w:val="16"/>
        <w:lang w:val="pt-BR"/>
      </w:rPr>
      <w:t>23</w:t>
    </w:r>
    <w:r w:rsidR="001E1963">
      <w:rPr>
        <w:szCs w:val="16"/>
        <w:lang w:val="pt-BR"/>
      </w:rPr>
      <w:t xml:space="preserve">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FA3B" w14:textId="77777777" w:rsidR="0038678A" w:rsidRDefault="0038678A" w:rsidP="004F6F1A">
      <w:r>
        <w:separator/>
      </w:r>
    </w:p>
  </w:footnote>
  <w:footnote w:type="continuationSeparator" w:id="0">
    <w:p w14:paraId="595DF15E" w14:textId="77777777" w:rsidR="0038678A" w:rsidRDefault="0038678A" w:rsidP="004F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3B4D"/>
    <w:multiLevelType w:val="hybridMultilevel"/>
    <w:tmpl w:val="5DC85A46"/>
    <w:lvl w:ilvl="0" w:tplc="CD20BC6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7A3126"/>
    <w:multiLevelType w:val="multilevel"/>
    <w:tmpl w:val="1B2EF23E"/>
    <w:lvl w:ilvl="0">
      <w:start w:val="8"/>
      <w:numFmt w:val="decimal"/>
      <w:lvlText w:val="%1."/>
      <w:lvlJc w:val="left"/>
      <w:pPr>
        <w:ind w:left="720" w:hanging="360"/>
      </w:pPr>
      <w:rPr>
        <w:rFonts w:hint="default"/>
        <w:b/>
      </w:rPr>
    </w:lvl>
    <w:lvl w:ilvl="1">
      <w:start w:val="1"/>
      <w:numFmt w:val="decimal"/>
      <w:isLgl/>
      <w:lvlText w:val="%1.%2"/>
      <w:lvlJc w:val="left"/>
      <w:pPr>
        <w:ind w:left="1779" w:hanging="360"/>
      </w:pPr>
      <w:rPr>
        <w:rFonts w:hint="default"/>
      </w:rPr>
    </w:lvl>
    <w:lvl w:ilvl="2">
      <w:start w:val="1"/>
      <w:numFmt w:val="decimal"/>
      <w:isLgl/>
      <w:lvlText w:val="%1.%2.%3"/>
      <w:lvlJc w:val="left"/>
      <w:pPr>
        <w:ind w:left="3198" w:hanging="720"/>
      </w:pPr>
      <w:rPr>
        <w:rFonts w:hint="default"/>
      </w:rPr>
    </w:lvl>
    <w:lvl w:ilvl="3">
      <w:start w:val="1"/>
      <w:numFmt w:val="decimal"/>
      <w:isLgl/>
      <w:lvlText w:val="%1.%2.%3.%4"/>
      <w:lvlJc w:val="left"/>
      <w:pPr>
        <w:ind w:left="4257" w:hanging="72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6735" w:hanging="1080"/>
      </w:pPr>
      <w:rPr>
        <w:rFonts w:hint="default"/>
      </w:rPr>
    </w:lvl>
    <w:lvl w:ilvl="6">
      <w:start w:val="1"/>
      <w:numFmt w:val="decimal"/>
      <w:isLgl/>
      <w:lvlText w:val="%1.%2.%3.%4.%5.%6.%7"/>
      <w:lvlJc w:val="left"/>
      <w:pPr>
        <w:ind w:left="8154" w:hanging="1440"/>
      </w:pPr>
      <w:rPr>
        <w:rFonts w:hint="default"/>
      </w:rPr>
    </w:lvl>
    <w:lvl w:ilvl="7">
      <w:start w:val="1"/>
      <w:numFmt w:val="decimal"/>
      <w:isLgl/>
      <w:lvlText w:val="%1.%2.%3.%4.%5.%6.%7.%8"/>
      <w:lvlJc w:val="left"/>
      <w:pPr>
        <w:ind w:left="9213" w:hanging="1440"/>
      </w:pPr>
      <w:rPr>
        <w:rFonts w:hint="default"/>
      </w:rPr>
    </w:lvl>
    <w:lvl w:ilvl="8">
      <w:start w:val="1"/>
      <w:numFmt w:val="decimal"/>
      <w:isLgl/>
      <w:lvlText w:val="%1.%2.%3.%4.%5.%6.%7.%8.%9"/>
      <w:lvlJc w:val="left"/>
      <w:pPr>
        <w:ind w:left="1063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8A"/>
    <w:rsid w:val="0004425C"/>
    <w:rsid w:val="000608C8"/>
    <w:rsid w:val="00080A74"/>
    <w:rsid w:val="0008196A"/>
    <w:rsid w:val="00084316"/>
    <w:rsid w:val="000976F4"/>
    <w:rsid w:val="000A6A6B"/>
    <w:rsid w:val="000D1868"/>
    <w:rsid w:val="001019B3"/>
    <w:rsid w:val="00114180"/>
    <w:rsid w:val="00150605"/>
    <w:rsid w:val="001C32B7"/>
    <w:rsid w:val="001E1963"/>
    <w:rsid w:val="00205B8B"/>
    <w:rsid w:val="00214651"/>
    <w:rsid w:val="00240764"/>
    <w:rsid w:val="00267EC6"/>
    <w:rsid w:val="002A731F"/>
    <w:rsid w:val="0038678A"/>
    <w:rsid w:val="003D6DB1"/>
    <w:rsid w:val="0045569B"/>
    <w:rsid w:val="00460BB3"/>
    <w:rsid w:val="00464D37"/>
    <w:rsid w:val="00473F56"/>
    <w:rsid w:val="004A5B11"/>
    <w:rsid w:val="004B6A83"/>
    <w:rsid w:val="004F6F1A"/>
    <w:rsid w:val="00504E4B"/>
    <w:rsid w:val="00527224"/>
    <w:rsid w:val="00574CCB"/>
    <w:rsid w:val="00593F73"/>
    <w:rsid w:val="005C3BBD"/>
    <w:rsid w:val="005D53CD"/>
    <w:rsid w:val="005E4584"/>
    <w:rsid w:val="006210E0"/>
    <w:rsid w:val="00641140"/>
    <w:rsid w:val="00667CAE"/>
    <w:rsid w:val="006B18D3"/>
    <w:rsid w:val="00767466"/>
    <w:rsid w:val="0077766F"/>
    <w:rsid w:val="007A1EA6"/>
    <w:rsid w:val="007D02F5"/>
    <w:rsid w:val="007D1545"/>
    <w:rsid w:val="00800DF6"/>
    <w:rsid w:val="00801FA7"/>
    <w:rsid w:val="00833CDC"/>
    <w:rsid w:val="008B1141"/>
    <w:rsid w:val="008C75AD"/>
    <w:rsid w:val="0097723B"/>
    <w:rsid w:val="00990756"/>
    <w:rsid w:val="009A0FE9"/>
    <w:rsid w:val="009C06FB"/>
    <w:rsid w:val="00A151F1"/>
    <w:rsid w:val="00A165CA"/>
    <w:rsid w:val="00A45D46"/>
    <w:rsid w:val="00A510A4"/>
    <w:rsid w:val="00AC2509"/>
    <w:rsid w:val="00AF4249"/>
    <w:rsid w:val="00B0645B"/>
    <w:rsid w:val="00B30EAF"/>
    <w:rsid w:val="00B52400"/>
    <w:rsid w:val="00B76E67"/>
    <w:rsid w:val="00BA51A5"/>
    <w:rsid w:val="00BA53B6"/>
    <w:rsid w:val="00BB5F15"/>
    <w:rsid w:val="00C11243"/>
    <w:rsid w:val="00C45508"/>
    <w:rsid w:val="00C46DC0"/>
    <w:rsid w:val="00C67450"/>
    <w:rsid w:val="00C97D16"/>
    <w:rsid w:val="00CD3AFB"/>
    <w:rsid w:val="00CE2B63"/>
    <w:rsid w:val="00D40F09"/>
    <w:rsid w:val="00D62E6D"/>
    <w:rsid w:val="00D728BB"/>
    <w:rsid w:val="00D931F3"/>
    <w:rsid w:val="00D97CF7"/>
    <w:rsid w:val="00DA259B"/>
    <w:rsid w:val="00DC259C"/>
    <w:rsid w:val="00DD6363"/>
    <w:rsid w:val="00E01899"/>
    <w:rsid w:val="00E612A2"/>
    <w:rsid w:val="00E7249B"/>
    <w:rsid w:val="00E9694D"/>
    <w:rsid w:val="00EE4BE8"/>
    <w:rsid w:val="00EF06C0"/>
    <w:rsid w:val="00EF68BB"/>
    <w:rsid w:val="00F3513B"/>
    <w:rsid w:val="00F71937"/>
    <w:rsid w:val="00F73FFC"/>
    <w:rsid w:val="00F81520"/>
    <w:rsid w:val="00F95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1A7169"/>
  <w15:chartTrackingRefBased/>
  <w15:docId w15:val="{59DAE55E-7954-4237-A8C8-D921C4E4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0764"/>
    <w:pPr>
      <w:spacing w:after="0" w:line="240" w:lineRule="auto"/>
    </w:pPr>
    <w:rPr>
      <w:rFonts w:ascii="MetaBookLF" w:eastAsia="Times New Roman" w:hAnsi="MetaBookLF" w:cs="Times New Roman"/>
      <w:szCs w:val="24"/>
      <w:lang w:val="pt-BR" w:eastAsia="pt-BR" w:bidi="pt-BR"/>
    </w:r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240764"/>
    <w:pPr>
      <w:ind w:left="720"/>
      <w:contextualSpacing/>
    </w:pPr>
  </w:style>
  <w:style w:type="character" w:styleId="Platzhaltertext">
    <w:name w:val="Placeholder Text"/>
    <w:basedOn w:val="Absatz-Standardschriftart"/>
    <w:uiPriority w:val="99"/>
    <w:semiHidden/>
    <w:rsid w:val="00240764"/>
    <w:rPr>
      <w:color w:val="808080"/>
    </w:rPr>
  </w:style>
  <w:style w:type="paragraph" w:styleId="Funotentext">
    <w:name w:val="footnote text"/>
    <w:basedOn w:val="Standard"/>
    <w:link w:val="FunotentextZchn"/>
    <w:uiPriority w:val="99"/>
    <w:semiHidden/>
    <w:unhideWhenUsed/>
    <w:rsid w:val="00240764"/>
    <w:rPr>
      <w:sz w:val="20"/>
      <w:szCs w:val="20"/>
      <w:lang w:val="en-GB" w:eastAsia="de-DE" w:bidi="ar-SA"/>
    </w:rPr>
  </w:style>
  <w:style w:type="character" w:customStyle="1" w:styleId="FunotentextZchn">
    <w:name w:val="Fußnotentext Zchn"/>
    <w:basedOn w:val="Absatz-Standardschriftart"/>
    <w:link w:val="Funotentext"/>
    <w:uiPriority w:val="99"/>
    <w:semiHidden/>
    <w:rsid w:val="00240764"/>
    <w:rPr>
      <w:rFonts w:ascii="MetaBookLF" w:eastAsia="Times New Roman" w:hAnsi="MetaBookLF" w:cs="Times New Roman"/>
      <w:sz w:val="20"/>
      <w:szCs w:val="20"/>
      <w:lang w:val="en-GB" w:eastAsia="de-DE"/>
    </w:rPr>
  </w:style>
  <w:style w:type="character" w:styleId="Funotenzeichen">
    <w:name w:val="footnote reference"/>
    <w:basedOn w:val="Absatz-Standardschriftart"/>
    <w:uiPriority w:val="99"/>
    <w:semiHidden/>
    <w:unhideWhenUsed/>
    <w:rsid w:val="00240764"/>
    <w:rPr>
      <w:vertAlign w:val="superscript"/>
    </w:rPr>
  </w:style>
  <w:style w:type="character" w:styleId="Kommentarzeichen">
    <w:name w:val="annotation reference"/>
    <w:basedOn w:val="Absatz-Standardschriftart"/>
    <w:uiPriority w:val="99"/>
    <w:semiHidden/>
    <w:unhideWhenUsed/>
    <w:rsid w:val="00EF68BB"/>
    <w:rPr>
      <w:sz w:val="16"/>
      <w:szCs w:val="16"/>
    </w:rPr>
  </w:style>
  <w:style w:type="paragraph" w:styleId="Kommentartext">
    <w:name w:val="annotation text"/>
    <w:basedOn w:val="Standard"/>
    <w:link w:val="KommentartextZchn"/>
    <w:uiPriority w:val="99"/>
    <w:semiHidden/>
    <w:unhideWhenUsed/>
    <w:rsid w:val="00EF68BB"/>
    <w:rPr>
      <w:sz w:val="20"/>
      <w:szCs w:val="20"/>
    </w:rPr>
  </w:style>
  <w:style w:type="character" w:customStyle="1" w:styleId="KommentartextZchn">
    <w:name w:val="Kommentartext Zchn"/>
    <w:basedOn w:val="Absatz-Standardschriftart"/>
    <w:link w:val="Kommentartext"/>
    <w:uiPriority w:val="99"/>
    <w:semiHidden/>
    <w:rsid w:val="00EF68BB"/>
    <w:rPr>
      <w:rFonts w:ascii="MetaBookLF" w:eastAsia="Times New Roman" w:hAnsi="MetaBookLF" w:cs="Times New Roman"/>
      <w:sz w:val="20"/>
      <w:szCs w:val="20"/>
      <w:lang w:val="pt-BR" w:eastAsia="pt-BR" w:bidi="pt-BR"/>
    </w:rPr>
  </w:style>
  <w:style w:type="paragraph" w:styleId="Kommentarthema">
    <w:name w:val="annotation subject"/>
    <w:basedOn w:val="Kommentartext"/>
    <w:next w:val="Kommentartext"/>
    <w:link w:val="KommentarthemaZchn"/>
    <w:uiPriority w:val="99"/>
    <w:semiHidden/>
    <w:unhideWhenUsed/>
    <w:rsid w:val="00EF68BB"/>
    <w:rPr>
      <w:b/>
      <w:bCs/>
    </w:rPr>
  </w:style>
  <w:style w:type="character" w:customStyle="1" w:styleId="KommentarthemaZchn">
    <w:name w:val="Kommentarthema Zchn"/>
    <w:basedOn w:val="KommentartextZchn"/>
    <w:link w:val="Kommentarthema"/>
    <w:uiPriority w:val="99"/>
    <w:semiHidden/>
    <w:rsid w:val="00EF68BB"/>
    <w:rPr>
      <w:rFonts w:ascii="MetaBookLF" w:eastAsia="Times New Roman" w:hAnsi="MetaBookLF" w:cs="Times New Roman"/>
      <w:b/>
      <w:bCs/>
      <w:sz w:val="20"/>
      <w:szCs w:val="20"/>
      <w:lang w:val="pt-BR" w:eastAsia="pt-BR" w:bidi="pt-BR"/>
    </w:rPr>
  </w:style>
  <w:style w:type="paragraph" w:styleId="berarbeitung">
    <w:name w:val="Revision"/>
    <w:hidden/>
    <w:uiPriority w:val="99"/>
    <w:semiHidden/>
    <w:rsid w:val="00EF68BB"/>
    <w:pPr>
      <w:spacing w:after="0" w:line="240" w:lineRule="auto"/>
    </w:pPr>
    <w:rPr>
      <w:rFonts w:ascii="MetaBookLF" w:eastAsia="Times New Roman" w:hAnsi="MetaBookLF" w:cs="Times New Roman"/>
      <w:szCs w:val="24"/>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2638">
      <w:bodyDiv w:val="1"/>
      <w:marLeft w:val="0"/>
      <w:marRight w:val="0"/>
      <w:marTop w:val="0"/>
      <w:marBottom w:val="0"/>
      <w:divBdr>
        <w:top w:val="none" w:sz="0" w:space="0" w:color="auto"/>
        <w:left w:val="none" w:sz="0" w:space="0" w:color="auto"/>
        <w:bottom w:val="none" w:sz="0" w:space="0" w:color="auto"/>
        <w:right w:val="none" w:sz="0" w:space="0" w:color="auto"/>
      </w:divBdr>
    </w:div>
    <w:div w:id="16027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h%20Snijders\AppData\Local\Microsoft\Windows\INetCache\Content.Outlook\RXT0FAX5\PT_P_Ficha%20da%20organiza&#231;&#227;o%20parceira%20MI_005-11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BF38579B6F4F96BFFEB296309DE0C8"/>
        <w:category>
          <w:name w:val="Allgemein"/>
          <w:gallery w:val="placeholder"/>
        </w:category>
        <w:types>
          <w:type w:val="bbPlcHdr"/>
        </w:types>
        <w:behaviors>
          <w:behavior w:val="content"/>
        </w:behaviors>
        <w:guid w:val="{27F628F1-3C40-43DA-AF12-BB886FAD4BAE}"/>
      </w:docPartPr>
      <w:docPartBody>
        <w:p w:rsidR="00C94A9B" w:rsidRDefault="00C94A9B">
          <w:pPr>
            <w:pStyle w:val="75BF38579B6F4F96BFFEB296309DE0C8"/>
          </w:pPr>
          <w:r w:rsidRPr="00205B8B">
            <w:rPr>
              <w:color w:val="808080"/>
              <w:lang w:val="pt-PT"/>
            </w:rPr>
            <w:t>Clique ou toque aqui para inserir o texto</w:t>
          </w:r>
          <w:r w:rsidRPr="00205B8B">
            <w:rPr>
              <w:rStyle w:val="Platzhaltertext"/>
            </w:rPr>
            <w:t>.</w:t>
          </w:r>
        </w:p>
      </w:docPartBody>
    </w:docPart>
    <w:docPart>
      <w:docPartPr>
        <w:name w:val="B956C905F7A74D1D9BA9DD79B7CA3856"/>
        <w:category>
          <w:name w:val="Allgemein"/>
          <w:gallery w:val="placeholder"/>
        </w:category>
        <w:types>
          <w:type w:val="bbPlcHdr"/>
        </w:types>
        <w:behaviors>
          <w:behavior w:val="content"/>
        </w:behaviors>
        <w:guid w:val="{28435643-B6CB-4DB6-81BE-3284DA609DB8}"/>
      </w:docPartPr>
      <w:docPartBody>
        <w:p w:rsidR="00C94A9B" w:rsidRDefault="00C94A9B">
          <w:pPr>
            <w:pStyle w:val="B956C905F7A74D1D9BA9DD79B7CA3856"/>
          </w:pPr>
          <w:r w:rsidRPr="00205B8B">
            <w:rPr>
              <w:color w:val="808080"/>
              <w:lang w:val="pt-PT"/>
            </w:rPr>
            <w:t>Clique ou toque aqui para inserir o texto</w:t>
          </w:r>
          <w:r w:rsidRPr="00205B8B">
            <w:rPr>
              <w:rStyle w:val="Platzhaltertext"/>
            </w:rPr>
            <w:t>.</w:t>
          </w:r>
        </w:p>
      </w:docPartBody>
    </w:docPart>
    <w:docPart>
      <w:docPartPr>
        <w:name w:val="F2DF55B6B4174E2C97BA21BDAA79F9BF"/>
        <w:category>
          <w:name w:val="Allgemein"/>
          <w:gallery w:val="placeholder"/>
        </w:category>
        <w:types>
          <w:type w:val="bbPlcHdr"/>
        </w:types>
        <w:behaviors>
          <w:behavior w:val="content"/>
        </w:behaviors>
        <w:guid w:val="{4874CFD3-75F0-485A-AFE9-F2C46F939008}"/>
      </w:docPartPr>
      <w:docPartBody>
        <w:p w:rsidR="00C94A9B" w:rsidRDefault="00C94A9B">
          <w:pPr>
            <w:pStyle w:val="F2DF55B6B4174E2C97BA21BDAA79F9BF"/>
          </w:pPr>
          <w:r w:rsidRPr="00205B8B">
            <w:rPr>
              <w:color w:val="808080"/>
              <w:lang w:val="pt-PT"/>
            </w:rPr>
            <w:t>Clique ou toque aqui para inserir o texto</w:t>
          </w:r>
          <w:r w:rsidRPr="00205B8B">
            <w:rPr>
              <w:rStyle w:val="Platzhaltertext"/>
            </w:rPr>
            <w:t>.</w:t>
          </w:r>
        </w:p>
      </w:docPartBody>
    </w:docPart>
    <w:docPart>
      <w:docPartPr>
        <w:name w:val="BCD48F8E6AD2422DB4BCF31FC4D3BEC2"/>
        <w:category>
          <w:name w:val="Allgemein"/>
          <w:gallery w:val="placeholder"/>
        </w:category>
        <w:types>
          <w:type w:val="bbPlcHdr"/>
        </w:types>
        <w:behaviors>
          <w:behavior w:val="content"/>
        </w:behaviors>
        <w:guid w:val="{583B997B-F229-408A-8A5A-26A5BFE62A9C}"/>
      </w:docPartPr>
      <w:docPartBody>
        <w:p w:rsidR="00C94A9B" w:rsidRDefault="00C94A9B">
          <w:pPr>
            <w:pStyle w:val="BCD48F8E6AD2422DB4BCF31FC4D3BEC2"/>
          </w:pPr>
          <w:r w:rsidRPr="00205B8B">
            <w:rPr>
              <w:color w:val="808080"/>
              <w:lang w:val="pt-PT"/>
            </w:rPr>
            <w:t>Clique ou toque aqui para inserir o texto</w:t>
          </w:r>
          <w:r w:rsidRPr="00205B8B">
            <w:rPr>
              <w:rStyle w:val="Platzhaltertext"/>
            </w:rPr>
            <w:t>.</w:t>
          </w:r>
        </w:p>
      </w:docPartBody>
    </w:docPart>
    <w:docPart>
      <w:docPartPr>
        <w:name w:val="B59831797D274CDA800F2B81BD1B7E41"/>
        <w:category>
          <w:name w:val="Allgemein"/>
          <w:gallery w:val="placeholder"/>
        </w:category>
        <w:types>
          <w:type w:val="bbPlcHdr"/>
        </w:types>
        <w:behaviors>
          <w:behavior w:val="content"/>
        </w:behaviors>
        <w:guid w:val="{3B09BE1F-4E13-4773-929B-20362B5456DA}"/>
      </w:docPartPr>
      <w:docPartBody>
        <w:p w:rsidR="00C94A9B" w:rsidRDefault="00C94A9B">
          <w:pPr>
            <w:pStyle w:val="B59831797D274CDA800F2B81BD1B7E41"/>
          </w:pPr>
          <w:r w:rsidRPr="00205B8B">
            <w:rPr>
              <w:color w:val="808080"/>
              <w:lang w:val="pt-PT"/>
            </w:rPr>
            <w:t>Clique ou toque aqui para inserir o texto</w:t>
          </w:r>
          <w:r w:rsidRPr="00205B8B">
            <w:rPr>
              <w:rStyle w:val="Platzhaltertext"/>
            </w:rPr>
            <w:t>.</w:t>
          </w:r>
        </w:p>
      </w:docPartBody>
    </w:docPart>
    <w:docPart>
      <w:docPartPr>
        <w:name w:val="CAAD323F87FD4D3BA436896B05D93602"/>
        <w:category>
          <w:name w:val="Allgemein"/>
          <w:gallery w:val="placeholder"/>
        </w:category>
        <w:types>
          <w:type w:val="bbPlcHdr"/>
        </w:types>
        <w:behaviors>
          <w:behavior w:val="content"/>
        </w:behaviors>
        <w:guid w:val="{F9278808-6DBF-47AE-BF8F-ABE1432DB84C}"/>
      </w:docPartPr>
      <w:docPartBody>
        <w:p w:rsidR="00C94A9B" w:rsidRDefault="00C94A9B">
          <w:pPr>
            <w:pStyle w:val="CAAD323F87FD4D3BA436896B05D93602"/>
          </w:pPr>
          <w:r w:rsidRPr="00205B8B">
            <w:rPr>
              <w:color w:val="808080"/>
              <w:lang w:val="pt-PT"/>
            </w:rPr>
            <w:t>Clique ou toque aqui para inserir o texto</w:t>
          </w:r>
          <w:r w:rsidRPr="00036B4B">
            <w:rPr>
              <w:rStyle w:val="Platzhaltertext"/>
            </w:rPr>
            <w:t>.</w:t>
          </w:r>
        </w:p>
      </w:docPartBody>
    </w:docPart>
    <w:docPart>
      <w:docPartPr>
        <w:name w:val="ACF138286BEA4D1A9C20FA756216B4B2"/>
        <w:category>
          <w:name w:val="Allgemein"/>
          <w:gallery w:val="placeholder"/>
        </w:category>
        <w:types>
          <w:type w:val="bbPlcHdr"/>
        </w:types>
        <w:behaviors>
          <w:behavior w:val="content"/>
        </w:behaviors>
        <w:guid w:val="{FB2EAD6D-5B77-4BDA-9E2F-B3F7D4236DF6}"/>
      </w:docPartPr>
      <w:docPartBody>
        <w:p w:rsidR="00C94A9B" w:rsidRDefault="00C94A9B">
          <w:pPr>
            <w:pStyle w:val="ACF138286BEA4D1A9C20FA756216B4B2"/>
          </w:pPr>
          <w:r w:rsidRPr="00205B8B">
            <w:rPr>
              <w:color w:val="808080"/>
              <w:lang w:val="pt-PT"/>
            </w:rPr>
            <w:t>Clique ou toque aqui para inserir o texto</w:t>
          </w:r>
          <w:r w:rsidRPr="00036B4B">
            <w:rPr>
              <w:rStyle w:val="Platzhaltertext"/>
            </w:rPr>
            <w:t>.</w:t>
          </w:r>
        </w:p>
      </w:docPartBody>
    </w:docPart>
    <w:docPart>
      <w:docPartPr>
        <w:name w:val="17940A6644154471B87D35AD70239354"/>
        <w:category>
          <w:name w:val="Allgemein"/>
          <w:gallery w:val="placeholder"/>
        </w:category>
        <w:types>
          <w:type w:val="bbPlcHdr"/>
        </w:types>
        <w:behaviors>
          <w:behavior w:val="content"/>
        </w:behaviors>
        <w:guid w:val="{96B38274-FE40-4962-AA8F-1411934535D3}"/>
      </w:docPartPr>
      <w:docPartBody>
        <w:p w:rsidR="00C94A9B" w:rsidRDefault="0079373B" w:rsidP="0079373B">
          <w:pPr>
            <w:pStyle w:val="17940A6644154471B87D35AD702393541"/>
          </w:pPr>
          <w:r w:rsidRPr="00205B8B">
            <w:rPr>
              <w:color w:val="808080"/>
              <w:lang w:val="pt-PT"/>
            </w:rPr>
            <w:t>Clique ou toque aqui para inserir o texto</w:t>
          </w:r>
          <w:r w:rsidRPr="00205B8B">
            <w:rPr>
              <w:rStyle w:val="Platzhaltertext"/>
            </w:rPr>
            <w:t>.</w:t>
          </w:r>
        </w:p>
      </w:docPartBody>
    </w:docPart>
    <w:docPart>
      <w:docPartPr>
        <w:name w:val="4975ED41621848D896F3AF1EAC6A8AA6"/>
        <w:category>
          <w:name w:val="Allgemein"/>
          <w:gallery w:val="placeholder"/>
        </w:category>
        <w:types>
          <w:type w:val="bbPlcHdr"/>
        </w:types>
        <w:behaviors>
          <w:behavior w:val="content"/>
        </w:behaviors>
        <w:guid w:val="{64C89EB5-2965-4E2C-A765-A18E45D727EF}"/>
      </w:docPartPr>
      <w:docPartBody>
        <w:p w:rsidR="00137607" w:rsidRDefault="00C94A9B" w:rsidP="00C94A9B">
          <w:pPr>
            <w:pStyle w:val="4975ED41621848D896F3AF1EAC6A8AA6"/>
          </w:pPr>
          <w:r w:rsidRPr="00205B8B">
            <w:rPr>
              <w:color w:val="808080"/>
              <w:lang w:val="pt-PT"/>
            </w:rPr>
            <w:t>Clique ou toque aqui para inserir o texto</w:t>
          </w:r>
          <w:r w:rsidRPr="00205B8B">
            <w:rPr>
              <w:rStyle w:val="Platzhaltertext"/>
            </w:rPr>
            <w:t>.</w:t>
          </w:r>
        </w:p>
      </w:docPartBody>
    </w:docPart>
    <w:docPart>
      <w:docPartPr>
        <w:name w:val="6CBCC15EA2AC44DC9AA4D55A2BFAFB7A"/>
        <w:category>
          <w:name w:val="Allgemein"/>
          <w:gallery w:val="placeholder"/>
        </w:category>
        <w:types>
          <w:type w:val="bbPlcHdr"/>
        </w:types>
        <w:behaviors>
          <w:behavior w:val="content"/>
        </w:behaviors>
        <w:guid w:val="{5317D3BC-B92F-4D81-9984-3AE5108596A1}"/>
      </w:docPartPr>
      <w:docPartBody>
        <w:p w:rsidR="00137607" w:rsidRDefault="00C94A9B" w:rsidP="00C94A9B">
          <w:pPr>
            <w:pStyle w:val="6CBCC15EA2AC44DC9AA4D55A2BFAFB7A"/>
          </w:pPr>
          <w:r w:rsidRPr="00205B8B">
            <w:rPr>
              <w:color w:val="808080"/>
              <w:lang w:val="pt-PT"/>
            </w:rPr>
            <w:t>Clique ou toque aqui para inserir o texto</w:t>
          </w:r>
          <w:r w:rsidRPr="00205B8B">
            <w:rPr>
              <w:rStyle w:val="Platzhaltertext"/>
            </w:rPr>
            <w:t>.</w:t>
          </w:r>
        </w:p>
      </w:docPartBody>
    </w:docPart>
    <w:docPart>
      <w:docPartPr>
        <w:name w:val="4880A5DB86F445A681CEAA1677B2CBF6"/>
        <w:category>
          <w:name w:val="Allgemein"/>
          <w:gallery w:val="placeholder"/>
        </w:category>
        <w:types>
          <w:type w:val="bbPlcHdr"/>
        </w:types>
        <w:behaviors>
          <w:behavior w:val="content"/>
        </w:behaviors>
        <w:guid w:val="{BC3137BF-29FC-4CE6-9FAE-3DDBCA61BB7D}"/>
      </w:docPartPr>
      <w:docPartBody>
        <w:p w:rsidR="00137607" w:rsidRDefault="00C94A9B" w:rsidP="00C94A9B">
          <w:pPr>
            <w:pStyle w:val="4880A5DB86F445A681CEAA1677B2CBF6"/>
          </w:pPr>
          <w:r w:rsidRPr="00205B8B">
            <w:rPr>
              <w:color w:val="808080"/>
              <w:lang w:val="pt-PT"/>
            </w:rPr>
            <w:t>Clique ou toque aqui para inserir o texto</w:t>
          </w:r>
          <w:r w:rsidRPr="00205B8B">
            <w:rPr>
              <w:rStyle w:val="Platzhaltertext"/>
            </w:rPr>
            <w:t>.</w:t>
          </w:r>
        </w:p>
      </w:docPartBody>
    </w:docPart>
    <w:docPart>
      <w:docPartPr>
        <w:name w:val="E24517A2625B4C91B55E46F50D68C39B"/>
        <w:category>
          <w:name w:val="Allgemein"/>
          <w:gallery w:val="placeholder"/>
        </w:category>
        <w:types>
          <w:type w:val="bbPlcHdr"/>
        </w:types>
        <w:behaviors>
          <w:behavior w:val="content"/>
        </w:behaviors>
        <w:guid w:val="{45C6AE73-F332-4881-A109-A4A23EDAD0AC}"/>
      </w:docPartPr>
      <w:docPartBody>
        <w:p w:rsidR="00137607" w:rsidRDefault="00C94A9B" w:rsidP="00C94A9B">
          <w:pPr>
            <w:pStyle w:val="E24517A2625B4C91B55E46F50D68C39B"/>
          </w:pPr>
          <w:r w:rsidRPr="00205B8B">
            <w:rPr>
              <w:color w:val="808080"/>
              <w:lang w:val="pt-PT"/>
            </w:rPr>
            <w:t>Clique ou toque aqui para inserir o texto</w:t>
          </w:r>
          <w:r w:rsidRPr="00205B8B">
            <w:rPr>
              <w:rStyle w:val="Platzhaltertext"/>
            </w:rPr>
            <w:t>.</w:t>
          </w:r>
        </w:p>
      </w:docPartBody>
    </w:docPart>
    <w:docPart>
      <w:docPartPr>
        <w:name w:val="1F6A86462AAF41A6B2814F7C2C638935"/>
        <w:category>
          <w:name w:val="Allgemein"/>
          <w:gallery w:val="placeholder"/>
        </w:category>
        <w:types>
          <w:type w:val="bbPlcHdr"/>
        </w:types>
        <w:behaviors>
          <w:behavior w:val="content"/>
        </w:behaviors>
        <w:guid w:val="{4BE05DB7-F28A-4F19-A21B-5CCD38404AF6}"/>
      </w:docPartPr>
      <w:docPartBody>
        <w:p w:rsidR="00137607" w:rsidRDefault="00C94A9B" w:rsidP="00C94A9B">
          <w:pPr>
            <w:pStyle w:val="1F6A86462AAF41A6B2814F7C2C638935"/>
          </w:pPr>
          <w:r w:rsidRPr="00205B8B">
            <w:rPr>
              <w:color w:val="808080"/>
              <w:lang w:val="pt-PT"/>
            </w:rPr>
            <w:t>Clique ou toque aqui para inserir o texto</w:t>
          </w:r>
          <w:r w:rsidRPr="00205B8B">
            <w:rPr>
              <w:rStyle w:val="Platzhaltertext"/>
            </w:rPr>
            <w:t>.</w:t>
          </w:r>
        </w:p>
      </w:docPartBody>
    </w:docPart>
    <w:docPart>
      <w:docPartPr>
        <w:name w:val="D340828A5359463BBB84838AE0CC4341"/>
        <w:category>
          <w:name w:val="Allgemein"/>
          <w:gallery w:val="placeholder"/>
        </w:category>
        <w:types>
          <w:type w:val="bbPlcHdr"/>
        </w:types>
        <w:behaviors>
          <w:behavior w:val="content"/>
        </w:behaviors>
        <w:guid w:val="{F0EA5786-38AF-418D-B54B-485C5FB5A137}"/>
      </w:docPartPr>
      <w:docPartBody>
        <w:p w:rsidR="00137607" w:rsidRDefault="00C94A9B" w:rsidP="00C94A9B">
          <w:pPr>
            <w:pStyle w:val="D340828A5359463BBB84838AE0CC4341"/>
          </w:pPr>
          <w:r w:rsidRPr="00205B8B">
            <w:rPr>
              <w:color w:val="808080"/>
              <w:lang w:val="pt-PT"/>
            </w:rPr>
            <w:t>Clique ou toque aqui para inserir o texto</w:t>
          </w:r>
          <w:r w:rsidRPr="00205B8B">
            <w:rPr>
              <w:rStyle w:val="Platzhaltertext"/>
            </w:rPr>
            <w:t>.</w:t>
          </w:r>
        </w:p>
      </w:docPartBody>
    </w:docPart>
    <w:docPart>
      <w:docPartPr>
        <w:name w:val="5BE1D77C1836442B86ACDD290095CF2B"/>
        <w:category>
          <w:name w:val="Allgemein"/>
          <w:gallery w:val="placeholder"/>
        </w:category>
        <w:types>
          <w:type w:val="bbPlcHdr"/>
        </w:types>
        <w:behaviors>
          <w:behavior w:val="content"/>
        </w:behaviors>
        <w:guid w:val="{148D5E04-EABE-4BBC-AC9A-89792FAABB2D}"/>
      </w:docPartPr>
      <w:docPartBody>
        <w:p w:rsidR="00137607" w:rsidRDefault="00C94A9B" w:rsidP="00C94A9B">
          <w:pPr>
            <w:pStyle w:val="5BE1D77C1836442B86ACDD290095CF2B"/>
          </w:pPr>
          <w:r w:rsidRPr="00205B8B">
            <w:rPr>
              <w:color w:val="808080"/>
              <w:lang w:val="pt-PT"/>
            </w:rPr>
            <w:t>Clique ou toque aqui para inserir o texto</w:t>
          </w:r>
          <w:r w:rsidRPr="00205B8B">
            <w:rPr>
              <w:rStyle w:val="Platzhaltertext"/>
            </w:rPr>
            <w:t>.</w:t>
          </w:r>
        </w:p>
      </w:docPartBody>
    </w:docPart>
    <w:docPart>
      <w:docPartPr>
        <w:name w:val="DB4BA0F705C94113BBB89D9F68992191"/>
        <w:category>
          <w:name w:val="Allgemein"/>
          <w:gallery w:val="placeholder"/>
        </w:category>
        <w:types>
          <w:type w:val="bbPlcHdr"/>
        </w:types>
        <w:behaviors>
          <w:behavior w:val="content"/>
        </w:behaviors>
        <w:guid w:val="{07FC7D7E-39D9-4F15-90B9-B153483EEF11}"/>
      </w:docPartPr>
      <w:docPartBody>
        <w:p w:rsidR="00137607" w:rsidRDefault="00C94A9B" w:rsidP="00C94A9B">
          <w:pPr>
            <w:pStyle w:val="DB4BA0F705C94113BBB89D9F68992191"/>
          </w:pPr>
          <w:r w:rsidRPr="00205B8B">
            <w:rPr>
              <w:color w:val="808080"/>
              <w:lang w:val="pt-PT"/>
            </w:rPr>
            <w:t>Clique ou toque aqui para inserir o texto</w:t>
          </w:r>
          <w:r w:rsidRPr="00205B8B">
            <w:rPr>
              <w:rStyle w:val="Platzhaltertext"/>
            </w:rPr>
            <w:t>.</w:t>
          </w:r>
        </w:p>
      </w:docPartBody>
    </w:docPart>
    <w:docPart>
      <w:docPartPr>
        <w:name w:val="F50C8826406B4CA3A8D699F5A32CF4C8"/>
        <w:category>
          <w:name w:val="Allgemein"/>
          <w:gallery w:val="placeholder"/>
        </w:category>
        <w:types>
          <w:type w:val="bbPlcHdr"/>
        </w:types>
        <w:behaviors>
          <w:behavior w:val="content"/>
        </w:behaviors>
        <w:guid w:val="{27A02DF6-0E1B-4D58-A78B-CF5B757FEE19}"/>
      </w:docPartPr>
      <w:docPartBody>
        <w:p w:rsidR="00137607" w:rsidRDefault="00C94A9B" w:rsidP="00C94A9B">
          <w:pPr>
            <w:pStyle w:val="F50C8826406B4CA3A8D699F5A32CF4C8"/>
          </w:pPr>
          <w:r w:rsidRPr="00205B8B">
            <w:rPr>
              <w:color w:val="808080"/>
              <w:lang w:val="pt-PT"/>
            </w:rPr>
            <w:t>Clique ou toque aqui para inserir o texto</w:t>
          </w:r>
          <w:r w:rsidRPr="00205B8B">
            <w:rPr>
              <w:rStyle w:val="Platzhaltertext"/>
            </w:rPr>
            <w:t>.</w:t>
          </w:r>
        </w:p>
      </w:docPartBody>
    </w:docPart>
    <w:docPart>
      <w:docPartPr>
        <w:name w:val="3E6E136158314994A83B6644D20971E9"/>
        <w:category>
          <w:name w:val="Allgemein"/>
          <w:gallery w:val="placeholder"/>
        </w:category>
        <w:types>
          <w:type w:val="bbPlcHdr"/>
        </w:types>
        <w:behaviors>
          <w:behavior w:val="content"/>
        </w:behaviors>
        <w:guid w:val="{745614CE-B3B4-435A-96AD-C9947FE3AD46}"/>
      </w:docPartPr>
      <w:docPartBody>
        <w:p w:rsidR="00137607" w:rsidRDefault="00C94A9B" w:rsidP="00C94A9B">
          <w:pPr>
            <w:pStyle w:val="3E6E136158314994A83B6644D20971E9"/>
          </w:pPr>
          <w:r w:rsidRPr="00205B8B">
            <w:rPr>
              <w:color w:val="808080"/>
              <w:lang w:val="pt-PT"/>
            </w:rPr>
            <w:t>Clique ou toque aqui para inserir o texto</w:t>
          </w:r>
          <w:r w:rsidRPr="00205B8B">
            <w:rPr>
              <w:rStyle w:val="Platzhaltertext"/>
            </w:rPr>
            <w:t>.</w:t>
          </w:r>
        </w:p>
      </w:docPartBody>
    </w:docPart>
    <w:docPart>
      <w:docPartPr>
        <w:name w:val="A00CB316562C43C8B329EEF589731253"/>
        <w:category>
          <w:name w:val="Allgemein"/>
          <w:gallery w:val="placeholder"/>
        </w:category>
        <w:types>
          <w:type w:val="bbPlcHdr"/>
        </w:types>
        <w:behaviors>
          <w:behavior w:val="content"/>
        </w:behaviors>
        <w:guid w:val="{A3EE8C1B-187B-4BE2-B7D8-1BC5E14A5898}"/>
      </w:docPartPr>
      <w:docPartBody>
        <w:p w:rsidR="00137607" w:rsidRDefault="00C94A9B" w:rsidP="00C94A9B">
          <w:pPr>
            <w:pStyle w:val="A00CB316562C43C8B329EEF589731253"/>
          </w:pPr>
          <w:r w:rsidRPr="00205B8B">
            <w:rPr>
              <w:color w:val="808080"/>
              <w:lang w:val="pt-PT"/>
            </w:rPr>
            <w:t>Clique ou toque aqui para inserir o texto</w:t>
          </w:r>
          <w:r w:rsidRPr="00205B8B">
            <w:rPr>
              <w:rStyle w:val="Platzhaltertext"/>
            </w:rPr>
            <w:t>.</w:t>
          </w:r>
        </w:p>
      </w:docPartBody>
    </w:docPart>
    <w:docPart>
      <w:docPartPr>
        <w:name w:val="B5A6DFC357C54FC48F526A6D8EC42FE2"/>
        <w:category>
          <w:name w:val="Allgemein"/>
          <w:gallery w:val="placeholder"/>
        </w:category>
        <w:types>
          <w:type w:val="bbPlcHdr"/>
        </w:types>
        <w:behaviors>
          <w:behavior w:val="content"/>
        </w:behaviors>
        <w:guid w:val="{7ADE5AD5-00CE-4E09-8266-4A288BB7828C}"/>
      </w:docPartPr>
      <w:docPartBody>
        <w:p w:rsidR="00137607" w:rsidRDefault="00C94A9B" w:rsidP="00C94A9B">
          <w:pPr>
            <w:pStyle w:val="B5A6DFC357C54FC48F526A6D8EC42FE2"/>
          </w:pPr>
          <w:r w:rsidRPr="00205B8B">
            <w:rPr>
              <w:color w:val="808080"/>
              <w:lang w:val="pt-PT"/>
            </w:rPr>
            <w:t>Clique ou toque aqui para inserir o texto</w:t>
          </w:r>
          <w:r w:rsidRPr="00205B8B">
            <w:rPr>
              <w:rStyle w:val="Platzhaltertext"/>
            </w:rPr>
            <w:t>.</w:t>
          </w:r>
        </w:p>
      </w:docPartBody>
    </w:docPart>
    <w:docPart>
      <w:docPartPr>
        <w:name w:val="1E7A83363E944877BB22F243A8A4F44D"/>
        <w:category>
          <w:name w:val="Allgemein"/>
          <w:gallery w:val="placeholder"/>
        </w:category>
        <w:types>
          <w:type w:val="bbPlcHdr"/>
        </w:types>
        <w:behaviors>
          <w:behavior w:val="content"/>
        </w:behaviors>
        <w:guid w:val="{1B2DBB00-EC4A-4D08-B0E4-58FE86254BBC}"/>
      </w:docPartPr>
      <w:docPartBody>
        <w:p w:rsidR="00137607" w:rsidRDefault="00C94A9B" w:rsidP="00C94A9B">
          <w:pPr>
            <w:pStyle w:val="1E7A83363E944877BB22F243A8A4F44D"/>
          </w:pPr>
          <w:r w:rsidRPr="00205B8B">
            <w:rPr>
              <w:color w:val="808080"/>
              <w:lang w:val="pt-PT"/>
            </w:rPr>
            <w:t>Clique ou toque aqui para inserir o texto</w:t>
          </w:r>
          <w:r w:rsidRPr="00205B8B">
            <w:rPr>
              <w:rStyle w:val="Platzhaltertext"/>
            </w:rPr>
            <w:t>.</w:t>
          </w:r>
        </w:p>
      </w:docPartBody>
    </w:docPart>
    <w:docPart>
      <w:docPartPr>
        <w:name w:val="2086675D37844829A544CFE4B1BD2103"/>
        <w:category>
          <w:name w:val="Allgemein"/>
          <w:gallery w:val="placeholder"/>
        </w:category>
        <w:types>
          <w:type w:val="bbPlcHdr"/>
        </w:types>
        <w:behaviors>
          <w:behavior w:val="content"/>
        </w:behaviors>
        <w:guid w:val="{DB17E188-6B60-41C6-B469-E8457525F8C8}"/>
      </w:docPartPr>
      <w:docPartBody>
        <w:p w:rsidR="0035518A" w:rsidRDefault="0079373B" w:rsidP="0079373B">
          <w:pPr>
            <w:pStyle w:val="2086675D37844829A544CFE4B1BD2103"/>
          </w:pPr>
          <w:r w:rsidRPr="00205B8B">
            <w:rPr>
              <w:color w:val="808080"/>
              <w:lang w:val="pt-PT"/>
            </w:rPr>
            <w:t>Clique ou toque aqui para inserir o texto</w:t>
          </w:r>
          <w:r w:rsidRPr="00205B8B">
            <w:rPr>
              <w:rStyle w:val="Platzhaltertext"/>
            </w:rPr>
            <w:t>.</w:t>
          </w:r>
        </w:p>
      </w:docPartBody>
    </w:docPart>
    <w:docPart>
      <w:docPartPr>
        <w:name w:val="30C6276683D84C478F911F8E894DFC68"/>
        <w:category>
          <w:name w:val="Allgemein"/>
          <w:gallery w:val="placeholder"/>
        </w:category>
        <w:types>
          <w:type w:val="bbPlcHdr"/>
        </w:types>
        <w:behaviors>
          <w:behavior w:val="content"/>
        </w:behaviors>
        <w:guid w:val="{A9CA8BA0-FA55-4996-A35A-5CE8E3FFFA82}"/>
      </w:docPartPr>
      <w:docPartBody>
        <w:p w:rsidR="0035518A" w:rsidRDefault="0079373B" w:rsidP="0079373B">
          <w:pPr>
            <w:pStyle w:val="30C6276683D84C478F911F8E894DFC68"/>
          </w:pPr>
          <w:r w:rsidRPr="00EF68BB">
            <w:rPr>
              <w:rStyle w:val="Platzhaltertext"/>
              <w:rFonts w:eastAsiaTheme="minorHAnsi"/>
            </w:rPr>
            <w:t>Selecione um elemento.</w:t>
          </w:r>
        </w:p>
      </w:docPartBody>
    </w:docPart>
    <w:docPart>
      <w:docPartPr>
        <w:name w:val="D3885075008C441BBB5240ED397A3821"/>
        <w:category>
          <w:name w:val="Allgemein"/>
          <w:gallery w:val="placeholder"/>
        </w:category>
        <w:types>
          <w:type w:val="bbPlcHdr"/>
        </w:types>
        <w:behaviors>
          <w:behavior w:val="content"/>
        </w:behaviors>
        <w:guid w:val="{0EFF80FB-DDF8-4D1B-9C1B-D3C86FB2432F}"/>
      </w:docPartPr>
      <w:docPartBody>
        <w:p w:rsidR="00320C1F" w:rsidRDefault="0035518A" w:rsidP="0035518A">
          <w:pPr>
            <w:pStyle w:val="D3885075008C441BBB5240ED397A3821"/>
          </w:pPr>
          <w:r w:rsidRPr="00205B8B">
            <w:rPr>
              <w:color w:val="808080"/>
              <w:lang w:val="pt-PT"/>
            </w:rPr>
            <w:t>Clique ou toque aqui para inserir o texto</w:t>
          </w:r>
          <w:r w:rsidRPr="00205B8B">
            <w:rPr>
              <w:rStyle w:val="Platzhaltertext"/>
            </w:rPr>
            <w:t>.</w:t>
          </w:r>
        </w:p>
      </w:docPartBody>
    </w:docPart>
    <w:docPart>
      <w:docPartPr>
        <w:name w:val="E7A3EBFD318B47CABC9A30178EB26278"/>
        <w:category>
          <w:name w:val="Allgemein"/>
          <w:gallery w:val="placeholder"/>
        </w:category>
        <w:types>
          <w:type w:val="bbPlcHdr"/>
        </w:types>
        <w:behaviors>
          <w:behavior w:val="content"/>
        </w:behaviors>
        <w:guid w:val="{D54E5138-5851-4022-A889-C6405C1BB920}"/>
      </w:docPartPr>
      <w:docPartBody>
        <w:p w:rsidR="00320C1F" w:rsidRDefault="0035518A" w:rsidP="0035518A">
          <w:pPr>
            <w:pStyle w:val="E7A3EBFD318B47CABC9A30178EB26278"/>
          </w:pPr>
          <w:r w:rsidRPr="00205B8B">
            <w:rPr>
              <w:color w:val="808080"/>
              <w:lang w:val="pt-PT"/>
            </w:rPr>
            <w:t>Clique ou toque aqui para inserir o texto</w:t>
          </w:r>
          <w:r w:rsidRPr="00205B8B">
            <w:rPr>
              <w:rStyle w:val="Platzhaltertext"/>
            </w:rPr>
            <w:t>.</w:t>
          </w:r>
        </w:p>
      </w:docPartBody>
    </w:docPart>
    <w:docPart>
      <w:docPartPr>
        <w:name w:val="0C41F7FC2FF4437E83584D8F13BA49B1"/>
        <w:category>
          <w:name w:val="Allgemein"/>
          <w:gallery w:val="placeholder"/>
        </w:category>
        <w:types>
          <w:type w:val="bbPlcHdr"/>
        </w:types>
        <w:behaviors>
          <w:behavior w:val="content"/>
        </w:behaviors>
        <w:guid w:val="{4F8523A6-D832-4483-B8F5-8AA4A4A6C5E5}"/>
      </w:docPartPr>
      <w:docPartBody>
        <w:p w:rsidR="00320C1F" w:rsidRDefault="0035518A" w:rsidP="0035518A">
          <w:pPr>
            <w:pStyle w:val="0C41F7FC2FF4437E83584D8F13BA49B1"/>
          </w:pPr>
          <w:r w:rsidRPr="00205B8B">
            <w:rPr>
              <w:color w:val="808080"/>
              <w:lang w:val="pt-PT"/>
            </w:rPr>
            <w:t>Clique ou toque aqui para inserir o texto</w:t>
          </w:r>
          <w:r w:rsidRPr="00205B8B">
            <w:rPr>
              <w:rStyle w:val="Platzhaltertext"/>
            </w:rPr>
            <w:t>.</w:t>
          </w:r>
        </w:p>
      </w:docPartBody>
    </w:docPart>
    <w:docPart>
      <w:docPartPr>
        <w:name w:val="17BB61D706D0417CBAF6377167DCBE8C"/>
        <w:category>
          <w:name w:val="Allgemein"/>
          <w:gallery w:val="placeholder"/>
        </w:category>
        <w:types>
          <w:type w:val="bbPlcHdr"/>
        </w:types>
        <w:behaviors>
          <w:behavior w:val="content"/>
        </w:behaviors>
        <w:guid w:val="{4AE47B51-D45B-476E-8133-63C073703E23}"/>
      </w:docPartPr>
      <w:docPartBody>
        <w:p w:rsidR="00320C1F" w:rsidRDefault="0035518A" w:rsidP="0035518A">
          <w:pPr>
            <w:pStyle w:val="17BB61D706D0417CBAF6377167DCBE8C"/>
          </w:pPr>
          <w:r w:rsidRPr="00205B8B">
            <w:rPr>
              <w:color w:val="808080"/>
              <w:lang w:val="pt-PT"/>
            </w:rPr>
            <w:t>Clique ou toque aqui para inserir o texto</w:t>
          </w:r>
          <w:r w:rsidRPr="00205B8B">
            <w:rPr>
              <w:rStyle w:val="Platzhaltertext"/>
            </w:rPr>
            <w:t>.</w:t>
          </w:r>
        </w:p>
      </w:docPartBody>
    </w:docPart>
    <w:docPart>
      <w:docPartPr>
        <w:name w:val="BE9937E75C85478781D2457253C0506B"/>
        <w:category>
          <w:name w:val="Allgemein"/>
          <w:gallery w:val="placeholder"/>
        </w:category>
        <w:types>
          <w:type w:val="bbPlcHdr"/>
        </w:types>
        <w:behaviors>
          <w:behavior w:val="content"/>
        </w:behaviors>
        <w:guid w:val="{7C5314C3-5BFE-4FA4-91BB-BAD2E6F7E8B5}"/>
      </w:docPartPr>
      <w:docPartBody>
        <w:p w:rsidR="00320C1F" w:rsidRDefault="0035518A" w:rsidP="0035518A">
          <w:pPr>
            <w:pStyle w:val="BE9937E75C85478781D2457253C0506B"/>
          </w:pPr>
          <w:r w:rsidRPr="00205B8B">
            <w:rPr>
              <w:color w:val="808080"/>
              <w:lang w:val="pt-PT"/>
            </w:rPr>
            <w:t>Clique ou toque aqui para inserir o texto</w:t>
          </w:r>
          <w:r w:rsidRPr="00205B8B">
            <w:rPr>
              <w:rStyle w:val="Platzhaltertext"/>
            </w:rPr>
            <w:t>.</w:t>
          </w:r>
        </w:p>
      </w:docPartBody>
    </w:docPart>
    <w:docPart>
      <w:docPartPr>
        <w:name w:val="755460495AF14221866F031C5D3748D3"/>
        <w:category>
          <w:name w:val="Allgemein"/>
          <w:gallery w:val="placeholder"/>
        </w:category>
        <w:types>
          <w:type w:val="bbPlcHdr"/>
        </w:types>
        <w:behaviors>
          <w:behavior w:val="content"/>
        </w:behaviors>
        <w:guid w:val="{F4941BBA-7636-4697-94D8-64AF9AFB25CE}"/>
      </w:docPartPr>
      <w:docPartBody>
        <w:p w:rsidR="00320C1F" w:rsidRDefault="0035518A" w:rsidP="0035518A">
          <w:pPr>
            <w:pStyle w:val="755460495AF14221866F031C5D3748D3"/>
          </w:pPr>
          <w:r w:rsidRPr="00205B8B">
            <w:rPr>
              <w:color w:val="808080"/>
              <w:lang w:val="pt-PT"/>
            </w:rPr>
            <w:t>Clique ou toque aqui para inserir o texto</w:t>
          </w:r>
          <w:r w:rsidRPr="00036B4B">
            <w:rPr>
              <w:rStyle w:val="Platzhaltertext"/>
            </w:rPr>
            <w:t>.</w:t>
          </w:r>
        </w:p>
      </w:docPartBody>
    </w:docPart>
    <w:docPart>
      <w:docPartPr>
        <w:name w:val="96DA91D8363540EE9E80538116CD64DF"/>
        <w:category>
          <w:name w:val="Allgemein"/>
          <w:gallery w:val="placeholder"/>
        </w:category>
        <w:types>
          <w:type w:val="bbPlcHdr"/>
        </w:types>
        <w:behaviors>
          <w:behavior w:val="content"/>
        </w:behaviors>
        <w:guid w:val="{3ABBF5A3-B8F9-4728-BD69-4DD55ED2B1AA}"/>
      </w:docPartPr>
      <w:docPartBody>
        <w:p w:rsidR="00320C1F" w:rsidRDefault="0035518A" w:rsidP="0035518A">
          <w:pPr>
            <w:pStyle w:val="96DA91D8363540EE9E80538116CD64DF"/>
          </w:pPr>
          <w:r w:rsidRPr="00205B8B">
            <w:rPr>
              <w:color w:val="808080"/>
              <w:lang w:val="pt-PT"/>
            </w:rPr>
            <w:t>Clique ou toque aqui para inserir o texto</w:t>
          </w:r>
          <w:r w:rsidRPr="00205B8B">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B"/>
    <w:rsid w:val="00137607"/>
    <w:rsid w:val="00320C1F"/>
    <w:rsid w:val="0035518A"/>
    <w:rsid w:val="0079373B"/>
    <w:rsid w:val="00C94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18A"/>
    <w:rPr>
      <w:color w:val="808080"/>
    </w:rPr>
  </w:style>
  <w:style w:type="paragraph" w:customStyle="1" w:styleId="75BF38579B6F4F96BFFEB296309DE0C8">
    <w:name w:val="75BF38579B6F4F96BFFEB296309DE0C8"/>
  </w:style>
  <w:style w:type="paragraph" w:customStyle="1" w:styleId="B956C905F7A74D1D9BA9DD79B7CA3856">
    <w:name w:val="B956C905F7A74D1D9BA9DD79B7CA3856"/>
  </w:style>
  <w:style w:type="paragraph" w:customStyle="1" w:styleId="B4CBE51ADD7F4BFBB738DCB95AC925E7">
    <w:name w:val="B4CBE51ADD7F4BFBB738DCB95AC925E7"/>
  </w:style>
  <w:style w:type="paragraph" w:customStyle="1" w:styleId="E5A77AE0CC4F4E5EBDFE260F8766F6FD">
    <w:name w:val="E5A77AE0CC4F4E5EBDFE260F8766F6FD"/>
  </w:style>
  <w:style w:type="paragraph" w:customStyle="1" w:styleId="F2DF55B6B4174E2C97BA21BDAA79F9BF">
    <w:name w:val="F2DF55B6B4174E2C97BA21BDAA79F9BF"/>
  </w:style>
  <w:style w:type="paragraph" w:customStyle="1" w:styleId="BCD48F8E6AD2422DB4BCF31FC4D3BEC2">
    <w:name w:val="BCD48F8E6AD2422DB4BCF31FC4D3BEC2"/>
  </w:style>
  <w:style w:type="paragraph" w:customStyle="1" w:styleId="B59831797D274CDA800F2B81BD1B7E41">
    <w:name w:val="B59831797D274CDA800F2B81BD1B7E41"/>
  </w:style>
  <w:style w:type="paragraph" w:customStyle="1" w:styleId="CAAD323F87FD4D3BA436896B05D93602">
    <w:name w:val="CAAD323F87FD4D3BA436896B05D93602"/>
  </w:style>
  <w:style w:type="paragraph" w:customStyle="1" w:styleId="ACF138286BEA4D1A9C20FA756216B4B2">
    <w:name w:val="ACF138286BEA4D1A9C20FA756216B4B2"/>
  </w:style>
  <w:style w:type="paragraph" w:customStyle="1" w:styleId="17940A6644154471B87D35AD70239354">
    <w:name w:val="17940A6644154471B87D35AD70239354"/>
  </w:style>
  <w:style w:type="paragraph" w:customStyle="1" w:styleId="EE0C37215CA14483BFE5CC654750836F">
    <w:name w:val="EE0C37215CA14483BFE5CC654750836F"/>
  </w:style>
  <w:style w:type="paragraph" w:customStyle="1" w:styleId="5CD6B033EAD64473A02E0529348453A6">
    <w:name w:val="5CD6B033EAD64473A02E0529348453A6"/>
    <w:rsid w:val="00C94A9B"/>
  </w:style>
  <w:style w:type="paragraph" w:customStyle="1" w:styleId="4975ED41621848D896F3AF1EAC6A8AA6">
    <w:name w:val="4975ED41621848D896F3AF1EAC6A8AA6"/>
    <w:rsid w:val="00C94A9B"/>
  </w:style>
  <w:style w:type="paragraph" w:customStyle="1" w:styleId="6CBCC15EA2AC44DC9AA4D55A2BFAFB7A">
    <w:name w:val="6CBCC15EA2AC44DC9AA4D55A2BFAFB7A"/>
    <w:rsid w:val="00C94A9B"/>
  </w:style>
  <w:style w:type="paragraph" w:customStyle="1" w:styleId="F81B977F8D4E4FE78F42934FCF1D4DC7">
    <w:name w:val="F81B977F8D4E4FE78F42934FCF1D4DC7"/>
    <w:rsid w:val="00C94A9B"/>
  </w:style>
  <w:style w:type="paragraph" w:customStyle="1" w:styleId="4880A5DB86F445A681CEAA1677B2CBF6">
    <w:name w:val="4880A5DB86F445A681CEAA1677B2CBF6"/>
    <w:rsid w:val="00C94A9B"/>
  </w:style>
  <w:style w:type="paragraph" w:customStyle="1" w:styleId="E24517A2625B4C91B55E46F50D68C39B">
    <w:name w:val="E24517A2625B4C91B55E46F50D68C39B"/>
    <w:rsid w:val="00C94A9B"/>
  </w:style>
  <w:style w:type="paragraph" w:customStyle="1" w:styleId="5FE244A451CD495E854DE5028D5E03D9">
    <w:name w:val="5FE244A451CD495E854DE5028D5E03D9"/>
    <w:rsid w:val="00C94A9B"/>
  </w:style>
  <w:style w:type="paragraph" w:customStyle="1" w:styleId="42DC77EC17A94C5E8D68FA385EB7A2E4">
    <w:name w:val="42DC77EC17A94C5E8D68FA385EB7A2E4"/>
    <w:rsid w:val="00C94A9B"/>
  </w:style>
  <w:style w:type="paragraph" w:customStyle="1" w:styleId="1F6A86462AAF41A6B2814F7C2C638935">
    <w:name w:val="1F6A86462AAF41A6B2814F7C2C638935"/>
    <w:rsid w:val="00C94A9B"/>
  </w:style>
  <w:style w:type="paragraph" w:customStyle="1" w:styleId="D340828A5359463BBB84838AE0CC4341">
    <w:name w:val="D340828A5359463BBB84838AE0CC4341"/>
    <w:rsid w:val="00C94A9B"/>
  </w:style>
  <w:style w:type="paragraph" w:customStyle="1" w:styleId="5BE1D77C1836442B86ACDD290095CF2B">
    <w:name w:val="5BE1D77C1836442B86ACDD290095CF2B"/>
    <w:rsid w:val="00C94A9B"/>
  </w:style>
  <w:style w:type="paragraph" w:customStyle="1" w:styleId="DB4BA0F705C94113BBB89D9F68992191">
    <w:name w:val="DB4BA0F705C94113BBB89D9F68992191"/>
    <w:rsid w:val="00C94A9B"/>
  </w:style>
  <w:style w:type="paragraph" w:customStyle="1" w:styleId="F50C8826406B4CA3A8D699F5A32CF4C8">
    <w:name w:val="F50C8826406B4CA3A8D699F5A32CF4C8"/>
    <w:rsid w:val="00C94A9B"/>
  </w:style>
  <w:style w:type="paragraph" w:customStyle="1" w:styleId="3E6E136158314994A83B6644D20971E9">
    <w:name w:val="3E6E136158314994A83B6644D20971E9"/>
    <w:rsid w:val="00C94A9B"/>
  </w:style>
  <w:style w:type="paragraph" w:customStyle="1" w:styleId="A00CB316562C43C8B329EEF589731253">
    <w:name w:val="A00CB316562C43C8B329EEF589731253"/>
    <w:rsid w:val="00C94A9B"/>
  </w:style>
  <w:style w:type="paragraph" w:customStyle="1" w:styleId="B5A6DFC357C54FC48F526A6D8EC42FE2">
    <w:name w:val="B5A6DFC357C54FC48F526A6D8EC42FE2"/>
    <w:rsid w:val="00C94A9B"/>
  </w:style>
  <w:style w:type="paragraph" w:customStyle="1" w:styleId="1E7A83363E944877BB22F243A8A4F44D">
    <w:name w:val="1E7A83363E944877BB22F243A8A4F44D"/>
    <w:rsid w:val="00C94A9B"/>
  </w:style>
  <w:style w:type="paragraph" w:customStyle="1" w:styleId="2086675D37844829A544CFE4B1BD2103">
    <w:name w:val="2086675D37844829A544CFE4B1BD2103"/>
    <w:rsid w:val="0079373B"/>
  </w:style>
  <w:style w:type="paragraph" w:customStyle="1" w:styleId="30C6276683D84C478F911F8E894DFC68">
    <w:name w:val="30C6276683D84C478F911F8E894DFC68"/>
    <w:rsid w:val="0079373B"/>
    <w:pPr>
      <w:spacing w:after="0" w:line="240" w:lineRule="auto"/>
    </w:pPr>
    <w:rPr>
      <w:rFonts w:ascii="MetaBookLF" w:eastAsia="Times New Roman" w:hAnsi="MetaBookLF" w:cs="Times New Roman"/>
      <w:szCs w:val="24"/>
      <w:lang w:val="pt-BR" w:eastAsia="pt-BR" w:bidi="pt-BR"/>
    </w:rPr>
  </w:style>
  <w:style w:type="paragraph" w:customStyle="1" w:styleId="17940A6644154471B87D35AD702393541">
    <w:name w:val="17940A6644154471B87D35AD702393541"/>
    <w:rsid w:val="0079373B"/>
    <w:pPr>
      <w:spacing w:after="0" w:line="240" w:lineRule="auto"/>
      <w:ind w:left="720"/>
      <w:contextualSpacing/>
    </w:pPr>
    <w:rPr>
      <w:rFonts w:ascii="MetaBookLF" w:eastAsia="Times New Roman" w:hAnsi="MetaBookLF" w:cs="Times New Roman"/>
      <w:szCs w:val="24"/>
      <w:lang w:val="pt-BR" w:eastAsia="pt-BR" w:bidi="pt-BR"/>
    </w:rPr>
  </w:style>
  <w:style w:type="paragraph" w:customStyle="1" w:styleId="D3885075008C441BBB5240ED397A3821">
    <w:name w:val="D3885075008C441BBB5240ED397A3821"/>
    <w:rsid w:val="0035518A"/>
  </w:style>
  <w:style w:type="paragraph" w:customStyle="1" w:styleId="E7A3EBFD318B47CABC9A30178EB26278">
    <w:name w:val="E7A3EBFD318B47CABC9A30178EB26278"/>
    <w:rsid w:val="0035518A"/>
  </w:style>
  <w:style w:type="paragraph" w:customStyle="1" w:styleId="0C41F7FC2FF4437E83584D8F13BA49B1">
    <w:name w:val="0C41F7FC2FF4437E83584D8F13BA49B1"/>
    <w:rsid w:val="0035518A"/>
  </w:style>
  <w:style w:type="paragraph" w:customStyle="1" w:styleId="17BB61D706D0417CBAF6377167DCBE8C">
    <w:name w:val="17BB61D706D0417CBAF6377167DCBE8C"/>
    <w:rsid w:val="0035518A"/>
  </w:style>
  <w:style w:type="paragraph" w:customStyle="1" w:styleId="BE9937E75C85478781D2457253C0506B">
    <w:name w:val="BE9937E75C85478781D2457253C0506B"/>
    <w:rsid w:val="0035518A"/>
  </w:style>
  <w:style w:type="paragraph" w:customStyle="1" w:styleId="755460495AF14221866F031C5D3748D3">
    <w:name w:val="755460495AF14221866F031C5D3748D3"/>
    <w:rsid w:val="0035518A"/>
  </w:style>
  <w:style w:type="paragraph" w:customStyle="1" w:styleId="96DA91D8363540EE9E80538116CD64DF">
    <w:name w:val="96DA91D8363540EE9E80538116CD64DF"/>
    <w:rsid w:val="00355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26DAAE670EC4D9F44FD6E814362CA" ma:contentTypeVersion="10" ma:contentTypeDescription="Ein neues Dokument erstellen." ma:contentTypeScope="" ma:versionID="f92084eb2aaba8fc82040a8174c01d2a">
  <xsd:schema xmlns:xsd="http://www.w3.org/2001/XMLSchema" xmlns:xs="http://www.w3.org/2001/XMLSchema" xmlns:p="http://schemas.microsoft.com/office/2006/metadata/properties" xmlns:ns1="http://schemas.microsoft.com/sharepoint/v3" xmlns:ns2="BC5FDD2A-A498-4F0A-B3EA-0B0886ACC8D6" xmlns:ns3="bc5fdd2a-a498-4f0a-b3ea-0b0886acc8d6" xmlns:ns4="a36b1e55-60ba-4da2-bcb4-6c8063096f27" xmlns:ns5="3174e181-403c-4a0b-b644-f1caa8c750d9" targetNamespace="http://schemas.microsoft.com/office/2006/metadata/properties" ma:root="true" ma:fieldsID="3bb0b2181e7bc16ca9e088f9a16d4d57" ns1:_="" ns2:_="" ns3:_="" ns4:_="" ns5:_="">
    <xsd:import namespace="http://schemas.microsoft.com/sharepoint/v3"/>
    <xsd:import namespace="BC5FDD2A-A498-4F0A-B3EA-0B0886ACC8D6"/>
    <xsd:import namespace="bc5fdd2a-a498-4f0a-b3ea-0b0886acc8d6"/>
    <xsd:import namespace="a36b1e55-60ba-4da2-bcb4-6c8063096f27"/>
    <xsd:import namespace="3174e181-403c-4a0b-b644-f1caa8c750d9"/>
    <xsd:element name="properties">
      <xsd:complexType>
        <xsd:sequence>
          <xsd:element name="documentManagement">
            <xsd:complexType>
              <xsd:all>
                <xsd:element ref="ns2:Thema" minOccurs="0"/>
                <xsd:element ref="ns3:Unterthema" minOccurs="0"/>
                <xsd:element ref="ns3:Unterthema_x002d_HIZ_x0020_Sonstiges" minOccurs="0"/>
                <xsd:element ref="ns3:Thema_x002d_differenziert"/>
                <xsd:element ref="ns1:PublishingStartDate" minOccurs="0"/>
                <xsd:element ref="ns1:PublishingExpirationDate" minOccurs="0"/>
                <xsd:element ref="ns3:o80af46aceb743b48b0b0645ae9e9ee0" minOccurs="0"/>
                <xsd:element ref="ns5:TaxCatchAll" minOccurs="0"/>
                <xsd:element ref="ns4:b872dc12fa8e415aa27c65796dca2624" minOccurs="0"/>
                <xsd:element ref="ns3:n6c9432c3a3044728d96a4f4dde3f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Thema" ma:index="2" nillable="true" ma:displayName="Thema" ma:list="{02BB1D8B-6C83-4A2C-812C-ABD613BAC651}" ma:internalName="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Unterthema" ma:index="5" nillable="true" ma:displayName="Thema - Reise" ma:description="Zur Differenzierung für das Thema &quot;Reise&quot;" ma:internalName="Unterthema">
      <xsd:complexType>
        <xsd:complexContent>
          <xsd:extension base="dms:MultiChoice">
            <xsd:sequence>
              <xsd:element name="Value" maxOccurs="unbounded" minOccurs="0" nillable="true">
                <xsd:simpleType>
                  <xsd:restriction base="dms:Choice">
                    <xsd:enumeration value="Reise-Vorbereitung innerhalb Europas"/>
                    <xsd:enumeration value="Reise-Vorbereitung außerhalb Europas"/>
                    <xsd:enumeration value="Reise-Nachbereitung innerhalb Europas"/>
                    <xsd:enumeration value="Reise-Nachbereitung außerhalb Europas"/>
                  </xsd:restriction>
                </xsd:simpleType>
              </xsd:element>
            </xsd:sequence>
          </xsd:extension>
        </xsd:complexContent>
      </xsd:complexType>
    </xsd:element>
    <xsd:element name="Unterthema_x002d_HIZ_x0020_Sonstiges" ma:index="6" nillable="true" ma:displayName="Thema - HIZ Sonstiges" ma:description="Zur Differenzierung für das Thema &quot;HIZ Sonstiges&quot;" ma:format="Dropdown" ma:internalName="Unterthema_x002d_HIZ_x0020_Sonstiges">
      <xsd:simpleType>
        <xsd:restriction base="dms:Choice">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restriction>
      </xsd:simpleType>
    </xsd:element>
    <xsd:element name="Thema_x002d_differenziert" ma:index="7" ma:displayName="Thema - differenziert" ma:format="Dropdown" ma:internalName="Thema_x002d_differenziert">
      <xsd:simpleType>
        <xsd:restriction base="dms:Choice">
          <xsd:enumeration value="Reise-Vorbereitung"/>
          <xsd:enumeration value="Reise-Nachbereitung"/>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enumeration value="Weiterbildung"/>
          <xsd:enumeration value="Jahresgespräche"/>
          <xsd:enumeration value="(ohne)"/>
        </xsd:restriction>
      </xsd:simpleType>
    </xsd:element>
    <xsd:element name="o80af46aceb743b48b0b0645ae9e9ee0" ma:index="12" nillable="true" ma:taxonomy="true" ma:internalName="o80af46aceb743b48b0b0645ae9e9ee0" ma:taxonomyFieldName="Dokumententyp" ma:displayName="Dokumententyp" ma:default="" ma:fieldId="{880af46a-ceb7-43b4-8b0b-0645ae9e9ee0}" ma:sspId="be8a93d5-72cc-4906-941c-cd67b04a7618" ma:termSetId="e151b800-fd02-4b04-b660-fe0777c3296a" ma:anchorId="00000000-0000-0000-0000-000000000000" ma:open="false" ma:isKeyword="false">
      <xsd:complexType>
        <xsd:sequence>
          <xsd:element ref="pc:Terms" minOccurs="0" maxOccurs="1"/>
        </xsd:sequence>
      </xsd:complexType>
    </xsd:element>
    <xsd:element name="n6c9432c3a3044728d96a4f4dde3f568" ma:index="20" nillable="true" ma:taxonomy="true" ma:internalName="n6c9432c3a3044728d96a4f4dde3f568" ma:taxonomyFieldName="Jahr0" ma:displayName="Jahr" ma:default="" ma:fieldId="{76c9432c-3a30-4472-8d96-a4f4dde3f568}" ma:sspId="be8a93d5-72cc-4906-941c-cd67b04a7618" ma:termSetId="068f173a-8715-4338-97f7-776bae3755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b1e55-60ba-4da2-bcb4-6c8063096f27" elementFormDefault="qualified">
    <xsd:import namespace="http://schemas.microsoft.com/office/2006/documentManagement/types"/>
    <xsd:import namespace="http://schemas.microsoft.com/office/infopath/2007/PartnerControls"/>
    <xsd:element name="b872dc12fa8e415aa27c65796dca2624" ma:index="15" nillable="true" ma:taxonomy="true" ma:internalName="b872dc12fa8e415aa27c65796dca2624" ma:taxonomyFieldName="Dokumenten_x002d_Sprache" ma:displayName="Dokumenten-Sprache" ma:default="" ma:fieldId="{b872dc12-fa8e-415a-a27c-65796dca2624}" ma:sspId="be8a93d5-72cc-4906-941c-cd67b04a7618" ma:termSetId="4c60941b-fcc1-4720-adaa-0bab619003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e181-403c-4a0b-b644-f1caa8c75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06771-93f8-48db-a155-84af591fceed}" ma:internalName="TaxCatchAll" ma:showField="CatchAllData" ma:web="3174e181-403c-4a0b-b644-f1caa8c75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Inhal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a_x002d_differenziert xmlns="bc5fdd2a-a498-4f0a-b3ea-0b0886acc8d6">Projektträgerdatenbank</Thema_x002d_differenziert>
    <Unterthema xmlns="bc5fdd2a-a498-4f0a-b3ea-0b0886acc8d6"/>
    <b872dc12fa8e415aa27c65796dca2624 xmlns="a36b1e55-60ba-4da2-bcb4-6c8063096f27">
      <Terms xmlns="http://schemas.microsoft.com/office/infopath/2007/PartnerControls">
        <TermInfo xmlns="http://schemas.microsoft.com/office/infopath/2007/PartnerControls">
          <TermName xmlns="http://schemas.microsoft.com/office/infopath/2007/PartnerControls">portugiesisch</TermName>
          <TermId xmlns="http://schemas.microsoft.com/office/infopath/2007/PartnerControls">e016a68f-e13a-47d4-b9d1-9ae0234a63c8</TermId>
        </TermInfo>
      </Terms>
    </b872dc12fa8e415aa27c65796dca2624>
    <Thema xmlns="BC5FDD2A-A498-4F0A-B3EA-0B0886ACC8D6">7</Thema>
    <PublishingStartDate xmlns="http://schemas.microsoft.com/sharepoint/v3" xsi:nil="true"/>
    <o80af46aceb743b48b0b0645ae9e9ee0 xmlns="bc5fdd2a-a498-4f0a-b3ea-0b0886acc8d6">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c6254792-1a71-4c32-95e9-cfcd72759e1d</TermId>
        </TermInfo>
      </Terms>
    </o80af46aceb743b48b0b0645ae9e9ee0>
    <Unterthema_x002d_HIZ_x0020_Sonstiges xmlns="bc5fdd2a-a498-4f0a-b3ea-0b0886acc8d6">Projektträgerdatenbank</Unterthema_x002d_HIZ_x0020_Sonstiges>
    <TaxCatchAll xmlns="3174e181-403c-4a0b-b644-f1caa8c750d9">
      <Value>34</Value>
      <Value>316</Value>
      <Value>36</Value>
    </TaxCatchAll>
    <PublishingExpirationDate xmlns="http://schemas.microsoft.com/sharepoint/v3" xsi:nil="true"/>
    <n6c9432c3a3044728d96a4f4dde3f568 xmlns="bc5fdd2a-a498-4f0a-b3ea-0b0886acc8d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5e9069c7-f437-42c3-8dcb-ad855da59481</TermId>
        </TermInfo>
      </Terms>
    </n6c9432c3a3044728d96a4f4dde3f56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228D-182A-4766-AE63-49D4FE6D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5FDD2A-A498-4F0A-B3EA-0B0886ACC8D6"/>
    <ds:schemaRef ds:uri="bc5fdd2a-a498-4f0a-b3ea-0b0886acc8d6"/>
    <ds:schemaRef ds:uri="a36b1e55-60ba-4da2-bcb4-6c8063096f27"/>
    <ds:schemaRef ds:uri="3174e181-403c-4a0b-b644-f1caa8c7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0F614-522D-4768-AA27-83FEBC7F813A}">
  <ds:schemaRefs>
    <ds:schemaRef ds:uri="http://schemas.microsoft.com/sharepoint/v3/contenttype/forms"/>
  </ds:schemaRefs>
</ds:datastoreItem>
</file>

<file path=customXml/itemProps3.xml><?xml version="1.0" encoding="utf-8"?>
<ds:datastoreItem xmlns:ds="http://schemas.openxmlformats.org/officeDocument/2006/customXml" ds:itemID="{B296B89C-60D4-4AED-AC51-4FD0C596BC42}">
  <ds:schemaRefs>
    <ds:schemaRef ds:uri="http://schemas.microsoft.com/office/2006/metadata/properties"/>
    <ds:schemaRef ds:uri="http://schemas.microsoft.com/office/infopath/2007/PartnerControls"/>
    <ds:schemaRef ds:uri="bc5fdd2a-a498-4f0a-b3ea-0b0886acc8d6"/>
    <ds:schemaRef ds:uri="a36b1e55-60ba-4da2-bcb4-6c8063096f27"/>
    <ds:schemaRef ds:uri="BC5FDD2A-A498-4F0A-B3EA-0B0886ACC8D6"/>
    <ds:schemaRef ds:uri="http://schemas.microsoft.com/sharepoint/v3"/>
    <ds:schemaRef ds:uri="3174e181-403c-4a0b-b644-f1caa8c750d9"/>
  </ds:schemaRefs>
</ds:datastoreItem>
</file>

<file path=customXml/itemProps4.xml><?xml version="1.0" encoding="utf-8"?>
<ds:datastoreItem xmlns:ds="http://schemas.openxmlformats.org/officeDocument/2006/customXml" ds:itemID="{52D72FEC-B261-4722-BE03-AD77028C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PT_P_Ficha da organização parceira MI_005-1120.dotx</Template>
  <TotalTime>0</TotalTime>
  <Pages>3</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Anexo 2 ao Guia para apresentação de projetos a Misereor - Dados do responsável jurídico (MI 005a-0123 P)</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2 ao Guia para apresentação de projetos a Misereor - Dados do responsável jurídico (MI 005a-0123 P)</dc:title>
  <dc:subject>Anexo 2 ao Guia para apresentação de projetos a Misereor - Dados do responsável jurídico (MI 005a-0123 P)</dc:subject>
  <dc:creator>Edith Snijders</dc:creator>
  <cp:keywords/>
  <dc:description/>
  <cp:lastModifiedBy>Garcia, Julia</cp:lastModifiedBy>
  <cp:revision>17</cp:revision>
  <dcterms:created xsi:type="dcterms:W3CDTF">2023-02-06T13:12:00Z</dcterms:created>
  <dcterms:modified xsi:type="dcterms:W3CDTF">2023-05-08T13:04:00Z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typ">
    <vt:lpwstr>34;#Formular|c6254792-1a71-4c32-95e9-cfcd72759e1d</vt:lpwstr>
  </property>
  <property fmtid="{D5CDD505-2E9C-101B-9397-08002B2CF9AE}" pid="3" name="ContentTypeId">
    <vt:lpwstr>0x010100DFA26DAAE670EC4D9F44FD6E814362CA</vt:lpwstr>
  </property>
  <property fmtid="{D5CDD505-2E9C-101B-9397-08002B2CF9AE}" pid="4" name="Dokumenten-Sprache">
    <vt:lpwstr>36;#portugiesisch|e016a68f-e13a-47d4-b9d1-9ae0234a63c8</vt:lpwstr>
  </property>
  <property fmtid="{D5CDD505-2E9C-101B-9397-08002B2CF9AE}" pid="5" name="Jahr0">
    <vt:lpwstr>316;#2023|5e9069c7-f437-42c3-8dcb-ad855da59481</vt:lpwstr>
  </property>
  <property fmtid="{D5CDD505-2E9C-101B-9397-08002B2CF9AE}" pid="6" name="Jahr">
    <vt:lpwstr>2020</vt:lpwstr>
  </property>
</Properties>
</file>