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6B25" w14:textId="77777777" w:rsidR="00A028AD" w:rsidRPr="006E0EF7" w:rsidRDefault="00A028AD" w:rsidP="00A028AD">
      <w:pPr>
        <w:rPr>
          <w:rFonts w:cs="Arial"/>
          <w:b/>
          <w:i/>
          <w:color w:val="850057"/>
          <w:szCs w:val="22"/>
        </w:rPr>
      </w:pPr>
      <w:r w:rsidRPr="006E0EF7">
        <w:rPr>
          <w:b/>
          <w:i/>
          <w:color w:val="850057"/>
        </w:rPr>
        <w:t>Data of the Legal Holder</w:t>
      </w:r>
    </w:p>
    <w:p w14:paraId="65711EBD" w14:textId="77777777" w:rsidR="00A028AD" w:rsidRDefault="00A028AD" w:rsidP="00A028AD">
      <w:pPr>
        <w:spacing w:line="240" w:lineRule="atLeast"/>
        <w:ind w:right="141"/>
        <w:rPr>
          <w:rFonts w:cs="Arial"/>
          <w:szCs w:val="22"/>
        </w:rPr>
      </w:pPr>
    </w:p>
    <w:p w14:paraId="3FB5309F" w14:textId="77777777" w:rsidR="00A028AD" w:rsidRDefault="00A028AD" w:rsidP="00A028AD">
      <w:pPr>
        <w:spacing w:line="240" w:lineRule="atLeast"/>
        <w:ind w:right="141"/>
        <w:jc w:val="both"/>
        <w:rPr>
          <w:rFonts w:cs="Arial"/>
          <w:szCs w:val="22"/>
        </w:rPr>
      </w:pPr>
      <w:r>
        <w:t>We require the following information from you as the Legal Holder of the project, or also from the organisation you have commissioned to implement the project:</w:t>
      </w:r>
    </w:p>
    <w:p w14:paraId="2517162F" w14:textId="77777777" w:rsidR="00A028AD" w:rsidRDefault="00A028AD" w:rsidP="00A028AD">
      <w:pPr>
        <w:spacing w:line="240" w:lineRule="atLeast"/>
        <w:ind w:right="141"/>
        <w:jc w:val="righ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6"/>
      </w:tblGrid>
      <w:tr w:rsidR="00B53C08" w:rsidRPr="00B53C08" w14:paraId="7880899C" w14:textId="77777777" w:rsidTr="008E0209">
        <w:tc>
          <w:tcPr>
            <w:tcW w:w="8926" w:type="dxa"/>
            <w:tcBorders>
              <w:bottom w:val="nil"/>
            </w:tcBorders>
          </w:tcPr>
          <w:p w14:paraId="01BADB6D" w14:textId="77777777" w:rsidR="00B53C08" w:rsidRPr="008E0209" w:rsidRDefault="00B53C08" w:rsidP="00D50DC7">
            <w:pPr>
              <w:spacing w:before="60" w:line="240" w:lineRule="atLeast"/>
              <w:rPr>
                <w:rFonts w:eastAsia="SimSun"/>
                <w:szCs w:val="22"/>
              </w:rPr>
            </w:pPr>
            <w:r>
              <w:rPr>
                <w:b/>
                <w:bCs/>
              </w:rPr>
              <w:t>Legal Holder of the project</w:t>
            </w:r>
            <w:r>
              <w:t xml:space="preserve"> </w:t>
            </w:r>
            <w:r>
              <w:rPr>
                <w:i/>
              </w:rPr>
              <w:t>(organisation)</w:t>
            </w:r>
          </w:p>
        </w:tc>
      </w:tr>
      <w:tr w:rsidR="008E0209" w:rsidRPr="00B53C08" w14:paraId="6A120D35" w14:textId="77777777" w:rsidTr="004B5892">
        <w:tc>
          <w:tcPr>
            <w:tcW w:w="8926" w:type="dxa"/>
            <w:tcBorders>
              <w:top w:val="nil"/>
              <w:bottom w:val="single" w:sz="4" w:space="0" w:color="auto"/>
              <w:right w:val="single" w:sz="4" w:space="0" w:color="auto"/>
            </w:tcBorders>
            <w:vAlign w:val="center"/>
          </w:tcPr>
          <w:p w14:paraId="15293CE6" w14:textId="7880FED2" w:rsidR="008E0209" w:rsidRPr="008E0209" w:rsidRDefault="008E0209" w:rsidP="008E0209">
            <w:pPr>
              <w:tabs>
                <w:tab w:val="left" w:pos="1021"/>
              </w:tabs>
              <w:spacing w:before="60" w:after="60" w:line="240" w:lineRule="atLeast"/>
              <w:rPr>
                <w:rFonts w:eastAsia="SimSun" w:cs="Arial"/>
                <w:noProof/>
                <w:szCs w:val="22"/>
              </w:rPr>
            </w:pPr>
            <w:r>
              <w:t xml:space="preserve">Name: </w:t>
            </w:r>
            <w:sdt>
              <w:sdtPr>
                <w:rPr>
                  <w:rFonts w:eastAsia="SimSun" w:cs="Arial"/>
                  <w:noProof/>
                  <w:szCs w:val="22"/>
                </w:rPr>
                <w:id w:val="1660581127"/>
                <w:placeholder>
                  <w:docPart w:val="9B7CB3D1B8D140CAB3EF7F657CAF37DD"/>
                </w:placeholder>
                <w:showingPlcHdr/>
              </w:sdtPr>
              <w:sdtEndPr/>
              <w:sdtContent>
                <w:r>
                  <w:rPr>
                    <w:rStyle w:val="Platzhaltertext"/>
                  </w:rPr>
                  <w:t>Click or tap here to enter text.</w:t>
                </w:r>
              </w:sdtContent>
            </w:sdt>
          </w:p>
        </w:tc>
      </w:tr>
    </w:tbl>
    <w:p w14:paraId="450D204E" w14:textId="77777777" w:rsidR="00A028AD" w:rsidRPr="009C3474" w:rsidRDefault="00A028AD" w:rsidP="00A028AD">
      <w:pPr>
        <w:ind w:right="141"/>
        <w:rPr>
          <w:rFonts w:cs="MetaBookLF"/>
          <w:szCs w:val="22"/>
        </w:rPr>
      </w:pPr>
    </w:p>
    <w:p w14:paraId="239D1EF0" w14:textId="77777777" w:rsidR="00A028AD" w:rsidRPr="006E0EF7" w:rsidRDefault="00A028AD" w:rsidP="00A028AD">
      <w:pPr>
        <w:ind w:right="141"/>
        <w:rPr>
          <w:rFonts w:cs="MetaBookLF"/>
          <w:b/>
          <w:color w:val="850057"/>
          <w:szCs w:val="22"/>
        </w:rPr>
      </w:pPr>
      <w:r w:rsidRPr="006E0EF7">
        <w:rPr>
          <w:b/>
          <w:color w:val="850057"/>
        </w:rPr>
        <w:t>A: ORGANISATIONAL STRUCTURE</w:t>
      </w:r>
    </w:p>
    <w:p w14:paraId="5DB8A56B" w14:textId="77777777" w:rsidR="00A028AD" w:rsidRPr="009C3474" w:rsidRDefault="00A028AD" w:rsidP="00A028AD">
      <w:pPr>
        <w:ind w:right="141"/>
        <w:rPr>
          <w:rFonts w:cs="MetaBookLF"/>
          <w:b/>
          <w:szCs w:val="22"/>
        </w:rPr>
      </w:pPr>
    </w:p>
    <w:p w14:paraId="0FAED79C" w14:textId="77777777" w:rsidR="00A028AD" w:rsidRPr="006F2D20" w:rsidRDefault="00A028AD" w:rsidP="00A028AD">
      <w:pPr>
        <w:pStyle w:val="Listenabsatz"/>
        <w:numPr>
          <w:ilvl w:val="0"/>
          <w:numId w:val="1"/>
        </w:numPr>
        <w:spacing w:after="120" w:line="240" w:lineRule="atLeast"/>
        <w:ind w:left="567" w:hanging="567"/>
        <w:contextualSpacing w:val="0"/>
        <w:rPr>
          <w:rFonts w:cs="MetaBookLF"/>
          <w:szCs w:val="22"/>
        </w:rPr>
      </w:pPr>
      <w:r>
        <w:rPr>
          <w:b/>
        </w:rPr>
        <w:t>Legal status:</w:t>
      </w:r>
    </w:p>
    <w:sdt>
      <w:sdtPr>
        <w:rPr>
          <w:rFonts w:cs="MetaBookLF"/>
          <w:szCs w:val="22"/>
        </w:rPr>
        <w:alias w:val="Legal status"/>
        <w:tag w:val="Legal status"/>
        <w:id w:val="-211502883"/>
        <w:placeholder>
          <w:docPart w:val="4CD7BAEB18DC49B5BD0515533466FE52"/>
        </w:placeholder>
        <w:showingPlcHdr/>
        <w:dropDownList>
          <w:listItem w:value="Wählen Sie ein Element aus."/>
          <w:listItem w:displayText="charity/association" w:value="charity/association"/>
          <w:listItem w:displayText="foundation" w:value="foundation"/>
          <w:listItem w:displayText="group of persons" w:value="group of persons"/>
          <w:listItem w:displayText="cooperative" w:value="cooperative"/>
          <w:listItem w:displayText="other non-Church entities" w:value="other non-Church entities"/>
          <w:listItem w:displayText="Bishops' Conference" w:value="Bishops' Conference"/>
          <w:listItem w:displayText="diocese" w:value="diocese"/>
          <w:listItem w:displayText="parish" w:value="parish"/>
          <w:listItem w:displayText="order" w:value="order"/>
          <w:listItem w:displayText="independent unit" w:value="independent unit"/>
          <w:listItem w:displayText="other Church entities" w:value="other Church entities"/>
        </w:dropDownList>
      </w:sdtPr>
      <w:sdtEndPr/>
      <w:sdtContent>
        <w:p w14:paraId="217DA717" w14:textId="7E9CFAB7" w:rsidR="00A028AD" w:rsidRPr="005F40C9" w:rsidRDefault="00122241" w:rsidP="005F40C9">
          <w:pPr>
            <w:spacing w:after="120" w:line="240" w:lineRule="atLeast"/>
            <w:ind w:left="567"/>
            <w:rPr>
              <w:rFonts w:cs="MetaBookLF"/>
              <w:szCs w:val="22"/>
              <w:lang w:val="de-DE"/>
            </w:rPr>
          </w:pPr>
          <w:r>
            <w:rPr>
              <w:rStyle w:val="Platzhaltertext"/>
              <w:rFonts w:eastAsiaTheme="minorHAnsi"/>
            </w:rPr>
            <w:t>Select an item</w:t>
          </w:r>
          <w:r w:rsidR="005F40C9" w:rsidRPr="005F40C9">
            <w:rPr>
              <w:rStyle w:val="Platzhaltertext"/>
              <w:rFonts w:eastAsiaTheme="minorHAnsi"/>
              <w:lang w:val="de-DE"/>
            </w:rPr>
            <w:t>.</w:t>
          </w:r>
        </w:p>
      </w:sdtContent>
    </w:sdt>
    <w:sdt>
      <w:sdtPr>
        <w:id w:val="-1905991208"/>
        <w:placeholder>
          <w:docPart w:val="871AE1160CFD44F0BF16AB51172B7323"/>
        </w:placeholder>
      </w:sdtPr>
      <w:sdtEndPr/>
      <w:sdtContent>
        <w:p w14:paraId="2149B39C" w14:textId="2A2A27B1" w:rsidR="005F40C9" w:rsidRPr="006F2D20" w:rsidRDefault="005F40C9" w:rsidP="005F40C9">
          <w:pPr>
            <w:ind w:left="567"/>
          </w:pPr>
          <w:r>
            <w:rPr>
              <w:color w:val="808080"/>
            </w:rPr>
            <w:t>Click here to enter text.</w:t>
          </w:r>
          <w:r w:rsidR="006C213B">
            <w:t xml:space="preserve"> </w:t>
          </w:r>
        </w:p>
      </w:sdtContent>
    </w:sdt>
    <w:p w14:paraId="7EADE75F" w14:textId="77777777" w:rsidR="005F40C9" w:rsidRPr="006F2D20" w:rsidRDefault="005F40C9" w:rsidP="00A028AD">
      <w:pPr>
        <w:spacing w:after="120" w:line="240" w:lineRule="atLeast"/>
        <w:rPr>
          <w:rFonts w:cs="MetaBookLF"/>
          <w:szCs w:val="22"/>
        </w:rPr>
      </w:pPr>
      <w:bookmarkStart w:id="0" w:name="_GoBack"/>
      <w:bookmarkEnd w:id="0"/>
    </w:p>
    <w:p w14:paraId="6C7FD8B2" w14:textId="1C3150DA" w:rsidR="00A028AD" w:rsidRPr="006D2966" w:rsidRDefault="00A028AD" w:rsidP="00A028AD">
      <w:pPr>
        <w:pStyle w:val="Listenabsatz"/>
        <w:numPr>
          <w:ilvl w:val="0"/>
          <w:numId w:val="1"/>
        </w:numPr>
        <w:spacing w:after="120" w:line="240" w:lineRule="atLeast"/>
        <w:ind w:left="567" w:hanging="567"/>
        <w:contextualSpacing w:val="0"/>
        <w:rPr>
          <w:rFonts w:cs="MetaBookLF"/>
          <w:szCs w:val="22"/>
        </w:rPr>
      </w:pPr>
      <w:r>
        <w:rPr>
          <w:b/>
        </w:rPr>
        <w:t>Year of foundation:</w:t>
      </w:r>
    </w:p>
    <w:p w14:paraId="7FA91F78" w14:textId="77777777" w:rsidR="00A028AD" w:rsidRDefault="006C213B" w:rsidP="00A028AD">
      <w:pPr>
        <w:ind w:left="567"/>
        <w:rPr>
          <w:rFonts w:cs="MetaBookLF"/>
          <w:szCs w:val="22"/>
        </w:rPr>
      </w:pPr>
      <w:sdt>
        <w:sdtPr>
          <w:rPr>
            <w:rFonts w:cs="MetaBookLF"/>
            <w:szCs w:val="22"/>
          </w:rPr>
          <w:id w:val="-1391958087"/>
          <w:placeholder>
            <w:docPart w:val="799EA671055047EC8DA7498BE65911C0"/>
          </w:placeholder>
          <w:showingPlcHdr/>
        </w:sdtPr>
        <w:sdtEndPr/>
        <w:sdtContent>
          <w:r w:rsidR="00EA6562">
            <w:rPr>
              <w:rStyle w:val="Platzhaltertext"/>
            </w:rPr>
            <w:t>Click here to enter text.</w:t>
          </w:r>
        </w:sdtContent>
      </w:sdt>
    </w:p>
    <w:p w14:paraId="162933B6" w14:textId="6F6EFF9C" w:rsidR="00A028AD" w:rsidRDefault="00A028AD" w:rsidP="00A028AD">
      <w:pPr>
        <w:rPr>
          <w:rFonts w:cs="MetaBookLF"/>
          <w:szCs w:val="22"/>
        </w:rPr>
      </w:pPr>
    </w:p>
    <w:p w14:paraId="5CC071E1" w14:textId="449A70F3" w:rsidR="00F86F48" w:rsidRPr="00F86F48" w:rsidRDefault="00F86F48" w:rsidP="00F86F48">
      <w:pPr>
        <w:spacing w:after="120" w:line="240" w:lineRule="atLeast"/>
        <w:ind w:left="567"/>
        <w:rPr>
          <w:rFonts w:cs="MetaBookLF"/>
          <w:szCs w:val="22"/>
        </w:rPr>
      </w:pPr>
      <w:r>
        <w:rPr>
          <w:b/>
        </w:rPr>
        <w:t>R</w:t>
      </w:r>
      <w:r w:rsidRPr="00F86F48">
        <w:rPr>
          <w:b/>
        </w:rPr>
        <w:t>egistration:</w:t>
      </w:r>
    </w:p>
    <w:p w14:paraId="5DDDA4B8" w14:textId="77777777" w:rsidR="00F86F48" w:rsidRDefault="006C213B" w:rsidP="00F86F48">
      <w:pPr>
        <w:ind w:left="567"/>
        <w:rPr>
          <w:rFonts w:cs="MetaBookLF"/>
          <w:szCs w:val="22"/>
        </w:rPr>
      </w:pPr>
      <w:sdt>
        <w:sdtPr>
          <w:rPr>
            <w:rFonts w:cs="MetaBookLF"/>
            <w:szCs w:val="22"/>
          </w:rPr>
          <w:id w:val="-1279325077"/>
          <w:placeholder>
            <w:docPart w:val="A63E60C1DA8B4A73A55AAB3B718EEFBF"/>
          </w:placeholder>
          <w:showingPlcHdr/>
        </w:sdtPr>
        <w:sdtEndPr/>
        <w:sdtContent>
          <w:r w:rsidR="00F86F48">
            <w:rPr>
              <w:rStyle w:val="Platzhaltertext"/>
            </w:rPr>
            <w:t>Click here to enter text.</w:t>
          </w:r>
        </w:sdtContent>
      </w:sdt>
    </w:p>
    <w:p w14:paraId="1050F4E4" w14:textId="77777777" w:rsidR="00F86F48" w:rsidRPr="006D2966" w:rsidRDefault="00F86F48" w:rsidP="00A028AD">
      <w:pPr>
        <w:rPr>
          <w:rFonts w:cs="MetaBookLF"/>
          <w:szCs w:val="22"/>
        </w:rPr>
      </w:pPr>
    </w:p>
    <w:p w14:paraId="45B17CFF" w14:textId="77777777" w:rsidR="00A028AD" w:rsidRPr="00392912" w:rsidRDefault="00A028AD" w:rsidP="00A028AD">
      <w:pPr>
        <w:pStyle w:val="Listenabsatz"/>
        <w:numPr>
          <w:ilvl w:val="0"/>
          <w:numId w:val="1"/>
        </w:numPr>
        <w:spacing w:after="60" w:line="240" w:lineRule="atLeast"/>
        <w:ind w:left="567" w:hanging="567"/>
        <w:contextualSpacing w:val="0"/>
        <w:rPr>
          <w:rFonts w:cs="MetaBookLF"/>
          <w:b/>
          <w:szCs w:val="22"/>
        </w:rPr>
      </w:pPr>
      <w:r>
        <w:rPr>
          <w:b/>
        </w:rPr>
        <w:t>Non-profit status</w:t>
      </w:r>
    </w:p>
    <w:p w14:paraId="45151F19" w14:textId="77777777" w:rsidR="00A028AD" w:rsidRDefault="006C213B" w:rsidP="00A028AD">
      <w:pPr>
        <w:spacing w:after="60" w:line="240" w:lineRule="atLeast"/>
        <w:ind w:left="567"/>
        <w:rPr>
          <w:rFonts w:cs="MetaBookLF"/>
          <w:szCs w:val="22"/>
        </w:rPr>
      </w:pPr>
      <w:sdt>
        <w:sdtPr>
          <w:rPr>
            <w:rFonts w:ascii="MS Gothic" w:eastAsia="MS Gothic" w:hAnsi="MS Gothic" w:cs="MetaBookLF"/>
            <w:szCs w:val="22"/>
          </w:rPr>
          <w:id w:val="2048174121"/>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EA6562">
        <w:rPr>
          <w:rFonts w:ascii="MS Gothic" w:hAnsi="MS Gothic"/>
        </w:rPr>
        <w:t xml:space="preserve"> </w:t>
      </w:r>
      <w:r w:rsidR="00EA6562">
        <w:t>yes, evidence attached</w:t>
      </w:r>
    </w:p>
    <w:p w14:paraId="5656E177" w14:textId="77777777" w:rsidR="00A028AD" w:rsidRDefault="006C213B" w:rsidP="00A028AD">
      <w:pPr>
        <w:spacing w:after="60" w:line="240" w:lineRule="atLeast"/>
        <w:ind w:left="567"/>
        <w:rPr>
          <w:rFonts w:cs="MetaBookLF"/>
          <w:szCs w:val="22"/>
        </w:rPr>
      </w:pPr>
      <w:sdt>
        <w:sdtPr>
          <w:rPr>
            <w:rFonts w:ascii="MS Gothic" w:eastAsia="MS Gothic" w:hAnsi="MS Gothic" w:cs="MetaBookLF"/>
            <w:szCs w:val="22"/>
          </w:rPr>
          <w:id w:val="908192264"/>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EA6562">
        <w:rPr>
          <w:rFonts w:ascii="MS Gothic" w:hAnsi="MS Gothic"/>
        </w:rPr>
        <w:t xml:space="preserve"> </w:t>
      </w:r>
      <w:r w:rsidR="00EA6562">
        <w:t>yes, evidence submitted for previous project</w:t>
      </w:r>
    </w:p>
    <w:p w14:paraId="5E1474D6" w14:textId="77777777" w:rsidR="00A028AD" w:rsidRDefault="006C213B" w:rsidP="00A028AD">
      <w:pPr>
        <w:spacing w:after="60" w:line="240" w:lineRule="atLeast"/>
        <w:ind w:left="567"/>
        <w:rPr>
          <w:rFonts w:cs="MetaBookLF"/>
          <w:szCs w:val="22"/>
        </w:rPr>
      </w:pPr>
      <w:sdt>
        <w:sdtPr>
          <w:rPr>
            <w:rFonts w:ascii="MS Gothic" w:eastAsia="MS Gothic" w:hAnsi="MS Gothic" w:cs="MetaBookLF"/>
            <w:szCs w:val="22"/>
          </w:rPr>
          <w:id w:val="-1730760044"/>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EA6562">
        <w:rPr>
          <w:rFonts w:ascii="MS Gothic" w:hAnsi="MS Gothic"/>
        </w:rPr>
        <w:t xml:space="preserve"> </w:t>
      </w:r>
      <w:r w:rsidR="00EA6562">
        <w:t>no, explanation:</w:t>
      </w:r>
    </w:p>
    <w:p w14:paraId="51D31114" w14:textId="77777777" w:rsidR="00A028AD" w:rsidRPr="009C3474" w:rsidRDefault="006C213B" w:rsidP="00A028AD">
      <w:pPr>
        <w:spacing w:after="60" w:line="240" w:lineRule="atLeast"/>
        <w:ind w:left="567"/>
        <w:rPr>
          <w:rFonts w:cs="MetaBookLF"/>
          <w:szCs w:val="22"/>
        </w:rPr>
      </w:pPr>
      <w:sdt>
        <w:sdtPr>
          <w:rPr>
            <w:rFonts w:cs="MetaBookLF"/>
            <w:szCs w:val="22"/>
          </w:rPr>
          <w:id w:val="58920233"/>
          <w:placeholder>
            <w:docPart w:val="D5B56B4376904AC3AEFF0839E5DACDEC"/>
          </w:placeholder>
          <w:showingPlcHdr/>
        </w:sdtPr>
        <w:sdtEndPr/>
        <w:sdtContent>
          <w:r w:rsidR="00EA6562">
            <w:rPr>
              <w:rStyle w:val="Platzhaltertext"/>
            </w:rPr>
            <w:t>Click here to enter text.</w:t>
          </w:r>
        </w:sdtContent>
      </w:sdt>
    </w:p>
    <w:p w14:paraId="29431637" w14:textId="77777777" w:rsidR="00A028AD" w:rsidRDefault="00A028AD" w:rsidP="00A028AD">
      <w:pPr>
        <w:spacing w:after="60" w:line="240" w:lineRule="atLeast"/>
        <w:ind w:left="567"/>
        <w:rPr>
          <w:rFonts w:cs="MetaBookLF"/>
          <w:szCs w:val="22"/>
        </w:rPr>
      </w:pPr>
    </w:p>
    <w:p w14:paraId="0DB80FAE" w14:textId="77777777" w:rsidR="00A028AD" w:rsidRPr="004A0793" w:rsidRDefault="00A028AD" w:rsidP="00A028AD">
      <w:pPr>
        <w:spacing w:after="120"/>
        <w:ind w:left="567" w:hanging="567"/>
        <w:rPr>
          <w:rFonts w:cs="MetaBookLF"/>
          <w:b/>
          <w:szCs w:val="22"/>
        </w:rPr>
      </w:pPr>
      <w:r>
        <w:rPr>
          <w:b/>
        </w:rPr>
        <w:t>3.1.</w:t>
      </w:r>
      <w:r>
        <w:rPr>
          <w:b/>
        </w:rPr>
        <w:tab/>
        <w:t>Entitlement to receive foreign funding (only if relevant e.g. for India)</w:t>
      </w:r>
    </w:p>
    <w:p w14:paraId="693E3590" w14:textId="77777777" w:rsidR="00A028AD" w:rsidRDefault="006C213B" w:rsidP="00A028AD">
      <w:pPr>
        <w:spacing w:after="60" w:line="240" w:lineRule="atLeast"/>
        <w:ind w:left="567"/>
        <w:rPr>
          <w:rFonts w:cs="MetaBookLF"/>
          <w:szCs w:val="22"/>
        </w:rPr>
      </w:pPr>
      <w:sdt>
        <w:sdtPr>
          <w:rPr>
            <w:rFonts w:ascii="MS Gothic" w:eastAsia="MS Gothic" w:hAnsi="MS Gothic" w:cs="MetaBookLF"/>
            <w:szCs w:val="22"/>
          </w:rPr>
          <w:id w:val="1559131770"/>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EA6562">
        <w:rPr>
          <w:rFonts w:ascii="MS Gothic" w:hAnsi="MS Gothic"/>
        </w:rPr>
        <w:t xml:space="preserve"> </w:t>
      </w:r>
      <w:r w:rsidR="00EA6562">
        <w:t>yes, evidence attached</w:t>
      </w:r>
    </w:p>
    <w:p w14:paraId="1299CDBA" w14:textId="77777777" w:rsidR="00A028AD" w:rsidRDefault="006C213B" w:rsidP="00A028AD">
      <w:pPr>
        <w:spacing w:after="60" w:line="240" w:lineRule="atLeast"/>
        <w:ind w:left="567"/>
        <w:rPr>
          <w:rFonts w:cs="MetaBookLF"/>
          <w:szCs w:val="22"/>
        </w:rPr>
      </w:pPr>
      <w:sdt>
        <w:sdtPr>
          <w:rPr>
            <w:rFonts w:ascii="MS Gothic" w:eastAsia="MS Gothic" w:hAnsi="MS Gothic" w:cs="MetaBookLF"/>
            <w:szCs w:val="22"/>
          </w:rPr>
          <w:id w:val="2044017611"/>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EA6562">
        <w:rPr>
          <w:rFonts w:ascii="MS Gothic" w:hAnsi="MS Gothic"/>
        </w:rPr>
        <w:t xml:space="preserve"> </w:t>
      </w:r>
      <w:r w:rsidR="00EA6562">
        <w:t>yes, evidence submitted for previous project</w:t>
      </w:r>
    </w:p>
    <w:p w14:paraId="31760813" w14:textId="77777777" w:rsidR="00A028AD" w:rsidRDefault="006C213B" w:rsidP="00A028AD">
      <w:pPr>
        <w:spacing w:after="60" w:line="240" w:lineRule="atLeast"/>
        <w:ind w:left="567"/>
        <w:rPr>
          <w:rFonts w:cs="MetaBookLF"/>
          <w:szCs w:val="22"/>
        </w:rPr>
      </w:pPr>
      <w:sdt>
        <w:sdtPr>
          <w:rPr>
            <w:rFonts w:ascii="MS Gothic" w:eastAsia="MS Gothic" w:hAnsi="MS Gothic" w:cs="MetaBookLF"/>
            <w:szCs w:val="22"/>
          </w:rPr>
          <w:id w:val="783538440"/>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EA6562">
        <w:rPr>
          <w:rFonts w:ascii="MS Gothic" w:hAnsi="MS Gothic"/>
        </w:rPr>
        <w:t xml:space="preserve"> </w:t>
      </w:r>
      <w:r w:rsidR="00EA6562">
        <w:t>not relevant</w:t>
      </w:r>
    </w:p>
    <w:p w14:paraId="1820A0E3" w14:textId="77777777" w:rsidR="00A028AD" w:rsidRPr="00AE2EFF" w:rsidRDefault="00A028AD" w:rsidP="00A028AD">
      <w:pPr>
        <w:spacing w:after="120"/>
        <w:rPr>
          <w:rFonts w:cs="MetaBookLF"/>
          <w:szCs w:val="22"/>
        </w:rPr>
      </w:pPr>
    </w:p>
    <w:p w14:paraId="36C8F217" w14:textId="77777777" w:rsidR="00A028AD" w:rsidRDefault="00A028AD" w:rsidP="00A028AD">
      <w:pPr>
        <w:pStyle w:val="Listenabsatz"/>
        <w:numPr>
          <w:ilvl w:val="0"/>
          <w:numId w:val="1"/>
        </w:numPr>
        <w:spacing w:after="120"/>
        <w:ind w:left="567" w:hanging="567"/>
        <w:contextualSpacing w:val="0"/>
        <w:rPr>
          <w:rFonts w:cs="MetaBookLF"/>
          <w:b/>
          <w:szCs w:val="22"/>
        </w:rPr>
      </w:pPr>
      <w:r>
        <w:rPr>
          <w:b/>
        </w:rPr>
        <w:t>Articles of incorporation in their original language and translated into a language used by Misereor</w:t>
      </w:r>
    </w:p>
    <w:p w14:paraId="55FC3D16" w14:textId="77777777" w:rsidR="00A028AD" w:rsidRPr="00354F2F" w:rsidRDefault="006C213B" w:rsidP="00A028AD">
      <w:pPr>
        <w:pStyle w:val="Listenabsatz"/>
        <w:spacing w:after="120"/>
        <w:ind w:left="567"/>
        <w:contextualSpacing w:val="0"/>
        <w:rPr>
          <w:rFonts w:cs="MetaBookLF"/>
          <w:szCs w:val="22"/>
        </w:rPr>
      </w:pPr>
      <w:sdt>
        <w:sdtPr>
          <w:rPr>
            <w:rFonts w:ascii="MS Gothic" w:eastAsia="MS Gothic" w:hAnsi="MS Gothic" w:cs="MetaBookLF"/>
            <w:szCs w:val="22"/>
          </w:rPr>
          <w:id w:val="1062536476"/>
          <w14:checkbox>
            <w14:checked w14:val="0"/>
            <w14:checkedState w14:val="2612" w14:font="MS Gothic"/>
            <w14:uncheckedState w14:val="2610" w14:font="MS Gothic"/>
          </w14:checkbox>
        </w:sdtPr>
        <w:sdtEndPr/>
        <w:sdtContent>
          <w:r w:rsidR="00A028AD" w:rsidRPr="00354F2F">
            <w:rPr>
              <w:rFonts w:ascii="MS Gothic" w:eastAsia="MS Gothic" w:hAnsi="MS Gothic" w:cs="MetaBookLF" w:hint="eastAsia"/>
              <w:szCs w:val="22"/>
            </w:rPr>
            <w:t>☐</w:t>
          </w:r>
        </w:sdtContent>
      </w:sdt>
      <w:r w:rsidR="00EA6562">
        <w:t xml:space="preserve"> attached</w:t>
      </w:r>
    </w:p>
    <w:p w14:paraId="48C061F0" w14:textId="77777777" w:rsidR="00A028AD" w:rsidRPr="00354F2F" w:rsidRDefault="006C213B" w:rsidP="00A028AD">
      <w:pPr>
        <w:pStyle w:val="Listenabsatz"/>
        <w:spacing w:after="120"/>
        <w:ind w:left="567"/>
        <w:contextualSpacing w:val="0"/>
        <w:rPr>
          <w:rFonts w:cs="MetaBookLF"/>
          <w:szCs w:val="22"/>
        </w:rPr>
      </w:pPr>
      <w:sdt>
        <w:sdtPr>
          <w:rPr>
            <w:rFonts w:ascii="MS Gothic" w:eastAsia="MS Gothic" w:hAnsi="MS Gothic" w:cs="MetaBookLF"/>
            <w:szCs w:val="22"/>
          </w:rPr>
          <w:id w:val="1389766193"/>
          <w14:checkbox>
            <w14:checked w14:val="0"/>
            <w14:checkedState w14:val="2612" w14:font="MS Gothic"/>
            <w14:uncheckedState w14:val="2610" w14:font="MS Gothic"/>
          </w14:checkbox>
        </w:sdtPr>
        <w:sdtEndPr/>
        <w:sdtContent>
          <w:r w:rsidR="00A028AD" w:rsidRPr="00354F2F">
            <w:rPr>
              <w:rFonts w:ascii="MS Gothic" w:eastAsia="MS Gothic" w:hAnsi="MS Gothic" w:cs="MetaBookLF" w:hint="eastAsia"/>
              <w:szCs w:val="22"/>
            </w:rPr>
            <w:t>☐</w:t>
          </w:r>
        </w:sdtContent>
      </w:sdt>
      <w:r w:rsidR="00EA6562">
        <w:t xml:space="preserve"> submitted for previous project</w:t>
      </w:r>
    </w:p>
    <w:p w14:paraId="177A1213" w14:textId="77777777" w:rsidR="00A028AD" w:rsidRPr="00AE2EFF" w:rsidRDefault="00A028AD" w:rsidP="00A028AD">
      <w:pPr>
        <w:rPr>
          <w:rFonts w:cs="MetaBookLF"/>
          <w:szCs w:val="22"/>
        </w:rPr>
      </w:pPr>
    </w:p>
    <w:p w14:paraId="41142D3B" w14:textId="77777777" w:rsidR="00A028AD" w:rsidRPr="00BC2591" w:rsidRDefault="00A028AD" w:rsidP="00A028AD">
      <w:pPr>
        <w:pStyle w:val="Listenabsatz"/>
        <w:numPr>
          <w:ilvl w:val="0"/>
          <w:numId w:val="1"/>
        </w:numPr>
        <w:spacing w:after="60"/>
        <w:ind w:left="567" w:hanging="567"/>
        <w:contextualSpacing w:val="0"/>
        <w:rPr>
          <w:rFonts w:cs="MetaBookLF"/>
          <w:szCs w:val="22"/>
        </w:rPr>
      </w:pPr>
      <w:r>
        <w:rPr>
          <w:b/>
        </w:rPr>
        <w:t xml:space="preserve">Current organisation chart showing job titles and names of key personnel </w:t>
      </w:r>
      <w:r>
        <w:rPr>
          <w:b/>
        </w:rPr>
        <w:br/>
      </w:r>
      <w:r>
        <w:rPr>
          <w:sz w:val="20"/>
        </w:rPr>
        <w:t>The chart should show both the operative and the supervisory/management levels.</w:t>
      </w:r>
    </w:p>
    <w:p w14:paraId="3E181177" w14:textId="03EBE731" w:rsidR="00A028AD" w:rsidRDefault="006C213B" w:rsidP="00A028AD">
      <w:pPr>
        <w:spacing w:after="60"/>
        <w:ind w:left="567"/>
      </w:pPr>
      <w:sdt>
        <w:sdtPr>
          <w:rPr>
            <w:rFonts w:ascii="MS Gothic" w:eastAsia="MS Gothic" w:hAnsi="MS Gothic" w:cs="MetaBookLF"/>
            <w:szCs w:val="22"/>
          </w:rPr>
          <w:id w:val="-2110811834"/>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EA6562">
        <w:t xml:space="preserve"> attached</w:t>
      </w:r>
    </w:p>
    <w:p w14:paraId="30CAFC8A" w14:textId="77777777" w:rsidR="00F97121" w:rsidRDefault="006C213B" w:rsidP="00F97121">
      <w:pPr>
        <w:ind w:left="567"/>
        <w:rPr>
          <w:rFonts w:cs="MetaBookLF"/>
          <w:szCs w:val="22"/>
        </w:rPr>
      </w:pPr>
      <w:sdt>
        <w:sdtPr>
          <w:rPr>
            <w:rFonts w:cs="MetaBookLF"/>
            <w:szCs w:val="22"/>
          </w:rPr>
          <w:id w:val="-12305059"/>
          <w:placeholder>
            <w:docPart w:val="66828283830E47D69863244F57FBF10B"/>
          </w:placeholder>
          <w:showingPlcHdr/>
        </w:sdtPr>
        <w:sdtEndPr/>
        <w:sdtContent>
          <w:r w:rsidR="00F97121">
            <w:rPr>
              <w:rStyle w:val="Platzhaltertext"/>
            </w:rPr>
            <w:t>Click here to enter text.</w:t>
          </w:r>
        </w:sdtContent>
      </w:sdt>
    </w:p>
    <w:p w14:paraId="0C10E80B" w14:textId="77777777" w:rsidR="00F97121" w:rsidRPr="00BC2591" w:rsidRDefault="00F97121" w:rsidP="00A028AD">
      <w:pPr>
        <w:spacing w:after="60"/>
        <w:ind w:left="567"/>
        <w:rPr>
          <w:rFonts w:cs="MetaBookLF"/>
          <w:szCs w:val="22"/>
        </w:rPr>
      </w:pPr>
    </w:p>
    <w:p w14:paraId="3C62E4B0" w14:textId="77777777" w:rsidR="00E54261" w:rsidRDefault="00E54261">
      <w:pPr>
        <w:spacing w:after="200" w:line="276" w:lineRule="auto"/>
        <w:rPr>
          <w:rFonts w:cs="MetaBookLF"/>
          <w:szCs w:val="22"/>
        </w:rPr>
      </w:pPr>
      <w:r>
        <w:br w:type="page"/>
      </w:r>
    </w:p>
    <w:p w14:paraId="6CEC705D" w14:textId="5EEBFC57" w:rsidR="00E43EE4" w:rsidRDefault="00E43EE4" w:rsidP="00E43EE4">
      <w:pPr>
        <w:spacing w:after="120"/>
        <w:ind w:left="567" w:hanging="567"/>
        <w:rPr>
          <w:rFonts w:cs="MetaBookLF"/>
          <w:szCs w:val="22"/>
        </w:rPr>
      </w:pPr>
      <w:r>
        <w:lastRenderedPageBreak/>
        <w:t>5.1.</w:t>
      </w:r>
      <w:r>
        <w:tab/>
        <w:t>Names of the management board members (or members of comparable decision-making bodies)</w:t>
      </w:r>
      <w:r>
        <w:br/>
        <w:t xml:space="preserve">Name of management board: </w:t>
      </w:r>
      <w:sdt>
        <w:sdtPr>
          <w:rPr>
            <w:rFonts w:cs="MetaBookLF"/>
            <w:szCs w:val="22"/>
          </w:rPr>
          <w:id w:val="670214986"/>
          <w:placeholder>
            <w:docPart w:val="8C9C94FA47784DC8AE6E65166A286CC9"/>
          </w:placeholder>
          <w:showingPlcHdr/>
        </w:sdtPr>
        <w:sdtEndPr/>
        <w:sdtContent>
          <w:r>
            <w:rPr>
              <w:rStyle w:val="Platzhaltertext"/>
            </w:rPr>
            <w:t>Click here to enter text.</w:t>
          </w:r>
        </w:sdtContent>
      </w:sdt>
    </w:p>
    <w:tbl>
      <w:tblPr>
        <w:tblStyle w:val="Tabellenraster"/>
        <w:tblW w:w="8034" w:type="dxa"/>
        <w:tblInd w:w="567" w:type="dxa"/>
        <w:tblLook w:val="04A0" w:firstRow="1" w:lastRow="0" w:firstColumn="1" w:lastColumn="0" w:noHBand="0" w:noVBand="1"/>
      </w:tblPr>
      <w:tblGrid>
        <w:gridCol w:w="1265"/>
        <w:gridCol w:w="1614"/>
        <w:gridCol w:w="1544"/>
        <w:gridCol w:w="1513"/>
        <w:gridCol w:w="1662"/>
        <w:gridCol w:w="436"/>
      </w:tblGrid>
      <w:tr w:rsidR="00E43EE4" w14:paraId="275D3396"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F9BC1" w14:textId="77777777" w:rsidR="00E43EE4" w:rsidRDefault="00E43EE4" w:rsidP="006C0912">
            <w:pPr>
              <w:rPr>
                <w:rFonts w:cs="MetaBookLF"/>
                <w:szCs w:val="22"/>
              </w:rPr>
            </w:pPr>
            <w:r>
              <w:t>Form of address</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71601" w14:textId="77777777" w:rsidR="00E43EE4" w:rsidRDefault="00E43EE4" w:rsidP="006C0912">
            <w:pPr>
              <w:rPr>
                <w:rFonts w:cs="MetaBookLF"/>
                <w:szCs w:val="22"/>
              </w:rPr>
            </w:pPr>
            <w:r>
              <w:t>Family name(s)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3E480" w14:textId="77777777" w:rsidR="00E43EE4" w:rsidRDefault="00E43EE4" w:rsidP="006C0912">
            <w:pPr>
              <w:rPr>
                <w:rFonts w:cs="MetaBookLF"/>
                <w:szCs w:val="22"/>
              </w:rPr>
            </w:pPr>
            <w:r>
              <w:t>Given name(s)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1EEEC" w14:textId="77777777" w:rsidR="00E43EE4" w:rsidRDefault="00E43EE4" w:rsidP="006C0912">
            <w:pPr>
              <w:rPr>
                <w:rFonts w:cs="MetaBookLF"/>
                <w:szCs w:val="22"/>
              </w:rPr>
            </w:pPr>
            <w:r>
              <w:t>Position</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7A735" w14:textId="77777777" w:rsidR="00E43EE4" w:rsidRDefault="00E43EE4" w:rsidP="006C0912">
            <w:pPr>
              <w:rPr>
                <w:rFonts w:cs="MetaBookLF"/>
                <w:szCs w:val="22"/>
              </w:rPr>
            </w:pPr>
            <w:r>
              <w:t>Email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65D12" w14:textId="77777777" w:rsidR="00E43EE4" w:rsidRDefault="00E43EE4" w:rsidP="006C0912">
            <w:pPr>
              <w:rPr>
                <w:rFonts w:cs="MetaBookLF"/>
                <w:szCs w:val="22"/>
              </w:rPr>
            </w:pPr>
            <w:r>
              <w:t>X</w:t>
            </w:r>
            <w:r>
              <w:rPr>
                <w:vertAlign w:val="superscript"/>
              </w:rPr>
              <w:t>1</w:t>
            </w:r>
          </w:p>
        </w:tc>
      </w:tr>
      <w:tr w:rsidR="00E43EE4" w14:paraId="621FC952"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63D" w14:textId="77777777" w:rsidR="00E43EE4" w:rsidRPr="00E1076D" w:rsidRDefault="006C213B" w:rsidP="006C0912">
            <w:pPr>
              <w:rPr>
                <w:rFonts w:cs="MetaBookLF"/>
                <w:sz w:val="20"/>
                <w:szCs w:val="22"/>
              </w:rPr>
            </w:pPr>
            <w:sdt>
              <w:sdtPr>
                <w:rPr>
                  <w:rFonts w:cs="MetaBookLF"/>
                  <w:sz w:val="20"/>
                  <w:szCs w:val="22"/>
                </w:rPr>
                <w:id w:val="-1535953582"/>
                <w:placeholder>
                  <w:docPart w:val="1BC5CF5D267441A3A06D70933DB7FA46"/>
                </w:placeholder>
                <w:showingPlcHdr/>
              </w:sdtPr>
              <w:sdtEndPr/>
              <w:sdtContent>
                <w:r w:rsidR="00EA6562">
                  <w:rPr>
                    <w:rStyle w:val="Platzhaltertext"/>
                    <w:sz w:val="20"/>
                  </w:rPr>
                  <w:t>Click here to enter text.</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7A657" w14:textId="77777777" w:rsidR="00E43EE4" w:rsidRPr="00E1076D" w:rsidRDefault="006C213B" w:rsidP="006C0912">
            <w:pPr>
              <w:rPr>
                <w:rFonts w:cs="MetaBookLF"/>
                <w:sz w:val="20"/>
                <w:szCs w:val="22"/>
              </w:rPr>
            </w:pPr>
            <w:sdt>
              <w:sdtPr>
                <w:rPr>
                  <w:rFonts w:cs="MetaBookLF"/>
                  <w:sz w:val="20"/>
                  <w:szCs w:val="22"/>
                </w:rPr>
                <w:id w:val="-686213361"/>
                <w:placeholder>
                  <w:docPart w:val="D741E63B4A1F44B6AA57031E97C10D31"/>
                </w:placeholder>
                <w:showingPlcHdr/>
              </w:sdtPr>
              <w:sdtEndPr/>
              <w:sdtContent>
                <w:r w:rsidR="00EA6562">
                  <w:rPr>
                    <w:rStyle w:val="Platzhaltertext"/>
                    <w:sz w:val="20"/>
                  </w:rPr>
                  <w:t>Click here to enter text.</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5630D" w14:textId="77777777" w:rsidR="00E43EE4" w:rsidRPr="00E1076D" w:rsidRDefault="006C213B" w:rsidP="006C0912">
            <w:pPr>
              <w:rPr>
                <w:rFonts w:cs="MetaBookLF"/>
                <w:sz w:val="20"/>
                <w:szCs w:val="22"/>
              </w:rPr>
            </w:pPr>
            <w:sdt>
              <w:sdtPr>
                <w:rPr>
                  <w:rFonts w:cs="MetaBookLF"/>
                  <w:sz w:val="20"/>
                  <w:szCs w:val="22"/>
                </w:rPr>
                <w:id w:val="-2121368700"/>
                <w:placeholder>
                  <w:docPart w:val="7A83DBA5046A4A24AADCC893BD7FA748"/>
                </w:placeholder>
                <w:showingPlcHdr/>
              </w:sdtPr>
              <w:sdtEndPr/>
              <w:sdtContent>
                <w:r w:rsidR="00EA6562">
                  <w:rPr>
                    <w:rStyle w:val="Platzhaltertext"/>
                    <w:sz w:val="20"/>
                  </w:rPr>
                  <w:t>Click here to enter text.</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59E8D" w14:textId="77777777" w:rsidR="00E43EE4" w:rsidRPr="00E1076D" w:rsidRDefault="006C213B" w:rsidP="006C0912">
            <w:pPr>
              <w:rPr>
                <w:rFonts w:cs="MetaBookLF"/>
                <w:sz w:val="20"/>
                <w:szCs w:val="22"/>
              </w:rPr>
            </w:pPr>
            <w:sdt>
              <w:sdtPr>
                <w:rPr>
                  <w:rFonts w:cs="MetaBookLF"/>
                  <w:sz w:val="20"/>
                  <w:szCs w:val="22"/>
                </w:rPr>
                <w:id w:val="-753748474"/>
                <w:placeholder>
                  <w:docPart w:val="496B1AF81A1E405293BDEF068E82E921"/>
                </w:placeholder>
                <w:showingPlcHdr/>
              </w:sdtPr>
              <w:sdtEndPr/>
              <w:sdtContent>
                <w:r w:rsidR="00EA6562">
                  <w:rPr>
                    <w:rStyle w:val="Platzhaltertext"/>
                    <w:sz w:val="20"/>
                  </w:rPr>
                  <w:t>Click here to enter text.</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03CDE" w14:textId="77777777" w:rsidR="00E43EE4" w:rsidRPr="00E1076D" w:rsidRDefault="006C213B" w:rsidP="006C0912">
            <w:pPr>
              <w:rPr>
                <w:rFonts w:cs="MetaBookLF"/>
                <w:sz w:val="20"/>
                <w:szCs w:val="22"/>
              </w:rPr>
            </w:pPr>
            <w:sdt>
              <w:sdtPr>
                <w:rPr>
                  <w:rFonts w:cs="MetaBookLF"/>
                  <w:sz w:val="20"/>
                  <w:szCs w:val="22"/>
                </w:rPr>
                <w:id w:val="1693652966"/>
                <w:placeholder>
                  <w:docPart w:val="719F520D11B64BF8A3E112CD54685B68"/>
                </w:placeholder>
                <w:showingPlcHdr/>
              </w:sdtPr>
              <w:sdtEndPr/>
              <w:sdtContent>
                <w:r w:rsidR="00EA6562">
                  <w:rPr>
                    <w:rStyle w:val="Platzhaltertext"/>
                    <w:sz w:val="20"/>
                  </w:rPr>
                  <w:t>Click here to enter text.</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C12F4" w14:textId="77777777" w:rsidR="00E43EE4" w:rsidRDefault="006C213B" w:rsidP="006C0912">
            <w:pPr>
              <w:rPr>
                <w:rFonts w:cs="MetaBookLF"/>
                <w:szCs w:val="22"/>
              </w:rPr>
            </w:pPr>
            <w:sdt>
              <w:sdtPr>
                <w:rPr>
                  <w:rFonts w:cs="MetaBookLF"/>
                  <w:szCs w:val="22"/>
                </w:rPr>
                <w:id w:val="840814847"/>
                <w14:checkbox>
                  <w14:checked w14:val="0"/>
                  <w14:checkedState w14:val="2612" w14:font="MS Gothic"/>
                  <w14:uncheckedState w14:val="2610" w14:font="MS Gothic"/>
                </w14:checkbox>
              </w:sdtPr>
              <w:sdtEndPr/>
              <w:sdtContent>
                <w:r w:rsidR="00E43EE4">
                  <w:rPr>
                    <w:rFonts w:ascii="MS Gothic" w:eastAsia="MS Gothic" w:hAnsi="MS Gothic" w:cs="MetaBookLF" w:hint="eastAsia"/>
                    <w:szCs w:val="22"/>
                    <w:lang w:eastAsia="en-US"/>
                  </w:rPr>
                  <w:t>☐</w:t>
                </w:r>
              </w:sdtContent>
            </w:sdt>
          </w:p>
        </w:tc>
      </w:tr>
      <w:tr w:rsidR="00E43EE4" w14:paraId="56DD0B29"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B2ED8" w14:textId="77777777" w:rsidR="00E43EE4" w:rsidRPr="00E1076D" w:rsidRDefault="006C213B" w:rsidP="006C0912">
            <w:pPr>
              <w:rPr>
                <w:rFonts w:cs="MetaBookLF"/>
                <w:sz w:val="20"/>
                <w:szCs w:val="22"/>
              </w:rPr>
            </w:pPr>
            <w:sdt>
              <w:sdtPr>
                <w:rPr>
                  <w:rFonts w:cs="MetaBookLF"/>
                  <w:sz w:val="20"/>
                  <w:szCs w:val="22"/>
                </w:rPr>
                <w:id w:val="679926377"/>
                <w:placeholder>
                  <w:docPart w:val="C43AC182FD7C40B891A0916B76483B65"/>
                </w:placeholder>
                <w:showingPlcHdr/>
              </w:sdtPr>
              <w:sdtEndPr/>
              <w:sdtContent>
                <w:r w:rsidR="00EA6562">
                  <w:rPr>
                    <w:rStyle w:val="Platzhaltertext"/>
                    <w:sz w:val="20"/>
                  </w:rPr>
                  <w:t>Click here to enter text.</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0F6E" w14:textId="77777777" w:rsidR="00E43EE4" w:rsidRPr="00E1076D" w:rsidRDefault="006C213B" w:rsidP="006C0912">
            <w:pPr>
              <w:rPr>
                <w:rFonts w:cs="MetaBookLF"/>
                <w:sz w:val="20"/>
                <w:szCs w:val="22"/>
              </w:rPr>
            </w:pPr>
            <w:sdt>
              <w:sdtPr>
                <w:rPr>
                  <w:rFonts w:cs="MetaBookLF"/>
                  <w:sz w:val="20"/>
                  <w:szCs w:val="22"/>
                </w:rPr>
                <w:id w:val="1702743922"/>
                <w:placeholder>
                  <w:docPart w:val="87FFE5A776E04C4B96CBE6CE02AA20D5"/>
                </w:placeholder>
                <w:showingPlcHdr/>
              </w:sdtPr>
              <w:sdtEndPr/>
              <w:sdtContent>
                <w:r w:rsidR="00EA6562">
                  <w:rPr>
                    <w:rStyle w:val="Platzhaltertext"/>
                    <w:sz w:val="20"/>
                  </w:rPr>
                  <w:t>Click here to enter text.</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9A54A" w14:textId="77777777" w:rsidR="00E43EE4" w:rsidRPr="00E1076D" w:rsidRDefault="006C213B" w:rsidP="006C0912">
            <w:pPr>
              <w:rPr>
                <w:rFonts w:cs="MetaBookLF"/>
                <w:sz w:val="20"/>
                <w:szCs w:val="22"/>
              </w:rPr>
            </w:pPr>
            <w:sdt>
              <w:sdtPr>
                <w:rPr>
                  <w:rFonts w:cs="MetaBookLF"/>
                  <w:sz w:val="20"/>
                  <w:szCs w:val="22"/>
                </w:rPr>
                <w:id w:val="-1122843901"/>
                <w:placeholder>
                  <w:docPart w:val="AE840B01C56A463492E1588F5D033E6C"/>
                </w:placeholder>
                <w:showingPlcHdr/>
              </w:sdtPr>
              <w:sdtEndPr/>
              <w:sdtContent>
                <w:r w:rsidR="00EA6562">
                  <w:rPr>
                    <w:rStyle w:val="Platzhaltertext"/>
                    <w:sz w:val="20"/>
                  </w:rPr>
                  <w:t>Click here to enter text.</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6AF73" w14:textId="77777777" w:rsidR="00E43EE4" w:rsidRPr="00E1076D" w:rsidRDefault="006C213B" w:rsidP="006C0912">
            <w:pPr>
              <w:rPr>
                <w:rFonts w:cs="MetaBookLF"/>
                <w:sz w:val="20"/>
                <w:szCs w:val="22"/>
              </w:rPr>
            </w:pPr>
            <w:sdt>
              <w:sdtPr>
                <w:rPr>
                  <w:rFonts w:cs="MetaBookLF"/>
                  <w:sz w:val="20"/>
                  <w:szCs w:val="22"/>
                </w:rPr>
                <w:id w:val="-1394269115"/>
                <w:placeholder>
                  <w:docPart w:val="C9C4D65B95674CCBA26FA500830FE0F5"/>
                </w:placeholder>
                <w:showingPlcHdr/>
              </w:sdtPr>
              <w:sdtEndPr/>
              <w:sdtContent>
                <w:r w:rsidR="00EA6562">
                  <w:rPr>
                    <w:rStyle w:val="Platzhaltertext"/>
                    <w:sz w:val="20"/>
                  </w:rPr>
                  <w:t>Click here to enter text.</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7EA9" w14:textId="77777777" w:rsidR="00E43EE4" w:rsidRPr="00E1076D" w:rsidRDefault="006C213B" w:rsidP="006C0912">
            <w:pPr>
              <w:rPr>
                <w:rFonts w:cs="MetaBookLF"/>
                <w:sz w:val="20"/>
                <w:szCs w:val="22"/>
              </w:rPr>
            </w:pPr>
            <w:sdt>
              <w:sdtPr>
                <w:rPr>
                  <w:rFonts w:cs="MetaBookLF"/>
                  <w:sz w:val="20"/>
                  <w:szCs w:val="22"/>
                </w:rPr>
                <w:id w:val="-1461255335"/>
                <w:placeholder>
                  <w:docPart w:val="F61DE9E0BD2F4BA1BA2A9EB24B5AED60"/>
                </w:placeholder>
                <w:showingPlcHdr/>
              </w:sdtPr>
              <w:sdtEndPr/>
              <w:sdtContent>
                <w:r w:rsidR="00EA6562">
                  <w:rPr>
                    <w:rStyle w:val="Platzhaltertext"/>
                    <w:sz w:val="20"/>
                  </w:rPr>
                  <w:t>Click here to enter text.</w:t>
                </w:r>
              </w:sdtContent>
            </w:sdt>
          </w:p>
        </w:tc>
        <w:sdt>
          <w:sdtPr>
            <w:rPr>
              <w:rFonts w:cs="MetaBookLF"/>
              <w:szCs w:val="22"/>
            </w:rPr>
            <w:id w:val="-1401367555"/>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CF7F"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5EC83DB9"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1FD6E" w14:textId="77777777" w:rsidR="00E43EE4" w:rsidRPr="00E1076D" w:rsidRDefault="006C213B" w:rsidP="006C0912">
            <w:pPr>
              <w:rPr>
                <w:rFonts w:cs="MetaBookLF"/>
                <w:sz w:val="20"/>
                <w:szCs w:val="22"/>
              </w:rPr>
            </w:pPr>
            <w:sdt>
              <w:sdtPr>
                <w:rPr>
                  <w:rFonts w:cs="MetaBookLF"/>
                  <w:sz w:val="20"/>
                  <w:szCs w:val="22"/>
                </w:rPr>
                <w:id w:val="-296064478"/>
                <w:placeholder>
                  <w:docPart w:val="5AF9D9C9BE16408D8C36534E669EDC91"/>
                </w:placeholder>
                <w:showingPlcHdr/>
              </w:sdtPr>
              <w:sdtEndPr/>
              <w:sdtContent>
                <w:r w:rsidR="00EA6562">
                  <w:rPr>
                    <w:rStyle w:val="Platzhaltertext"/>
                    <w:sz w:val="20"/>
                  </w:rPr>
                  <w:t>Click here to enter text.</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4677C" w14:textId="77777777" w:rsidR="00E43EE4" w:rsidRPr="00E1076D" w:rsidRDefault="006C213B" w:rsidP="006C0912">
            <w:pPr>
              <w:rPr>
                <w:rFonts w:cs="MetaBookLF"/>
                <w:sz w:val="20"/>
                <w:szCs w:val="22"/>
              </w:rPr>
            </w:pPr>
            <w:sdt>
              <w:sdtPr>
                <w:rPr>
                  <w:rFonts w:cs="MetaBookLF"/>
                  <w:sz w:val="20"/>
                  <w:szCs w:val="22"/>
                </w:rPr>
                <w:id w:val="30776191"/>
                <w:placeholder>
                  <w:docPart w:val="4D51ED7DB4554E07A611EC77A9BFBDC0"/>
                </w:placeholder>
                <w:showingPlcHdr/>
              </w:sdtPr>
              <w:sdtEndPr/>
              <w:sdtContent>
                <w:r w:rsidR="00EA6562">
                  <w:rPr>
                    <w:rStyle w:val="Platzhaltertext"/>
                    <w:sz w:val="20"/>
                  </w:rPr>
                  <w:t>Click here to enter text.</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2EA13" w14:textId="77777777" w:rsidR="00E43EE4" w:rsidRPr="00E1076D" w:rsidRDefault="006C213B" w:rsidP="006C0912">
            <w:pPr>
              <w:rPr>
                <w:rFonts w:cs="MetaBookLF"/>
                <w:sz w:val="20"/>
                <w:szCs w:val="22"/>
              </w:rPr>
            </w:pPr>
            <w:sdt>
              <w:sdtPr>
                <w:rPr>
                  <w:rFonts w:cs="MetaBookLF"/>
                  <w:sz w:val="20"/>
                  <w:szCs w:val="22"/>
                </w:rPr>
                <w:id w:val="-1530565778"/>
                <w:placeholder>
                  <w:docPart w:val="CC6933853D884F63ACDE6E5513B26F76"/>
                </w:placeholder>
                <w:showingPlcHdr/>
              </w:sdtPr>
              <w:sdtEndPr/>
              <w:sdtContent>
                <w:r w:rsidR="00EA6562">
                  <w:rPr>
                    <w:rStyle w:val="Platzhaltertext"/>
                    <w:sz w:val="20"/>
                  </w:rPr>
                  <w:t>Click here to enter text.</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A8F34" w14:textId="77777777" w:rsidR="00E43EE4" w:rsidRPr="00E1076D" w:rsidRDefault="006C213B" w:rsidP="006C0912">
            <w:pPr>
              <w:rPr>
                <w:rFonts w:cs="MetaBookLF"/>
                <w:sz w:val="20"/>
                <w:szCs w:val="22"/>
              </w:rPr>
            </w:pPr>
            <w:sdt>
              <w:sdtPr>
                <w:rPr>
                  <w:rFonts w:cs="MetaBookLF"/>
                  <w:sz w:val="20"/>
                  <w:szCs w:val="22"/>
                </w:rPr>
                <w:id w:val="-1107968345"/>
                <w:placeholder>
                  <w:docPart w:val="59F531DE796D4E92AA53A4934ABBCF58"/>
                </w:placeholder>
                <w:showingPlcHdr/>
              </w:sdtPr>
              <w:sdtEndPr/>
              <w:sdtContent>
                <w:r w:rsidR="00EA6562">
                  <w:rPr>
                    <w:rStyle w:val="Platzhaltertext"/>
                    <w:sz w:val="20"/>
                  </w:rPr>
                  <w:t>Click here to enter text.</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8F7D" w14:textId="77777777" w:rsidR="00E43EE4" w:rsidRPr="00E1076D" w:rsidRDefault="006C213B" w:rsidP="006C0912">
            <w:pPr>
              <w:rPr>
                <w:rFonts w:cs="MetaBookLF"/>
                <w:sz w:val="20"/>
                <w:szCs w:val="22"/>
              </w:rPr>
            </w:pPr>
            <w:sdt>
              <w:sdtPr>
                <w:rPr>
                  <w:rFonts w:cs="MetaBookLF"/>
                  <w:sz w:val="20"/>
                  <w:szCs w:val="22"/>
                </w:rPr>
                <w:id w:val="1948586632"/>
                <w:placeholder>
                  <w:docPart w:val="851617A9015348689B9D8E81E85114C8"/>
                </w:placeholder>
                <w:showingPlcHdr/>
              </w:sdtPr>
              <w:sdtEndPr/>
              <w:sdtContent>
                <w:r w:rsidR="00EA6562">
                  <w:rPr>
                    <w:rStyle w:val="Platzhaltertext"/>
                    <w:sz w:val="20"/>
                  </w:rPr>
                  <w:t>Click here to enter text.</w:t>
                </w:r>
              </w:sdtContent>
            </w:sdt>
          </w:p>
        </w:tc>
        <w:sdt>
          <w:sdtPr>
            <w:rPr>
              <w:rFonts w:cs="MetaBookLF"/>
              <w:szCs w:val="22"/>
            </w:rPr>
            <w:id w:val="112258217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180D4"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2AAF56D8"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4D406" w14:textId="77777777" w:rsidR="00E43EE4" w:rsidRPr="00E1076D" w:rsidRDefault="006C213B" w:rsidP="006C0912">
            <w:pPr>
              <w:rPr>
                <w:rFonts w:cs="MetaBookLF"/>
                <w:sz w:val="20"/>
                <w:szCs w:val="22"/>
              </w:rPr>
            </w:pPr>
            <w:sdt>
              <w:sdtPr>
                <w:rPr>
                  <w:rFonts w:cs="MetaBookLF"/>
                  <w:sz w:val="20"/>
                  <w:szCs w:val="22"/>
                </w:rPr>
                <w:id w:val="81351413"/>
                <w:placeholder>
                  <w:docPart w:val="B043BD71CDE947A1805356921CC462BD"/>
                </w:placeholder>
                <w:showingPlcHdr/>
              </w:sdtPr>
              <w:sdtEndPr/>
              <w:sdtContent>
                <w:r w:rsidR="00EA6562">
                  <w:rPr>
                    <w:rStyle w:val="Platzhaltertext"/>
                    <w:sz w:val="20"/>
                  </w:rPr>
                  <w:t>Click here to enter text.</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6C0A6" w14:textId="77777777" w:rsidR="00E43EE4" w:rsidRPr="00E1076D" w:rsidRDefault="006C213B" w:rsidP="006C0912">
            <w:pPr>
              <w:rPr>
                <w:rFonts w:cs="MetaBookLF"/>
                <w:sz w:val="20"/>
                <w:szCs w:val="22"/>
              </w:rPr>
            </w:pPr>
            <w:sdt>
              <w:sdtPr>
                <w:rPr>
                  <w:rFonts w:cs="MetaBookLF"/>
                  <w:sz w:val="20"/>
                  <w:szCs w:val="22"/>
                </w:rPr>
                <w:id w:val="-852107822"/>
                <w:placeholder>
                  <w:docPart w:val="67C75F6E07C04C70B41C6AE0B8865898"/>
                </w:placeholder>
                <w:showingPlcHdr/>
              </w:sdtPr>
              <w:sdtEndPr/>
              <w:sdtContent>
                <w:r w:rsidR="00EA6562">
                  <w:rPr>
                    <w:rStyle w:val="Platzhaltertext"/>
                    <w:sz w:val="20"/>
                  </w:rPr>
                  <w:t>Click here to enter text.</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6B4E" w14:textId="77777777" w:rsidR="00E43EE4" w:rsidRPr="00E1076D" w:rsidRDefault="006C213B" w:rsidP="006C0912">
            <w:pPr>
              <w:rPr>
                <w:rFonts w:cs="MetaBookLF"/>
                <w:sz w:val="20"/>
                <w:szCs w:val="22"/>
              </w:rPr>
            </w:pPr>
            <w:sdt>
              <w:sdtPr>
                <w:rPr>
                  <w:rFonts w:cs="MetaBookLF"/>
                  <w:sz w:val="20"/>
                  <w:szCs w:val="22"/>
                </w:rPr>
                <w:id w:val="955070517"/>
                <w:placeholder>
                  <w:docPart w:val="55A82EE1A9244608A1D534D1D9DD91B1"/>
                </w:placeholder>
                <w:showingPlcHdr/>
              </w:sdtPr>
              <w:sdtEndPr/>
              <w:sdtContent>
                <w:r w:rsidR="00EA6562">
                  <w:rPr>
                    <w:rStyle w:val="Platzhaltertext"/>
                    <w:sz w:val="20"/>
                  </w:rPr>
                  <w:t>Click here to enter text.</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688B9" w14:textId="77777777" w:rsidR="00E43EE4" w:rsidRPr="00E1076D" w:rsidRDefault="006C213B" w:rsidP="006C0912">
            <w:pPr>
              <w:rPr>
                <w:rFonts w:cs="MetaBookLF"/>
                <w:sz w:val="20"/>
                <w:szCs w:val="22"/>
              </w:rPr>
            </w:pPr>
            <w:sdt>
              <w:sdtPr>
                <w:rPr>
                  <w:rFonts w:cs="MetaBookLF"/>
                  <w:sz w:val="20"/>
                  <w:szCs w:val="22"/>
                </w:rPr>
                <w:id w:val="-1519380189"/>
                <w:placeholder>
                  <w:docPart w:val="D4EE0FAF7D3E44B0A0EE8BB78913FDC5"/>
                </w:placeholder>
                <w:showingPlcHdr/>
              </w:sdtPr>
              <w:sdtEndPr/>
              <w:sdtContent>
                <w:r w:rsidR="00EA6562">
                  <w:rPr>
                    <w:rStyle w:val="Platzhaltertext"/>
                    <w:sz w:val="20"/>
                  </w:rPr>
                  <w:t>Click here to enter text.</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DE93" w14:textId="77777777" w:rsidR="00E43EE4" w:rsidRPr="00E1076D" w:rsidRDefault="006C213B" w:rsidP="006C0912">
            <w:pPr>
              <w:rPr>
                <w:rFonts w:cs="MetaBookLF"/>
                <w:sz w:val="20"/>
                <w:szCs w:val="22"/>
              </w:rPr>
            </w:pPr>
            <w:sdt>
              <w:sdtPr>
                <w:rPr>
                  <w:rFonts w:cs="MetaBookLF"/>
                  <w:sz w:val="20"/>
                  <w:szCs w:val="22"/>
                </w:rPr>
                <w:id w:val="-1733686713"/>
                <w:placeholder>
                  <w:docPart w:val="38E6A2B6ACB443D08D8DCA71C6E2D9C8"/>
                </w:placeholder>
                <w:showingPlcHdr/>
              </w:sdtPr>
              <w:sdtEndPr/>
              <w:sdtContent>
                <w:r w:rsidR="00EA6562">
                  <w:rPr>
                    <w:rStyle w:val="Platzhaltertext"/>
                    <w:sz w:val="20"/>
                  </w:rPr>
                  <w:t>Click here to enter text.</w:t>
                </w:r>
              </w:sdtContent>
            </w:sdt>
          </w:p>
        </w:tc>
        <w:sdt>
          <w:sdtPr>
            <w:rPr>
              <w:rFonts w:cs="MetaBookLF"/>
              <w:szCs w:val="22"/>
            </w:rPr>
            <w:id w:val="-194668721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7E2C"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bl>
    <w:p w14:paraId="23A375DC" w14:textId="77777777" w:rsidR="00E43EE4" w:rsidRPr="00E1076D" w:rsidRDefault="00E43EE4" w:rsidP="00E43EE4">
      <w:pPr>
        <w:ind w:left="567"/>
        <w:rPr>
          <w:rFonts w:cs="MetaBookLF"/>
          <w:i/>
          <w:sz w:val="20"/>
          <w:szCs w:val="22"/>
        </w:rPr>
      </w:pPr>
      <w:r>
        <w:rPr>
          <w:vertAlign w:val="superscript"/>
        </w:rPr>
        <w:t>1</w:t>
      </w:r>
      <w:r>
        <w:t xml:space="preserve"> </w:t>
      </w:r>
      <w:r>
        <w:rPr>
          <w:i/>
          <w:iCs/>
        </w:rPr>
        <w:t>Select the check box if the person named receives a salary from the organisation.</w:t>
      </w:r>
    </w:p>
    <w:p w14:paraId="50ED4725" w14:textId="77777777" w:rsidR="00E43EE4" w:rsidRDefault="00E43EE4" w:rsidP="00E43EE4">
      <w:pPr>
        <w:ind w:left="567"/>
        <w:rPr>
          <w:rFonts w:cs="MetaBookLF"/>
          <w:szCs w:val="22"/>
        </w:rPr>
      </w:pPr>
    </w:p>
    <w:p w14:paraId="39CF488F" w14:textId="77777777" w:rsidR="00E43EE4" w:rsidRDefault="00E43EE4" w:rsidP="00E43EE4">
      <w:pPr>
        <w:ind w:left="567"/>
        <w:rPr>
          <w:rFonts w:cs="MetaBookLF"/>
          <w:szCs w:val="22"/>
        </w:rPr>
      </w:pPr>
    </w:p>
    <w:p w14:paraId="601F61ED" w14:textId="77777777" w:rsidR="00E43EE4" w:rsidRPr="008F47E9" w:rsidRDefault="00E43EE4" w:rsidP="00E43EE4">
      <w:pPr>
        <w:ind w:left="567"/>
        <w:rPr>
          <w:rFonts w:cs="MetaBookLF"/>
          <w:szCs w:val="22"/>
        </w:rPr>
      </w:pPr>
      <w:r>
        <w:t>Names of the supervisory board members (or members of comparable supervisory bodies)</w:t>
      </w:r>
    </w:p>
    <w:p w14:paraId="2EFCA1FB" w14:textId="77777777" w:rsidR="00E43EE4" w:rsidRPr="008F47E9" w:rsidRDefault="00E43EE4" w:rsidP="00E43EE4">
      <w:pPr>
        <w:spacing w:after="120"/>
        <w:ind w:left="567"/>
        <w:rPr>
          <w:rFonts w:cs="MetaBookLF"/>
          <w:szCs w:val="22"/>
          <w:u w:val="single"/>
        </w:rPr>
      </w:pPr>
      <w:r>
        <w:t xml:space="preserve">Name of the supervisory board: </w:t>
      </w:r>
      <w:sdt>
        <w:sdtPr>
          <w:rPr>
            <w:rFonts w:cs="MetaBookLF"/>
            <w:szCs w:val="22"/>
          </w:rPr>
          <w:id w:val="694509668"/>
          <w:placeholder>
            <w:docPart w:val="7B9B5E03729E4B3ABEAEBBE1A005FB1C"/>
          </w:placeholder>
          <w:showingPlcHdr/>
        </w:sdtPr>
        <w:sdtEndPr/>
        <w:sdtContent>
          <w:r>
            <w:rPr>
              <w:rStyle w:val="Platzhaltertext"/>
            </w:rPr>
            <w:t>Click here to enter text.</w:t>
          </w:r>
        </w:sdtContent>
      </w:sdt>
    </w:p>
    <w:tbl>
      <w:tblPr>
        <w:tblStyle w:val="Tabellenraster"/>
        <w:tblW w:w="8034" w:type="dxa"/>
        <w:tblInd w:w="567" w:type="dxa"/>
        <w:tblLook w:val="04A0" w:firstRow="1" w:lastRow="0" w:firstColumn="1" w:lastColumn="0" w:noHBand="0" w:noVBand="1"/>
      </w:tblPr>
      <w:tblGrid>
        <w:gridCol w:w="1264"/>
        <w:gridCol w:w="1640"/>
        <w:gridCol w:w="1549"/>
        <w:gridCol w:w="1512"/>
        <w:gridCol w:w="1633"/>
        <w:gridCol w:w="436"/>
      </w:tblGrid>
      <w:tr w:rsidR="00E43EE4" w14:paraId="26D31246"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EEEB4" w14:textId="77777777" w:rsidR="00E43EE4" w:rsidRDefault="00E43EE4" w:rsidP="006C0912">
            <w:pPr>
              <w:rPr>
                <w:rFonts w:cs="MetaBookLF"/>
                <w:szCs w:val="22"/>
              </w:rPr>
            </w:pPr>
            <w:r>
              <w:t>Form of address</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84508" w14:textId="77777777" w:rsidR="00E43EE4" w:rsidRDefault="00E43EE4" w:rsidP="006C0912">
            <w:pPr>
              <w:rPr>
                <w:rFonts w:cs="MetaBookLF"/>
                <w:szCs w:val="22"/>
              </w:rPr>
            </w:pPr>
            <w:r>
              <w:t>Family name(s)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D3559" w14:textId="77777777" w:rsidR="00E43EE4" w:rsidRDefault="00E43EE4" w:rsidP="006C0912">
            <w:pPr>
              <w:rPr>
                <w:rFonts w:cs="MetaBookLF"/>
                <w:szCs w:val="22"/>
              </w:rPr>
            </w:pPr>
            <w:r>
              <w:t>Given name(s)</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47178" w14:textId="77777777" w:rsidR="00E43EE4" w:rsidRDefault="00E43EE4" w:rsidP="006C0912">
            <w:pPr>
              <w:rPr>
                <w:rFonts w:cs="MetaBookLF"/>
                <w:szCs w:val="22"/>
              </w:rPr>
            </w:pPr>
            <w:r>
              <w:t>Position</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1F624" w14:textId="77777777" w:rsidR="00E43EE4" w:rsidRDefault="00E43EE4" w:rsidP="006C0912">
            <w:pPr>
              <w:rPr>
                <w:rFonts w:cs="MetaBookLF"/>
                <w:szCs w:val="22"/>
              </w:rPr>
            </w:pPr>
            <w:r>
              <w:t>Email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C8BFC" w14:textId="77777777" w:rsidR="00E43EE4" w:rsidRDefault="00E43EE4" w:rsidP="006C0912">
            <w:pPr>
              <w:rPr>
                <w:rFonts w:cs="MetaBookLF"/>
                <w:szCs w:val="22"/>
              </w:rPr>
            </w:pPr>
            <w:r>
              <w:t>X</w:t>
            </w:r>
            <w:r>
              <w:rPr>
                <w:vertAlign w:val="superscript"/>
              </w:rPr>
              <w:t>1</w:t>
            </w:r>
          </w:p>
        </w:tc>
      </w:tr>
      <w:tr w:rsidR="00E43EE4" w14:paraId="263FDDE9"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0C519" w14:textId="77777777" w:rsidR="00E43EE4" w:rsidRPr="00E1076D" w:rsidRDefault="006C213B" w:rsidP="006C0912">
            <w:pPr>
              <w:rPr>
                <w:rFonts w:cs="MetaBookLF"/>
                <w:sz w:val="20"/>
                <w:szCs w:val="22"/>
              </w:rPr>
            </w:pPr>
            <w:sdt>
              <w:sdtPr>
                <w:rPr>
                  <w:rFonts w:cs="MetaBookLF"/>
                  <w:sz w:val="20"/>
                  <w:szCs w:val="22"/>
                </w:rPr>
                <w:id w:val="1151638878"/>
                <w:placeholder>
                  <w:docPart w:val="80B42269B15F4173A300CA21D24FBD3A"/>
                </w:placeholder>
                <w:showingPlcHdr/>
              </w:sdtPr>
              <w:sdtEndPr/>
              <w:sdtContent>
                <w:r w:rsidR="00EA6562">
                  <w:rPr>
                    <w:rStyle w:val="Platzhaltertext"/>
                    <w:sz w:val="20"/>
                  </w:rPr>
                  <w:t>Click here to enter text.</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6165E" w14:textId="77777777" w:rsidR="00E43EE4" w:rsidRPr="00E1076D" w:rsidRDefault="006C213B" w:rsidP="006C0912">
            <w:pPr>
              <w:rPr>
                <w:rFonts w:cs="MetaBookLF"/>
                <w:sz w:val="20"/>
                <w:szCs w:val="22"/>
              </w:rPr>
            </w:pPr>
            <w:sdt>
              <w:sdtPr>
                <w:rPr>
                  <w:rFonts w:cs="MetaBookLF"/>
                  <w:sz w:val="20"/>
                  <w:szCs w:val="22"/>
                </w:rPr>
                <w:id w:val="2142218108"/>
                <w:placeholder>
                  <w:docPart w:val="F700D5AF750B4202B99FCBB8DDE30C67"/>
                </w:placeholder>
                <w:showingPlcHdr/>
              </w:sdtPr>
              <w:sdtEndPr/>
              <w:sdtContent>
                <w:r w:rsidR="00EA6562">
                  <w:rPr>
                    <w:rStyle w:val="Platzhaltertext"/>
                    <w:sz w:val="20"/>
                  </w:rPr>
                  <w:t>Click here to enter text.</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4D629" w14:textId="77777777" w:rsidR="00E43EE4" w:rsidRPr="00E1076D" w:rsidRDefault="006C213B" w:rsidP="006C0912">
            <w:pPr>
              <w:rPr>
                <w:rFonts w:cs="MetaBookLF"/>
                <w:sz w:val="20"/>
                <w:szCs w:val="22"/>
              </w:rPr>
            </w:pPr>
            <w:sdt>
              <w:sdtPr>
                <w:rPr>
                  <w:rFonts w:cs="MetaBookLF"/>
                  <w:sz w:val="20"/>
                  <w:szCs w:val="22"/>
                </w:rPr>
                <w:id w:val="-1313786299"/>
                <w:placeholder>
                  <w:docPart w:val="385D7AE7BA064970A91642440968DEFF"/>
                </w:placeholder>
                <w:showingPlcHdr/>
              </w:sdtPr>
              <w:sdtEndPr/>
              <w:sdtContent>
                <w:r w:rsidR="00EA6562">
                  <w:rPr>
                    <w:rStyle w:val="Platzhaltertext"/>
                    <w:sz w:val="20"/>
                  </w:rPr>
                  <w:t>Click here to enter text.</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8BDB5" w14:textId="77777777" w:rsidR="00E43EE4" w:rsidRPr="00E1076D" w:rsidRDefault="006C213B" w:rsidP="006C0912">
            <w:pPr>
              <w:rPr>
                <w:rFonts w:cs="MetaBookLF"/>
                <w:sz w:val="20"/>
                <w:szCs w:val="22"/>
              </w:rPr>
            </w:pPr>
            <w:sdt>
              <w:sdtPr>
                <w:rPr>
                  <w:rFonts w:cs="MetaBookLF"/>
                  <w:sz w:val="20"/>
                  <w:szCs w:val="22"/>
                </w:rPr>
                <w:id w:val="1438873431"/>
                <w:placeholder>
                  <w:docPart w:val="4EE842B3B2E6443C83C077F5F806518E"/>
                </w:placeholder>
                <w:showingPlcHdr/>
              </w:sdtPr>
              <w:sdtEndPr/>
              <w:sdtContent>
                <w:r w:rsidR="00EA6562">
                  <w:rPr>
                    <w:rStyle w:val="Platzhaltertext"/>
                    <w:sz w:val="20"/>
                  </w:rPr>
                  <w:t>Click here to enter text.</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2A84A" w14:textId="77777777" w:rsidR="00E43EE4" w:rsidRPr="00E1076D" w:rsidRDefault="006C213B" w:rsidP="006C0912">
            <w:pPr>
              <w:rPr>
                <w:rFonts w:cs="MetaBookLF"/>
                <w:sz w:val="20"/>
                <w:szCs w:val="22"/>
              </w:rPr>
            </w:pPr>
            <w:sdt>
              <w:sdtPr>
                <w:rPr>
                  <w:rFonts w:cs="MetaBookLF"/>
                  <w:sz w:val="20"/>
                  <w:szCs w:val="22"/>
                </w:rPr>
                <w:id w:val="-1624768720"/>
                <w:placeholder>
                  <w:docPart w:val="22B379A2617A4C3F83C7AD7921F78DBD"/>
                </w:placeholder>
                <w:showingPlcHdr/>
              </w:sdtPr>
              <w:sdtEndPr/>
              <w:sdtContent>
                <w:r w:rsidR="00EA6562">
                  <w:rPr>
                    <w:rStyle w:val="Platzhaltertext"/>
                    <w:sz w:val="20"/>
                  </w:rPr>
                  <w:t>Click here to enter text.</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EE910" w14:textId="77777777" w:rsidR="00E43EE4" w:rsidRDefault="006C213B" w:rsidP="006C0912">
            <w:pPr>
              <w:rPr>
                <w:rFonts w:cs="MetaBookLF"/>
                <w:szCs w:val="22"/>
              </w:rPr>
            </w:pPr>
            <w:sdt>
              <w:sdtPr>
                <w:rPr>
                  <w:rFonts w:cs="MetaBookLF"/>
                  <w:szCs w:val="22"/>
                </w:rPr>
                <w:id w:val="1382514569"/>
                <w14:checkbox>
                  <w14:checked w14:val="0"/>
                  <w14:checkedState w14:val="2612" w14:font="MS Gothic"/>
                  <w14:uncheckedState w14:val="2610" w14:font="MS Gothic"/>
                </w14:checkbox>
              </w:sdtPr>
              <w:sdtEndPr/>
              <w:sdtContent>
                <w:r w:rsidR="00E43EE4">
                  <w:rPr>
                    <w:rFonts w:ascii="MS Gothic" w:eastAsia="MS Gothic" w:hAnsi="MS Gothic" w:cs="MetaBookLF" w:hint="eastAsia"/>
                    <w:szCs w:val="22"/>
                    <w:lang w:eastAsia="en-US"/>
                  </w:rPr>
                  <w:t>☐</w:t>
                </w:r>
              </w:sdtContent>
            </w:sdt>
          </w:p>
        </w:tc>
      </w:tr>
      <w:tr w:rsidR="00E43EE4" w14:paraId="6A5B8464"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0F7FA" w14:textId="77777777" w:rsidR="00E43EE4" w:rsidRPr="00E1076D" w:rsidRDefault="006C213B" w:rsidP="006C0912">
            <w:pPr>
              <w:rPr>
                <w:rFonts w:cs="MetaBookLF"/>
                <w:sz w:val="20"/>
                <w:szCs w:val="22"/>
              </w:rPr>
            </w:pPr>
            <w:sdt>
              <w:sdtPr>
                <w:rPr>
                  <w:rFonts w:cs="MetaBookLF"/>
                  <w:sz w:val="20"/>
                  <w:szCs w:val="22"/>
                </w:rPr>
                <w:id w:val="198061900"/>
                <w:placeholder>
                  <w:docPart w:val="1FC67ADF8E8945EC99294B234CBD1AD1"/>
                </w:placeholder>
                <w:showingPlcHdr/>
              </w:sdtPr>
              <w:sdtEndPr/>
              <w:sdtContent>
                <w:r w:rsidR="00EA6562">
                  <w:rPr>
                    <w:rStyle w:val="Platzhaltertext"/>
                    <w:sz w:val="20"/>
                  </w:rPr>
                  <w:t>Click here to enter text.</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624D6" w14:textId="77777777" w:rsidR="00E43EE4" w:rsidRPr="00E1076D" w:rsidRDefault="006C213B" w:rsidP="006C0912">
            <w:pPr>
              <w:rPr>
                <w:rFonts w:cs="MetaBookLF"/>
                <w:sz w:val="20"/>
                <w:szCs w:val="22"/>
              </w:rPr>
            </w:pPr>
            <w:sdt>
              <w:sdtPr>
                <w:rPr>
                  <w:rFonts w:cs="MetaBookLF"/>
                  <w:sz w:val="20"/>
                  <w:szCs w:val="22"/>
                </w:rPr>
                <w:id w:val="-863055815"/>
                <w:placeholder>
                  <w:docPart w:val="E242E2B9ACB34B40ABD70587E129F433"/>
                </w:placeholder>
                <w:showingPlcHdr/>
              </w:sdtPr>
              <w:sdtEndPr/>
              <w:sdtContent>
                <w:r w:rsidR="00EA6562">
                  <w:rPr>
                    <w:rStyle w:val="Platzhaltertext"/>
                    <w:sz w:val="20"/>
                  </w:rPr>
                  <w:t>Click here to enter text.</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FF8B1" w14:textId="77777777" w:rsidR="00E43EE4" w:rsidRPr="00E1076D" w:rsidRDefault="006C213B" w:rsidP="006C0912">
            <w:pPr>
              <w:rPr>
                <w:rFonts w:cs="MetaBookLF"/>
                <w:sz w:val="20"/>
                <w:szCs w:val="22"/>
              </w:rPr>
            </w:pPr>
            <w:sdt>
              <w:sdtPr>
                <w:rPr>
                  <w:rFonts w:cs="MetaBookLF"/>
                  <w:sz w:val="20"/>
                  <w:szCs w:val="22"/>
                </w:rPr>
                <w:id w:val="2133355411"/>
                <w:placeholder>
                  <w:docPart w:val="1BFC6ED29ECD41A4A288BB84434688FE"/>
                </w:placeholder>
                <w:showingPlcHdr/>
              </w:sdtPr>
              <w:sdtEndPr/>
              <w:sdtContent>
                <w:r w:rsidR="00EA6562">
                  <w:rPr>
                    <w:rStyle w:val="Platzhaltertext"/>
                    <w:sz w:val="20"/>
                  </w:rPr>
                  <w:t>Click here to enter text.</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454B3" w14:textId="77777777" w:rsidR="00E43EE4" w:rsidRPr="00E1076D" w:rsidRDefault="006C213B" w:rsidP="006C0912">
            <w:pPr>
              <w:rPr>
                <w:rFonts w:cs="MetaBookLF"/>
                <w:sz w:val="20"/>
                <w:szCs w:val="22"/>
              </w:rPr>
            </w:pPr>
            <w:sdt>
              <w:sdtPr>
                <w:rPr>
                  <w:rFonts w:cs="MetaBookLF"/>
                  <w:sz w:val="20"/>
                  <w:szCs w:val="22"/>
                </w:rPr>
                <w:id w:val="892771934"/>
                <w:placeholder>
                  <w:docPart w:val="6CE21EA797024899852AD3CBBED99C20"/>
                </w:placeholder>
                <w:showingPlcHdr/>
              </w:sdtPr>
              <w:sdtEndPr/>
              <w:sdtContent>
                <w:r w:rsidR="00EA6562">
                  <w:rPr>
                    <w:rStyle w:val="Platzhaltertext"/>
                    <w:sz w:val="20"/>
                  </w:rPr>
                  <w:t>Click here to enter text.</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22BEB" w14:textId="77777777" w:rsidR="00E43EE4" w:rsidRPr="00E1076D" w:rsidRDefault="006C213B" w:rsidP="006C0912">
            <w:pPr>
              <w:rPr>
                <w:rFonts w:cs="MetaBookLF"/>
                <w:sz w:val="20"/>
                <w:szCs w:val="22"/>
              </w:rPr>
            </w:pPr>
            <w:sdt>
              <w:sdtPr>
                <w:rPr>
                  <w:rFonts w:cs="MetaBookLF"/>
                  <w:sz w:val="20"/>
                  <w:szCs w:val="22"/>
                </w:rPr>
                <w:id w:val="-434831597"/>
                <w:placeholder>
                  <w:docPart w:val="93EF930659AF4F2F98AC500A80B52B24"/>
                </w:placeholder>
                <w:showingPlcHdr/>
              </w:sdtPr>
              <w:sdtEndPr/>
              <w:sdtContent>
                <w:r w:rsidR="00EA6562">
                  <w:rPr>
                    <w:rStyle w:val="Platzhaltertext"/>
                    <w:sz w:val="20"/>
                  </w:rPr>
                  <w:t>Click here to enter text.</w:t>
                </w:r>
              </w:sdtContent>
            </w:sdt>
          </w:p>
        </w:tc>
        <w:sdt>
          <w:sdtPr>
            <w:rPr>
              <w:rFonts w:cs="MetaBookLF"/>
              <w:szCs w:val="22"/>
            </w:rPr>
            <w:id w:val="-482546927"/>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BCEDA"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0EE809DB"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2F2A1" w14:textId="77777777" w:rsidR="00E43EE4" w:rsidRPr="00E1076D" w:rsidRDefault="006C213B" w:rsidP="006C0912">
            <w:pPr>
              <w:rPr>
                <w:rFonts w:cs="MetaBookLF"/>
                <w:sz w:val="20"/>
                <w:szCs w:val="22"/>
              </w:rPr>
            </w:pPr>
            <w:sdt>
              <w:sdtPr>
                <w:rPr>
                  <w:rFonts w:cs="MetaBookLF"/>
                  <w:sz w:val="20"/>
                  <w:szCs w:val="22"/>
                </w:rPr>
                <w:id w:val="1279298212"/>
                <w:placeholder>
                  <w:docPart w:val="988E2A24D71048788E6B88098E73992E"/>
                </w:placeholder>
                <w:showingPlcHdr/>
              </w:sdtPr>
              <w:sdtEndPr/>
              <w:sdtContent>
                <w:r w:rsidR="00EA6562">
                  <w:rPr>
                    <w:rStyle w:val="Platzhaltertext"/>
                    <w:sz w:val="20"/>
                  </w:rPr>
                  <w:t>Click here to enter text.</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2DF75" w14:textId="77777777" w:rsidR="00E43EE4" w:rsidRPr="00E1076D" w:rsidRDefault="006C213B" w:rsidP="006C0912">
            <w:pPr>
              <w:rPr>
                <w:rFonts w:cs="MetaBookLF"/>
                <w:sz w:val="20"/>
                <w:szCs w:val="22"/>
              </w:rPr>
            </w:pPr>
            <w:sdt>
              <w:sdtPr>
                <w:rPr>
                  <w:rFonts w:cs="MetaBookLF"/>
                  <w:sz w:val="20"/>
                  <w:szCs w:val="22"/>
                </w:rPr>
                <w:id w:val="15673100"/>
                <w:placeholder>
                  <w:docPart w:val="018FC9816FE944D69E19C0F24D92FD16"/>
                </w:placeholder>
                <w:showingPlcHdr/>
              </w:sdtPr>
              <w:sdtEndPr/>
              <w:sdtContent>
                <w:r w:rsidR="00EA6562">
                  <w:rPr>
                    <w:rStyle w:val="Platzhaltertext"/>
                    <w:sz w:val="20"/>
                  </w:rPr>
                  <w:t>Click here to enter text.</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36498" w14:textId="77777777" w:rsidR="00E43EE4" w:rsidRPr="00E1076D" w:rsidRDefault="006C213B" w:rsidP="006C0912">
            <w:pPr>
              <w:rPr>
                <w:rFonts w:cs="MetaBookLF"/>
                <w:sz w:val="20"/>
                <w:szCs w:val="22"/>
              </w:rPr>
            </w:pPr>
            <w:sdt>
              <w:sdtPr>
                <w:rPr>
                  <w:rFonts w:cs="MetaBookLF"/>
                  <w:sz w:val="20"/>
                  <w:szCs w:val="22"/>
                </w:rPr>
                <w:id w:val="1013730284"/>
                <w:placeholder>
                  <w:docPart w:val="B497B8CFE3E74F2AB9A3770A90D32799"/>
                </w:placeholder>
                <w:showingPlcHdr/>
              </w:sdtPr>
              <w:sdtEndPr/>
              <w:sdtContent>
                <w:r w:rsidR="00EA6562">
                  <w:rPr>
                    <w:rStyle w:val="Platzhaltertext"/>
                    <w:sz w:val="20"/>
                  </w:rPr>
                  <w:t>Click here to enter text.</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6F3EF" w14:textId="77777777" w:rsidR="00E43EE4" w:rsidRPr="00E1076D" w:rsidRDefault="006C213B" w:rsidP="006C0912">
            <w:pPr>
              <w:rPr>
                <w:rFonts w:cs="MetaBookLF"/>
                <w:sz w:val="20"/>
                <w:szCs w:val="22"/>
              </w:rPr>
            </w:pPr>
            <w:sdt>
              <w:sdtPr>
                <w:rPr>
                  <w:rFonts w:cs="MetaBookLF"/>
                  <w:sz w:val="20"/>
                  <w:szCs w:val="22"/>
                </w:rPr>
                <w:id w:val="786233076"/>
                <w:placeholder>
                  <w:docPart w:val="303420D39E6144979D32604EC2A883C7"/>
                </w:placeholder>
                <w:showingPlcHdr/>
              </w:sdtPr>
              <w:sdtEndPr/>
              <w:sdtContent>
                <w:r w:rsidR="00EA6562">
                  <w:rPr>
                    <w:rStyle w:val="Platzhaltertext"/>
                    <w:sz w:val="20"/>
                  </w:rPr>
                  <w:t>Click here to enter text.</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8F410" w14:textId="77777777" w:rsidR="00E43EE4" w:rsidRPr="00E1076D" w:rsidRDefault="006C213B" w:rsidP="006C0912">
            <w:pPr>
              <w:rPr>
                <w:rFonts w:cs="MetaBookLF"/>
                <w:sz w:val="20"/>
                <w:szCs w:val="22"/>
              </w:rPr>
            </w:pPr>
            <w:sdt>
              <w:sdtPr>
                <w:rPr>
                  <w:rFonts w:cs="MetaBookLF"/>
                  <w:sz w:val="20"/>
                  <w:szCs w:val="22"/>
                </w:rPr>
                <w:id w:val="1871413642"/>
                <w:placeholder>
                  <w:docPart w:val="79E58E292DF840CDA466C27543D8A2A7"/>
                </w:placeholder>
                <w:showingPlcHdr/>
              </w:sdtPr>
              <w:sdtEndPr/>
              <w:sdtContent>
                <w:r w:rsidR="00EA6562">
                  <w:rPr>
                    <w:rStyle w:val="Platzhaltertext"/>
                    <w:sz w:val="20"/>
                  </w:rPr>
                  <w:t>Click here to enter text.</w:t>
                </w:r>
              </w:sdtContent>
            </w:sdt>
          </w:p>
        </w:tc>
        <w:sdt>
          <w:sdtPr>
            <w:rPr>
              <w:rFonts w:cs="MetaBookLF"/>
              <w:szCs w:val="22"/>
            </w:rPr>
            <w:id w:val="-39343663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7D44A"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52A1E441"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ECA7B" w14:textId="77777777" w:rsidR="00E43EE4" w:rsidRPr="00E1076D" w:rsidRDefault="006C213B" w:rsidP="006C0912">
            <w:pPr>
              <w:rPr>
                <w:rFonts w:cs="MetaBookLF"/>
                <w:sz w:val="20"/>
                <w:szCs w:val="22"/>
              </w:rPr>
            </w:pPr>
            <w:sdt>
              <w:sdtPr>
                <w:rPr>
                  <w:rFonts w:cs="MetaBookLF"/>
                  <w:sz w:val="20"/>
                  <w:szCs w:val="22"/>
                </w:rPr>
                <w:id w:val="1342977635"/>
                <w:placeholder>
                  <w:docPart w:val="ADA044AD06D9418595138EE4EC3F41B2"/>
                </w:placeholder>
                <w:showingPlcHdr/>
              </w:sdtPr>
              <w:sdtEndPr/>
              <w:sdtContent>
                <w:r w:rsidR="00EA6562">
                  <w:rPr>
                    <w:rStyle w:val="Platzhaltertext"/>
                    <w:sz w:val="20"/>
                  </w:rPr>
                  <w:t>Click here to enter text.</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ACC2A" w14:textId="77777777" w:rsidR="00E43EE4" w:rsidRPr="00E1076D" w:rsidRDefault="006C213B" w:rsidP="006C0912">
            <w:pPr>
              <w:rPr>
                <w:rFonts w:cs="MetaBookLF"/>
                <w:sz w:val="20"/>
                <w:szCs w:val="22"/>
              </w:rPr>
            </w:pPr>
            <w:sdt>
              <w:sdtPr>
                <w:rPr>
                  <w:rFonts w:cs="MetaBookLF"/>
                  <w:sz w:val="20"/>
                  <w:szCs w:val="22"/>
                </w:rPr>
                <w:id w:val="-739166076"/>
                <w:placeholder>
                  <w:docPart w:val="29F6E14F651F4EEA93C4DA12BBF7D2A1"/>
                </w:placeholder>
                <w:showingPlcHdr/>
              </w:sdtPr>
              <w:sdtEndPr/>
              <w:sdtContent>
                <w:r w:rsidR="00EA6562">
                  <w:rPr>
                    <w:rStyle w:val="Platzhaltertext"/>
                    <w:sz w:val="20"/>
                  </w:rPr>
                  <w:t>Click here to enter text.</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4E49" w14:textId="77777777" w:rsidR="00E43EE4" w:rsidRPr="00E1076D" w:rsidRDefault="006C213B" w:rsidP="006C0912">
            <w:pPr>
              <w:rPr>
                <w:rFonts w:cs="MetaBookLF"/>
                <w:sz w:val="20"/>
                <w:szCs w:val="22"/>
              </w:rPr>
            </w:pPr>
            <w:sdt>
              <w:sdtPr>
                <w:rPr>
                  <w:rFonts w:cs="MetaBookLF"/>
                  <w:sz w:val="20"/>
                  <w:szCs w:val="22"/>
                </w:rPr>
                <w:id w:val="1619253985"/>
                <w:placeholder>
                  <w:docPart w:val="FA32023EB9994269B53FFFFA836BB84B"/>
                </w:placeholder>
                <w:showingPlcHdr/>
              </w:sdtPr>
              <w:sdtEndPr/>
              <w:sdtContent>
                <w:r w:rsidR="00EA6562">
                  <w:rPr>
                    <w:rStyle w:val="Platzhaltertext"/>
                    <w:sz w:val="20"/>
                  </w:rPr>
                  <w:t>Click here to enter text.</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1711" w14:textId="77777777" w:rsidR="00E43EE4" w:rsidRPr="00E1076D" w:rsidRDefault="006C213B" w:rsidP="006C0912">
            <w:pPr>
              <w:rPr>
                <w:rFonts w:cs="MetaBookLF"/>
                <w:sz w:val="20"/>
                <w:szCs w:val="22"/>
              </w:rPr>
            </w:pPr>
            <w:sdt>
              <w:sdtPr>
                <w:rPr>
                  <w:rFonts w:cs="MetaBookLF"/>
                  <w:sz w:val="20"/>
                  <w:szCs w:val="22"/>
                </w:rPr>
                <w:id w:val="1276289089"/>
                <w:placeholder>
                  <w:docPart w:val="4B5486A862DF49B0B11D6674E5D51A1B"/>
                </w:placeholder>
                <w:showingPlcHdr/>
              </w:sdtPr>
              <w:sdtEndPr/>
              <w:sdtContent>
                <w:r w:rsidR="00EA6562">
                  <w:rPr>
                    <w:rStyle w:val="Platzhaltertext"/>
                    <w:sz w:val="20"/>
                  </w:rPr>
                  <w:t>Click here to enter text.</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CB22" w14:textId="77777777" w:rsidR="00E43EE4" w:rsidRPr="00E1076D" w:rsidRDefault="006C213B" w:rsidP="006C0912">
            <w:pPr>
              <w:rPr>
                <w:rFonts w:cs="MetaBookLF"/>
                <w:sz w:val="20"/>
                <w:szCs w:val="22"/>
              </w:rPr>
            </w:pPr>
            <w:sdt>
              <w:sdtPr>
                <w:rPr>
                  <w:rFonts w:cs="MetaBookLF"/>
                  <w:sz w:val="20"/>
                  <w:szCs w:val="22"/>
                </w:rPr>
                <w:id w:val="999391544"/>
                <w:placeholder>
                  <w:docPart w:val="B4813B6924214B4D8F484A8CAABF2AB4"/>
                </w:placeholder>
                <w:showingPlcHdr/>
              </w:sdtPr>
              <w:sdtEndPr/>
              <w:sdtContent>
                <w:r w:rsidR="00EA6562">
                  <w:rPr>
                    <w:rStyle w:val="Platzhaltertext"/>
                    <w:sz w:val="20"/>
                  </w:rPr>
                  <w:t>Click here to enter text.</w:t>
                </w:r>
              </w:sdtContent>
            </w:sdt>
          </w:p>
        </w:tc>
        <w:sdt>
          <w:sdtPr>
            <w:rPr>
              <w:rFonts w:cs="MetaBookLF"/>
              <w:szCs w:val="22"/>
            </w:rPr>
            <w:id w:val="-1733143634"/>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596AA"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bl>
    <w:p w14:paraId="27BE6C0E" w14:textId="77777777" w:rsidR="00E43EE4" w:rsidRPr="00E1076D" w:rsidRDefault="00E43EE4" w:rsidP="00E43EE4">
      <w:pPr>
        <w:ind w:left="567"/>
        <w:rPr>
          <w:rFonts w:cs="MetaBookLF"/>
          <w:i/>
          <w:sz w:val="20"/>
          <w:szCs w:val="22"/>
        </w:rPr>
      </w:pPr>
      <w:r>
        <w:rPr>
          <w:vertAlign w:val="superscript"/>
        </w:rPr>
        <w:t>1</w:t>
      </w:r>
      <w:r>
        <w:t xml:space="preserve"> </w:t>
      </w:r>
      <w:r>
        <w:rPr>
          <w:i/>
          <w:iCs/>
        </w:rPr>
        <w:t>Select the check box if the person named receives a salary from the organisation.</w:t>
      </w:r>
    </w:p>
    <w:p w14:paraId="4F4411C7" w14:textId="77777777" w:rsidR="00E43EE4" w:rsidRDefault="00E43EE4" w:rsidP="00E43EE4">
      <w:pPr>
        <w:ind w:left="567"/>
        <w:rPr>
          <w:rFonts w:cs="MetaBookLF"/>
          <w:szCs w:val="22"/>
        </w:rPr>
      </w:pPr>
    </w:p>
    <w:p w14:paraId="016ADE15" w14:textId="77777777" w:rsidR="00E43EE4" w:rsidRPr="009C3474" w:rsidRDefault="00E43EE4" w:rsidP="00E43EE4">
      <w:pPr>
        <w:ind w:left="567" w:hanging="567"/>
        <w:rPr>
          <w:rFonts w:cs="MetaBookLF"/>
          <w:szCs w:val="22"/>
        </w:rPr>
      </w:pPr>
    </w:p>
    <w:p w14:paraId="7BD6767C" w14:textId="77777777" w:rsidR="00E43EE4" w:rsidRDefault="00E43EE4" w:rsidP="00E43EE4">
      <w:pPr>
        <w:spacing w:after="60"/>
        <w:ind w:left="567" w:hanging="567"/>
        <w:rPr>
          <w:rFonts w:cs="MetaBookLF"/>
          <w:szCs w:val="22"/>
        </w:rPr>
      </w:pPr>
      <w:r>
        <w:t>5.2.</w:t>
      </w:r>
      <w:r>
        <w:tab/>
        <w:t xml:space="preserve">Frequency of meetings pursuant to the articles of incorporation (please refer to corresponding paragraph(s)) </w:t>
      </w:r>
    </w:p>
    <w:p w14:paraId="6D8C6F5A" w14:textId="77777777" w:rsidR="00E43EE4" w:rsidRDefault="006C213B" w:rsidP="00E43EE4">
      <w:pPr>
        <w:ind w:left="567"/>
        <w:rPr>
          <w:rFonts w:cs="MetaBookLF"/>
          <w:szCs w:val="22"/>
        </w:rPr>
      </w:pPr>
      <w:sdt>
        <w:sdtPr>
          <w:rPr>
            <w:rFonts w:cs="MetaBookLF"/>
            <w:szCs w:val="22"/>
          </w:rPr>
          <w:id w:val="-1610808625"/>
          <w:placeholder>
            <w:docPart w:val="007FB89A36E74061A7C77A6D88EF5B3D"/>
          </w:placeholder>
          <w:showingPlcHdr/>
        </w:sdtPr>
        <w:sdtEndPr/>
        <w:sdtContent>
          <w:r w:rsidR="00EA6562">
            <w:rPr>
              <w:rStyle w:val="Platzhaltertext"/>
            </w:rPr>
            <w:t>Click here to enter text.</w:t>
          </w:r>
        </w:sdtContent>
      </w:sdt>
    </w:p>
    <w:p w14:paraId="3F98C243" w14:textId="77777777" w:rsidR="00E43EE4" w:rsidRPr="009C3474" w:rsidRDefault="00E43EE4" w:rsidP="00E43EE4">
      <w:pPr>
        <w:ind w:left="567" w:hanging="567"/>
        <w:rPr>
          <w:rFonts w:cs="MetaBookLF"/>
          <w:szCs w:val="22"/>
        </w:rPr>
      </w:pPr>
    </w:p>
    <w:p w14:paraId="626153D6" w14:textId="77777777" w:rsidR="00E43EE4" w:rsidRDefault="00E43EE4" w:rsidP="00E43EE4">
      <w:pPr>
        <w:tabs>
          <w:tab w:val="left" w:pos="709"/>
        </w:tabs>
        <w:spacing w:after="120"/>
        <w:ind w:left="567" w:hanging="567"/>
        <w:rPr>
          <w:rFonts w:cs="MetaBookLF"/>
          <w:szCs w:val="22"/>
        </w:rPr>
      </w:pPr>
      <w:r>
        <w:t>5.3.</w:t>
      </w:r>
      <w:r>
        <w:tab/>
        <w:t>Number and date of meetings actually held in the last two years</w:t>
      </w:r>
    </w:p>
    <w:p w14:paraId="4ADA2E3B" w14:textId="7260B037" w:rsidR="00E43EE4" w:rsidRDefault="006C213B" w:rsidP="00E43EE4">
      <w:pPr>
        <w:tabs>
          <w:tab w:val="left" w:pos="709"/>
        </w:tabs>
        <w:ind w:left="567"/>
        <w:rPr>
          <w:rFonts w:cs="MetaBookLF"/>
          <w:szCs w:val="22"/>
        </w:rPr>
      </w:pPr>
      <w:sdt>
        <w:sdtPr>
          <w:rPr>
            <w:rFonts w:cs="MetaBookLF"/>
            <w:szCs w:val="22"/>
          </w:rPr>
          <w:id w:val="317542236"/>
          <w:placeholder>
            <w:docPart w:val="007FB89A36E74061A7C77A6D88EF5B3D"/>
          </w:placeholder>
          <w:showingPlcHdr/>
        </w:sdtPr>
        <w:sdtEndPr/>
        <w:sdtContent>
          <w:r w:rsidR="00122241">
            <w:rPr>
              <w:rStyle w:val="Platzhaltertext"/>
            </w:rPr>
            <w:t>Click here to enter text.</w:t>
          </w:r>
        </w:sdtContent>
      </w:sdt>
    </w:p>
    <w:p w14:paraId="1063FFD4" w14:textId="675A2FF2" w:rsidR="00E43EE4" w:rsidRDefault="00E43EE4" w:rsidP="00A028AD">
      <w:pPr>
        <w:rPr>
          <w:rFonts w:cs="MetaBookLF"/>
          <w:szCs w:val="22"/>
        </w:rPr>
      </w:pPr>
    </w:p>
    <w:p w14:paraId="16C1FF75" w14:textId="4C65FA70" w:rsidR="00A028AD" w:rsidRDefault="00A028AD" w:rsidP="00A028AD">
      <w:pPr>
        <w:pStyle w:val="Listenabsatz"/>
        <w:numPr>
          <w:ilvl w:val="0"/>
          <w:numId w:val="1"/>
        </w:numPr>
        <w:spacing w:after="60"/>
        <w:ind w:left="567" w:hanging="567"/>
        <w:contextualSpacing w:val="0"/>
        <w:rPr>
          <w:rFonts w:cs="MetaBookLF"/>
          <w:szCs w:val="22"/>
        </w:rPr>
      </w:pPr>
      <w:r>
        <w:rPr>
          <w:b/>
          <w:bCs/>
        </w:rPr>
        <w:t>Regulation of handover</w:t>
      </w:r>
      <w:r>
        <w:t xml:space="preserve"> </w:t>
      </w:r>
      <w:r>
        <w:rPr>
          <w:b/>
        </w:rPr>
        <w:t>of assets in case of dissolution of the institution</w:t>
      </w:r>
      <w:r>
        <w:t xml:space="preserve"> (please refer to corresponding paragraph(s) in the articles of incorporation)</w:t>
      </w:r>
    </w:p>
    <w:p w14:paraId="2B71FB27" w14:textId="16D42A1A" w:rsidR="00A028AD" w:rsidRPr="006D2966" w:rsidRDefault="006C213B" w:rsidP="00A028AD">
      <w:pPr>
        <w:ind w:left="567"/>
        <w:rPr>
          <w:rFonts w:cs="MetaBookLF"/>
          <w:szCs w:val="22"/>
        </w:rPr>
      </w:pPr>
      <w:sdt>
        <w:sdtPr>
          <w:rPr>
            <w:rFonts w:cs="MetaBookLF"/>
            <w:szCs w:val="22"/>
          </w:rPr>
          <w:id w:val="-1525786263"/>
          <w:placeholder>
            <w:docPart w:val="799EA671055047EC8DA7498BE65911C0"/>
          </w:placeholder>
          <w:showingPlcHdr/>
        </w:sdtPr>
        <w:sdtEndPr/>
        <w:sdtContent>
          <w:r w:rsidR="00122241">
            <w:rPr>
              <w:rStyle w:val="Platzhaltertext"/>
            </w:rPr>
            <w:t>Click here to enter text.</w:t>
          </w:r>
        </w:sdtContent>
      </w:sdt>
    </w:p>
    <w:p w14:paraId="4EBCE43A" w14:textId="77777777" w:rsidR="00A028AD" w:rsidRPr="00BC2591" w:rsidRDefault="00A028AD" w:rsidP="00A028AD">
      <w:pPr>
        <w:pStyle w:val="Listenabsatz"/>
        <w:spacing w:after="60"/>
        <w:ind w:left="567"/>
        <w:contextualSpacing w:val="0"/>
        <w:rPr>
          <w:rFonts w:cs="MetaBookLF"/>
          <w:szCs w:val="22"/>
        </w:rPr>
      </w:pPr>
    </w:p>
    <w:p w14:paraId="3F8C75D6" w14:textId="1AB372F3" w:rsidR="00A028AD" w:rsidRPr="00354F2F" w:rsidRDefault="00A028AD" w:rsidP="00A028AD">
      <w:pPr>
        <w:pStyle w:val="Listenabsatz"/>
        <w:numPr>
          <w:ilvl w:val="0"/>
          <w:numId w:val="1"/>
        </w:numPr>
        <w:spacing w:after="60"/>
        <w:ind w:left="567" w:hanging="567"/>
        <w:contextualSpacing w:val="0"/>
        <w:rPr>
          <w:rFonts w:cs="MetaBookLF"/>
          <w:b/>
          <w:szCs w:val="22"/>
        </w:rPr>
      </w:pPr>
      <w:r>
        <w:rPr>
          <w:b/>
        </w:rPr>
        <w:t>Existing documents giving evidence of the organisation’s transparency and accountability</w:t>
      </w:r>
    </w:p>
    <w:p w14:paraId="0A917ABF" w14:textId="77777777" w:rsidR="00A028AD" w:rsidRDefault="006C213B" w:rsidP="00A028AD">
      <w:pPr>
        <w:spacing w:after="60"/>
        <w:ind w:left="567"/>
      </w:pPr>
      <w:sdt>
        <w:sdtPr>
          <w:rPr>
            <w:rFonts w:ascii="MS Gothic" w:eastAsia="MS Gothic" w:hAnsi="MS Gothic" w:cs="MetaBookLF"/>
            <w:szCs w:val="22"/>
          </w:rPr>
          <w:id w:val="-1680499045"/>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EA6562">
        <w:t xml:space="preserve"> Policies on child protection and the prevention of sexualised violence</w:t>
      </w:r>
    </w:p>
    <w:p w14:paraId="0A1EA95D" w14:textId="77777777" w:rsidR="00A028AD" w:rsidRPr="00BC2591" w:rsidRDefault="00A028AD" w:rsidP="00A028AD">
      <w:pPr>
        <w:spacing w:after="60"/>
        <w:ind w:left="567"/>
        <w:rPr>
          <w:rFonts w:cs="MetaBookLF"/>
          <w:szCs w:val="22"/>
        </w:rPr>
      </w:pPr>
      <w:r>
        <w:lastRenderedPageBreak/>
        <w:t>Please attach appropriate documents to your Funding Request.</w:t>
      </w:r>
    </w:p>
    <w:p w14:paraId="5553FC32" w14:textId="77777777" w:rsidR="00A028AD" w:rsidRPr="00661357" w:rsidRDefault="006C213B" w:rsidP="00A028AD">
      <w:pPr>
        <w:spacing w:after="60"/>
        <w:ind w:left="567"/>
        <w:rPr>
          <w:rFonts w:cs="MetaBookLF"/>
          <w:szCs w:val="22"/>
        </w:rPr>
      </w:pPr>
      <w:sdt>
        <w:sdtPr>
          <w:rPr>
            <w:rFonts w:ascii="MS Gothic" w:eastAsia="MS Gothic" w:hAnsi="MS Gothic" w:cs="MetaBookLF"/>
            <w:szCs w:val="22"/>
          </w:rPr>
          <w:id w:val="909196709"/>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EA6562">
        <w:t xml:space="preserve"> Internal administrative processes (accounting software, procedures of awarding contracts for services and procurements, procedures with spot cash, advance disbursements, other manuals, etc.)</w:t>
      </w:r>
    </w:p>
    <w:p w14:paraId="11FEF8D6" w14:textId="77777777" w:rsidR="00A028AD" w:rsidRDefault="006C213B" w:rsidP="00A028AD">
      <w:pPr>
        <w:ind w:left="567" w:right="141"/>
        <w:rPr>
          <w:rFonts w:cs="MetaBookLF"/>
          <w:szCs w:val="22"/>
        </w:rPr>
      </w:pPr>
      <w:sdt>
        <w:sdtPr>
          <w:rPr>
            <w:rFonts w:cs="MetaBookLF"/>
            <w:szCs w:val="22"/>
          </w:rPr>
          <w:id w:val="-1421252324"/>
        </w:sdtPr>
        <w:sdtEndPr/>
        <w:sdtContent>
          <w:r w:rsidR="00EA6562">
            <w:t>Please name essential documents on your internal processes and attach relevant documents.</w:t>
          </w:r>
        </w:sdtContent>
      </w:sdt>
    </w:p>
    <w:p w14:paraId="7D9CE814" w14:textId="77777777" w:rsidR="00A028AD" w:rsidRDefault="006C213B" w:rsidP="00A028AD">
      <w:pPr>
        <w:tabs>
          <w:tab w:val="left" w:pos="709"/>
        </w:tabs>
        <w:ind w:left="567"/>
        <w:rPr>
          <w:rFonts w:cs="MetaBookLF"/>
          <w:szCs w:val="22"/>
        </w:rPr>
      </w:pPr>
      <w:sdt>
        <w:sdtPr>
          <w:rPr>
            <w:rFonts w:cs="MetaBookLF"/>
            <w:szCs w:val="22"/>
          </w:rPr>
          <w:id w:val="-681283366"/>
          <w:placeholder>
            <w:docPart w:val="5B733A90669F4F9689195436994A583E"/>
          </w:placeholder>
          <w:showingPlcHdr/>
        </w:sdtPr>
        <w:sdtEndPr/>
        <w:sdtContent>
          <w:r w:rsidR="00EA6562">
            <w:rPr>
              <w:rStyle w:val="Platzhaltertext"/>
            </w:rPr>
            <w:t>Click here to enter text.</w:t>
          </w:r>
        </w:sdtContent>
      </w:sdt>
    </w:p>
    <w:p w14:paraId="07804C44" w14:textId="77777777" w:rsidR="00E1076D" w:rsidRDefault="00E1076D" w:rsidP="00E1076D">
      <w:pPr>
        <w:spacing w:after="120" w:line="240" w:lineRule="atLeast"/>
        <w:rPr>
          <w:rFonts w:cs="MetaBookLF"/>
          <w:szCs w:val="22"/>
        </w:rPr>
      </w:pPr>
    </w:p>
    <w:p w14:paraId="2A759AF8" w14:textId="77777777" w:rsidR="00443C13" w:rsidRDefault="00443C13" w:rsidP="00E1076D">
      <w:pPr>
        <w:spacing w:after="120" w:line="240" w:lineRule="atLeast"/>
        <w:rPr>
          <w:rFonts w:cs="MetaBookLF"/>
          <w:szCs w:val="22"/>
        </w:rPr>
      </w:pPr>
    </w:p>
    <w:p w14:paraId="7CC6D7CF" w14:textId="77777777" w:rsidR="00A028AD" w:rsidRPr="006E0EF7" w:rsidRDefault="00A028AD" w:rsidP="00A028AD">
      <w:pPr>
        <w:ind w:right="141"/>
        <w:rPr>
          <w:rFonts w:cs="MetaBookLF"/>
          <w:b/>
          <w:color w:val="850057"/>
          <w:szCs w:val="22"/>
        </w:rPr>
      </w:pPr>
      <w:r w:rsidRPr="006E0EF7">
        <w:rPr>
          <w:b/>
          <w:color w:val="850057"/>
        </w:rPr>
        <w:t>B: CAPACITIES</w:t>
      </w:r>
    </w:p>
    <w:p w14:paraId="7352177B" w14:textId="0B1297F1" w:rsidR="00A028AD" w:rsidRPr="00062068" w:rsidRDefault="00A028AD" w:rsidP="00D04D6A">
      <w:pPr>
        <w:pStyle w:val="Listenabsatz"/>
        <w:numPr>
          <w:ilvl w:val="0"/>
          <w:numId w:val="2"/>
        </w:numPr>
        <w:spacing w:before="120" w:line="240" w:lineRule="atLeast"/>
        <w:ind w:left="567" w:hanging="567"/>
        <w:contextualSpacing w:val="0"/>
        <w:rPr>
          <w:rFonts w:cs="MetaBookLF"/>
          <w:szCs w:val="22"/>
        </w:rPr>
      </w:pPr>
      <w:r>
        <w:rPr>
          <w:b/>
        </w:rPr>
        <w:t xml:space="preserve">Number of persons employed by the organisation: </w:t>
      </w:r>
      <w:sdt>
        <w:sdtPr>
          <w:rPr>
            <w:rFonts w:cs="MetaBookLF"/>
            <w:b/>
            <w:szCs w:val="22"/>
          </w:rPr>
          <w:alias w:val="Number"/>
          <w:tag w:val="Number"/>
          <w:id w:val="146012546"/>
          <w:placeholder>
            <w:docPart w:val="799EA671055047EC8DA7498BE65911C0"/>
          </w:placeholder>
          <w:showingPlcHdr/>
        </w:sdtPr>
        <w:sdtEndPr/>
        <w:sdtContent>
          <w:r w:rsidR="00122241">
            <w:rPr>
              <w:rStyle w:val="Platzhaltertext"/>
            </w:rPr>
            <w:t>Click here to enter text.</w:t>
          </w:r>
        </w:sdtContent>
      </w:sdt>
      <w:r w:rsidR="00493F57">
        <w:rPr>
          <w:rFonts w:cs="MetaBookLF"/>
          <w:b/>
          <w:szCs w:val="22"/>
        </w:rPr>
        <w:br/>
      </w:r>
      <w:sdt>
        <w:sdtPr>
          <w:rPr>
            <w:rFonts w:cs="MetaBookLF"/>
            <w:szCs w:val="22"/>
          </w:rPr>
          <w:id w:val="-1682117052"/>
          <w:placeholder>
            <w:docPart w:val="E4F37AD8B06E461BA6E539A9EA1BA5E4"/>
          </w:placeholder>
          <w:showingPlcHdr/>
        </w:sdtPr>
        <w:sdtEndPr/>
        <w:sdtContent>
          <w:r w:rsidR="00493F57" w:rsidRPr="00062068">
            <w:rPr>
              <w:rStyle w:val="Platzhaltertext"/>
            </w:rPr>
            <w:t>Click here to enter text.</w:t>
          </w:r>
        </w:sdtContent>
      </w:sdt>
    </w:p>
    <w:p w14:paraId="2F5BD07B" w14:textId="76AE6A3A" w:rsidR="00A028AD" w:rsidRPr="009C3474" w:rsidRDefault="00E37635" w:rsidP="00D04D6A">
      <w:pPr>
        <w:pStyle w:val="Listenabsatz"/>
        <w:numPr>
          <w:ilvl w:val="1"/>
          <w:numId w:val="2"/>
        </w:numPr>
        <w:spacing w:before="120" w:after="120" w:line="240" w:lineRule="atLeast"/>
        <w:ind w:left="567" w:hanging="567"/>
        <w:contextualSpacing w:val="0"/>
        <w:rPr>
          <w:rFonts w:cs="MetaBookLF"/>
          <w:szCs w:val="22"/>
        </w:rPr>
      </w:pPr>
      <w:r>
        <w:t>Number of employees in finance/bookkeeping:</w:t>
      </w:r>
      <w:r w:rsidR="00062068">
        <w:t xml:space="preserve"> </w:t>
      </w:r>
      <w:sdt>
        <w:sdtPr>
          <w:rPr>
            <w:rFonts w:cs="MetaBookLF"/>
            <w:b/>
            <w:szCs w:val="22"/>
          </w:rPr>
          <w:alias w:val="Number"/>
          <w:tag w:val="Number"/>
          <w:id w:val="1139604521"/>
          <w:placeholder>
            <w:docPart w:val="71BA2E5180C448C4BC772C7F0E1F3BDA"/>
          </w:placeholder>
          <w:showingPlcHdr/>
        </w:sdtPr>
        <w:sdtEndPr/>
        <w:sdtContent>
          <w:r w:rsidR="00062068">
            <w:rPr>
              <w:rStyle w:val="Platzhaltertext"/>
            </w:rPr>
            <w:t>Click here to enter text.</w:t>
          </w:r>
        </w:sdtContent>
      </w:sdt>
      <w:r w:rsidR="00062068">
        <w:rPr>
          <w:rFonts w:cs="MetaBookLF"/>
          <w:b/>
          <w:szCs w:val="22"/>
        </w:rPr>
        <w:br/>
      </w:r>
      <w:sdt>
        <w:sdtPr>
          <w:rPr>
            <w:rFonts w:cs="MetaBookLF"/>
            <w:szCs w:val="22"/>
          </w:rPr>
          <w:id w:val="1140385348"/>
          <w:placeholder>
            <w:docPart w:val="799EA671055047EC8DA7498BE65911C0"/>
          </w:placeholder>
        </w:sdtPr>
        <w:sdtEndPr/>
        <w:sdtContent/>
      </w:sdt>
      <w:sdt>
        <w:sdtPr>
          <w:rPr>
            <w:rFonts w:cs="MetaBookLF"/>
            <w:szCs w:val="22"/>
          </w:rPr>
          <w:id w:val="589815148"/>
          <w:placeholder>
            <w:docPart w:val="10D9DB7198254F70BCB91A5689C53CEC"/>
          </w:placeholder>
          <w:showingPlcHdr/>
        </w:sdtPr>
        <w:sdtEndPr/>
        <w:sdtContent>
          <w:r>
            <w:rPr>
              <w:rStyle w:val="Platzhaltertext"/>
            </w:rPr>
            <w:t>Click or tap here to enter text.</w:t>
          </w:r>
        </w:sdtContent>
      </w:sdt>
    </w:p>
    <w:p w14:paraId="7059CFD4" w14:textId="77777777" w:rsidR="00A028AD" w:rsidRPr="00392912" w:rsidRDefault="00A028AD" w:rsidP="00A028AD">
      <w:pPr>
        <w:pStyle w:val="Listenabsatz"/>
        <w:numPr>
          <w:ilvl w:val="0"/>
          <w:numId w:val="2"/>
        </w:numPr>
        <w:ind w:left="567" w:hanging="567"/>
        <w:contextualSpacing w:val="0"/>
        <w:rPr>
          <w:rFonts w:cs="MetaBookLF"/>
          <w:b/>
          <w:szCs w:val="22"/>
        </w:rPr>
      </w:pPr>
      <w:bookmarkStart w:id="1" w:name="_Hlk49518635"/>
      <w:r>
        <w:rPr>
          <w:b/>
          <w:bCs/>
        </w:rPr>
        <w:t>Information on annual income/expenditure</w:t>
      </w:r>
      <w:r>
        <w:br/>
        <w:t>e.g. annual financial statements, institutional reports (if available, otherwise please draw up matrices).</w:t>
      </w:r>
      <w:r>
        <w:rPr>
          <w:sz w:val="20"/>
        </w:rPr>
        <w:t xml:space="preserve"> Please also include here data on other non-governmental or governmental organisations that fund your work (please specify each organisation separately). If the Legal Holder is not the implementing organisation of the project (e.g. in the case of some diocesan organisations), please state data for the implementing organisation.</w:t>
      </w:r>
    </w:p>
    <w:p w14:paraId="4086ED5B" w14:textId="54CD5770" w:rsidR="00A028AD" w:rsidRPr="00354F2F" w:rsidRDefault="00534DBD" w:rsidP="00A028AD">
      <w:pPr>
        <w:ind w:firstLine="567"/>
        <w:rPr>
          <w:rFonts w:cs="MetaBookLF"/>
          <w:szCs w:val="22"/>
        </w:rPr>
      </w:pPr>
      <w:r>
        <w:t xml:space="preserve">Note: </w:t>
      </w:r>
      <w:sdt>
        <w:sdtPr>
          <w:rPr>
            <w:rFonts w:cs="MetaBookLF"/>
            <w:szCs w:val="22"/>
          </w:rPr>
          <w:id w:val="1875034089"/>
          <w:placeholder>
            <w:docPart w:val="5412E3123617415F8E4DDA1EA9F429D0"/>
          </w:placeholder>
          <w:showingPlcHdr/>
        </w:sdtPr>
        <w:sdtEndPr/>
        <w:sdtContent>
          <w:r>
            <w:rPr>
              <w:rStyle w:val="Platzhaltertext"/>
            </w:rPr>
            <w:t>Click or tap here to enter text.</w:t>
          </w:r>
        </w:sdtContent>
      </w:sdt>
    </w:p>
    <w:bookmarkEnd w:id="1"/>
    <w:p w14:paraId="134C80EC" w14:textId="77777777" w:rsidR="00A028AD" w:rsidRPr="00171048" w:rsidRDefault="00A028AD" w:rsidP="00A028AD">
      <w:pPr>
        <w:ind w:left="567"/>
        <w:rPr>
          <w:rFonts w:cs="MetaBookLF"/>
          <w:szCs w:val="22"/>
        </w:rPr>
      </w:pPr>
    </w:p>
    <w:p w14:paraId="3F373B13" w14:textId="0FBF7B14" w:rsidR="00A028AD" w:rsidRPr="0084748D" w:rsidRDefault="00A028AD" w:rsidP="000917A8">
      <w:pPr>
        <w:pStyle w:val="Listenabsatz"/>
        <w:numPr>
          <w:ilvl w:val="0"/>
          <w:numId w:val="2"/>
        </w:numPr>
        <w:spacing w:before="120" w:line="240" w:lineRule="atLeast"/>
        <w:ind w:left="567" w:hanging="567"/>
        <w:rPr>
          <w:rFonts w:cs="MetaBookLF"/>
          <w:szCs w:val="22"/>
        </w:rPr>
      </w:pPr>
      <w:r>
        <w:rPr>
          <w:b/>
          <w:bCs/>
        </w:rPr>
        <w:t>Overview of all activities of the organisation</w:t>
      </w:r>
      <w:r>
        <w:t xml:space="preserve"> (e.g. activity reports, annual reports, etc.). </w:t>
      </w:r>
      <w:r>
        <w:br/>
        <w:t>Please attach appropriate reports.</w:t>
      </w:r>
    </w:p>
    <w:p w14:paraId="44E22065" w14:textId="77777777" w:rsidR="00A028AD" w:rsidRDefault="00A028AD" w:rsidP="00A028AD">
      <w:pPr>
        <w:rPr>
          <w:rFonts w:cs="MetaBookLF"/>
          <w:szCs w:val="22"/>
        </w:rPr>
      </w:pPr>
    </w:p>
    <w:sectPr w:rsidR="00A028AD" w:rsidSect="00EE4BE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477B" w14:textId="77777777" w:rsidR="00D50DC7" w:rsidRDefault="00D50DC7" w:rsidP="004F6F1A">
      <w:r>
        <w:separator/>
      </w:r>
    </w:p>
  </w:endnote>
  <w:endnote w:type="continuationSeparator" w:id="0">
    <w:p w14:paraId="7D09E85C" w14:textId="77777777" w:rsidR="00D50DC7" w:rsidRDefault="00D50DC7" w:rsidP="004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A791" w14:textId="52ECA093" w:rsidR="00D50DC7" w:rsidRPr="00EA3627" w:rsidRDefault="006C213B" w:rsidP="00FE71FB">
    <w:pPr>
      <w:pStyle w:val="Fuzeile"/>
      <w:jc w:val="both"/>
      <w:rPr>
        <w:szCs w:val="16"/>
      </w:rPr>
    </w:pPr>
    <w:sdt>
      <w:sdtPr>
        <w:rPr>
          <w:szCs w:val="16"/>
        </w:rPr>
        <w:id w:val="2112932320"/>
        <w:docPartObj>
          <w:docPartGallery w:val="Page Numbers (Bottom of Page)"/>
          <w:docPartUnique/>
        </w:docPartObj>
      </w:sdtPr>
      <w:sdtEndPr/>
      <w:sdtContent>
        <w:r w:rsidR="00EA6562">
          <w:t>MI 005a-</w:t>
        </w:r>
        <w:r w:rsidR="006E0EF7">
          <w:t>0</w:t>
        </w:r>
        <w:r w:rsidR="005F40C9">
          <w:t>5</w:t>
        </w:r>
        <w:r w:rsidR="006E0EF7">
          <w:t>23 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7379" w14:textId="77777777" w:rsidR="00D50DC7" w:rsidRDefault="00D50DC7" w:rsidP="004F6F1A">
      <w:r>
        <w:separator/>
      </w:r>
    </w:p>
  </w:footnote>
  <w:footnote w:type="continuationSeparator" w:id="0">
    <w:p w14:paraId="3881C7F1" w14:textId="77777777" w:rsidR="00D50DC7" w:rsidRDefault="00D50DC7" w:rsidP="004F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E74A" w14:textId="77777777" w:rsidR="00D50DC7" w:rsidRPr="00402486" w:rsidRDefault="00D50DC7" w:rsidP="00402486">
    <w:pPr>
      <w:pStyle w:val="Kopfzeile"/>
    </w:pPr>
    <w:r>
      <w:t>Annex to the Guidelines for the Submission of Funding 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B4D"/>
    <w:multiLevelType w:val="hybridMultilevel"/>
    <w:tmpl w:val="5DC85A46"/>
    <w:lvl w:ilvl="0" w:tplc="CD20BC6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7A3126"/>
    <w:multiLevelType w:val="multilevel"/>
    <w:tmpl w:val="A4CCBE2C"/>
    <w:lvl w:ilvl="0">
      <w:start w:val="8"/>
      <w:numFmt w:val="decimal"/>
      <w:lvlText w:val="%1."/>
      <w:lvlJc w:val="left"/>
      <w:pPr>
        <w:ind w:left="720" w:hanging="360"/>
      </w:pPr>
      <w:rPr>
        <w:rFonts w:hint="default"/>
        <w:b/>
        <w:sz w:val="22"/>
        <w:szCs w:val="22"/>
      </w:rPr>
    </w:lvl>
    <w:lvl w:ilvl="1">
      <w:start w:val="1"/>
      <w:numFmt w:val="decimal"/>
      <w:isLgl/>
      <w:lvlText w:val="%1.%2"/>
      <w:lvlJc w:val="left"/>
      <w:pPr>
        <w:ind w:left="1779"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49"/>
    <w:rsid w:val="00033298"/>
    <w:rsid w:val="00062068"/>
    <w:rsid w:val="0008196A"/>
    <w:rsid w:val="00084316"/>
    <w:rsid w:val="000917A8"/>
    <w:rsid w:val="00094D60"/>
    <w:rsid w:val="000A7A4B"/>
    <w:rsid w:val="001019B3"/>
    <w:rsid w:val="00114180"/>
    <w:rsid w:val="0011738B"/>
    <w:rsid w:val="00122241"/>
    <w:rsid w:val="001527F2"/>
    <w:rsid w:val="00184A9E"/>
    <w:rsid w:val="00191F49"/>
    <w:rsid w:val="002172C8"/>
    <w:rsid w:val="00230317"/>
    <w:rsid w:val="003D6DB1"/>
    <w:rsid w:val="00402486"/>
    <w:rsid w:val="004217CC"/>
    <w:rsid w:val="00443C13"/>
    <w:rsid w:val="00464D37"/>
    <w:rsid w:val="00493F57"/>
    <w:rsid w:val="004C5447"/>
    <w:rsid w:val="004F6F1A"/>
    <w:rsid w:val="00504E4B"/>
    <w:rsid w:val="00505FA1"/>
    <w:rsid w:val="00527224"/>
    <w:rsid w:val="00534DBD"/>
    <w:rsid w:val="00574CCB"/>
    <w:rsid w:val="00593F73"/>
    <w:rsid w:val="005C3BBD"/>
    <w:rsid w:val="005D53CD"/>
    <w:rsid w:val="005F40C9"/>
    <w:rsid w:val="00641140"/>
    <w:rsid w:val="00667CAE"/>
    <w:rsid w:val="006C213B"/>
    <w:rsid w:val="006C53D7"/>
    <w:rsid w:val="006E0EF7"/>
    <w:rsid w:val="00700728"/>
    <w:rsid w:val="00757470"/>
    <w:rsid w:val="00760AA7"/>
    <w:rsid w:val="00767466"/>
    <w:rsid w:val="0077766F"/>
    <w:rsid w:val="007A1EA6"/>
    <w:rsid w:val="007B7B6E"/>
    <w:rsid w:val="007D02F5"/>
    <w:rsid w:val="007D1545"/>
    <w:rsid w:val="007F64A1"/>
    <w:rsid w:val="00800DF6"/>
    <w:rsid w:val="00833CDC"/>
    <w:rsid w:val="0084748D"/>
    <w:rsid w:val="00861845"/>
    <w:rsid w:val="00867220"/>
    <w:rsid w:val="008B1141"/>
    <w:rsid w:val="008C0152"/>
    <w:rsid w:val="008C4F94"/>
    <w:rsid w:val="008C75AD"/>
    <w:rsid w:val="008E0209"/>
    <w:rsid w:val="008F47E9"/>
    <w:rsid w:val="009323F7"/>
    <w:rsid w:val="00991A3F"/>
    <w:rsid w:val="009C06FB"/>
    <w:rsid w:val="009E0018"/>
    <w:rsid w:val="009F6888"/>
    <w:rsid w:val="00A028AD"/>
    <w:rsid w:val="00A24F12"/>
    <w:rsid w:val="00A510A4"/>
    <w:rsid w:val="00AB7E27"/>
    <w:rsid w:val="00AC2509"/>
    <w:rsid w:val="00B0645B"/>
    <w:rsid w:val="00B17D89"/>
    <w:rsid w:val="00B30EAF"/>
    <w:rsid w:val="00B5180D"/>
    <w:rsid w:val="00B52400"/>
    <w:rsid w:val="00B53C08"/>
    <w:rsid w:val="00B55040"/>
    <w:rsid w:val="00BA53B6"/>
    <w:rsid w:val="00BB5F15"/>
    <w:rsid w:val="00BC03B3"/>
    <w:rsid w:val="00C1248D"/>
    <w:rsid w:val="00C97D16"/>
    <w:rsid w:val="00CD3AFB"/>
    <w:rsid w:val="00CE2B63"/>
    <w:rsid w:val="00D04D6A"/>
    <w:rsid w:val="00D44534"/>
    <w:rsid w:val="00D50DC7"/>
    <w:rsid w:val="00D931F3"/>
    <w:rsid w:val="00DA259B"/>
    <w:rsid w:val="00DC259C"/>
    <w:rsid w:val="00DD3770"/>
    <w:rsid w:val="00DF1AFB"/>
    <w:rsid w:val="00E01899"/>
    <w:rsid w:val="00E1076D"/>
    <w:rsid w:val="00E37635"/>
    <w:rsid w:val="00E43EE4"/>
    <w:rsid w:val="00E54261"/>
    <w:rsid w:val="00E6063F"/>
    <w:rsid w:val="00E612A2"/>
    <w:rsid w:val="00E7249B"/>
    <w:rsid w:val="00E9694D"/>
    <w:rsid w:val="00EA3627"/>
    <w:rsid w:val="00EA411C"/>
    <w:rsid w:val="00EA6562"/>
    <w:rsid w:val="00EE4BE8"/>
    <w:rsid w:val="00F113E8"/>
    <w:rsid w:val="00F65024"/>
    <w:rsid w:val="00F71937"/>
    <w:rsid w:val="00F73FFC"/>
    <w:rsid w:val="00F81520"/>
    <w:rsid w:val="00F86F48"/>
    <w:rsid w:val="00F97121"/>
    <w:rsid w:val="00FE7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5C6D28"/>
  <w15:chartTrackingRefBased/>
  <w15:docId w15:val="{4DC0494F-E88F-4D32-B75B-DF6332E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28AD"/>
    <w:pPr>
      <w:spacing w:after="0" w:line="240" w:lineRule="auto"/>
    </w:pPr>
    <w:rPr>
      <w:rFonts w:ascii="MetaBookLF" w:eastAsia="Times New Roman" w:hAnsi="MetaBookLF" w:cs="Times New Roman"/>
      <w:szCs w:val="24"/>
      <w:lang w:eastAsia="de-DE"/>
    </w:r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pPr>
  </w:style>
  <w:style w:type="character" w:customStyle="1" w:styleId="KopfzeileZchn">
    <w:name w:val="Kopfzeile Zchn"/>
    <w:basedOn w:val="Absatz-Standardschriftart"/>
    <w:link w:val="Kopfzeile"/>
    <w:uiPriority w:val="99"/>
    <w:rsid w:val="004F6F1A"/>
  </w:style>
  <w:style w:type="paragraph" w:styleId="Fuzeile">
    <w:name w:val="footer"/>
    <w:link w:val="FuzeileZchn"/>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A028AD"/>
    <w:pPr>
      <w:ind w:left="720"/>
      <w:contextualSpacing/>
    </w:pPr>
  </w:style>
  <w:style w:type="character" w:styleId="Platzhaltertext">
    <w:name w:val="Placeholder Text"/>
    <w:basedOn w:val="Absatz-Standardschriftart"/>
    <w:uiPriority w:val="99"/>
    <w:semiHidden/>
    <w:rsid w:val="00A028AD"/>
    <w:rPr>
      <w:color w:val="808080"/>
    </w:rPr>
  </w:style>
  <w:style w:type="paragraph" w:styleId="Funotentext">
    <w:name w:val="footnote text"/>
    <w:basedOn w:val="Standard"/>
    <w:link w:val="FunotentextZchn"/>
    <w:uiPriority w:val="99"/>
    <w:unhideWhenUsed/>
    <w:rsid w:val="00BC03B3"/>
    <w:rPr>
      <w:sz w:val="20"/>
      <w:szCs w:val="20"/>
    </w:rPr>
  </w:style>
  <w:style w:type="character" w:customStyle="1" w:styleId="FunotentextZchn">
    <w:name w:val="Fußnotentext Zchn"/>
    <w:basedOn w:val="Absatz-Standardschriftart"/>
    <w:link w:val="Funotentext"/>
    <w:uiPriority w:val="99"/>
    <w:rsid w:val="00BC03B3"/>
    <w:rPr>
      <w:rFonts w:ascii="MetaBookLF" w:eastAsia="Times New Roman" w:hAnsi="MetaBookLF" w:cs="Times New Roman"/>
      <w:sz w:val="20"/>
      <w:szCs w:val="20"/>
      <w:lang w:val="en-GB" w:eastAsia="de-DE"/>
    </w:rPr>
  </w:style>
  <w:style w:type="character" w:styleId="Funotenzeichen">
    <w:name w:val="footnote reference"/>
    <w:basedOn w:val="Absatz-Standardschriftart"/>
    <w:uiPriority w:val="99"/>
    <w:semiHidden/>
    <w:unhideWhenUsed/>
    <w:rsid w:val="00BC03B3"/>
    <w:rPr>
      <w:vertAlign w:val="superscript"/>
    </w:rPr>
  </w:style>
  <w:style w:type="character" w:styleId="Kommentarzeichen">
    <w:name w:val="annotation reference"/>
    <w:basedOn w:val="Absatz-Standardschriftart"/>
    <w:uiPriority w:val="99"/>
    <w:semiHidden/>
    <w:unhideWhenUsed/>
    <w:rsid w:val="00B53C08"/>
    <w:rPr>
      <w:sz w:val="16"/>
      <w:szCs w:val="16"/>
    </w:rPr>
  </w:style>
  <w:style w:type="paragraph" w:styleId="Kommentartext">
    <w:name w:val="annotation text"/>
    <w:basedOn w:val="Standard"/>
    <w:link w:val="KommentartextZchn"/>
    <w:uiPriority w:val="99"/>
    <w:semiHidden/>
    <w:unhideWhenUsed/>
    <w:rsid w:val="00B53C08"/>
    <w:rPr>
      <w:sz w:val="20"/>
      <w:szCs w:val="20"/>
    </w:rPr>
  </w:style>
  <w:style w:type="character" w:customStyle="1" w:styleId="KommentartextZchn">
    <w:name w:val="Kommentartext Zchn"/>
    <w:basedOn w:val="Absatz-Standardschriftart"/>
    <w:link w:val="Kommentartext"/>
    <w:uiPriority w:val="99"/>
    <w:semiHidden/>
    <w:rsid w:val="00B53C08"/>
    <w:rPr>
      <w:rFonts w:ascii="MetaBookLF" w:eastAsia="Times New Roman" w:hAnsi="MetaBookL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53C08"/>
    <w:rPr>
      <w:b/>
      <w:bCs/>
    </w:rPr>
  </w:style>
  <w:style w:type="character" w:customStyle="1" w:styleId="KommentarthemaZchn">
    <w:name w:val="Kommentarthema Zchn"/>
    <w:basedOn w:val="KommentartextZchn"/>
    <w:link w:val="Kommentarthema"/>
    <w:uiPriority w:val="99"/>
    <w:semiHidden/>
    <w:rsid w:val="00B53C08"/>
    <w:rPr>
      <w:rFonts w:ascii="MetaBookLF" w:eastAsia="Times New Roman" w:hAnsi="MetaBookLF" w:cs="Times New Roman"/>
      <w:b/>
      <w:bCs/>
      <w:sz w:val="20"/>
      <w:szCs w:val="20"/>
      <w:lang w:eastAsia="de-DE"/>
    </w:rPr>
  </w:style>
  <w:style w:type="paragraph" w:styleId="berarbeitung">
    <w:name w:val="Revision"/>
    <w:hidden/>
    <w:uiPriority w:val="99"/>
    <w:semiHidden/>
    <w:rsid w:val="00B53C08"/>
    <w:pPr>
      <w:spacing w:after="0" w:line="240" w:lineRule="auto"/>
    </w:pPr>
    <w:rPr>
      <w:rFonts w:ascii="MetaBookLF" w:eastAsia="Times New Roman" w:hAnsi="MetaBookLF"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8559">
      <w:bodyDiv w:val="1"/>
      <w:marLeft w:val="0"/>
      <w:marRight w:val="0"/>
      <w:marTop w:val="0"/>
      <w:marBottom w:val="0"/>
      <w:divBdr>
        <w:top w:val="none" w:sz="0" w:space="0" w:color="auto"/>
        <w:left w:val="none" w:sz="0" w:space="0" w:color="auto"/>
        <w:bottom w:val="none" w:sz="0" w:space="0" w:color="auto"/>
        <w:right w:val="none" w:sz="0" w:space="0" w:color="auto"/>
      </w:divBdr>
    </w:div>
    <w:div w:id="222445002">
      <w:bodyDiv w:val="1"/>
      <w:marLeft w:val="0"/>
      <w:marRight w:val="0"/>
      <w:marTop w:val="0"/>
      <w:marBottom w:val="0"/>
      <w:divBdr>
        <w:top w:val="none" w:sz="0" w:space="0" w:color="auto"/>
        <w:left w:val="none" w:sz="0" w:space="0" w:color="auto"/>
        <w:bottom w:val="none" w:sz="0" w:space="0" w:color="auto"/>
        <w:right w:val="none" w:sz="0" w:space="0" w:color="auto"/>
      </w:divBdr>
    </w:div>
    <w:div w:id="1101070422">
      <w:bodyDiv w:val="1"/>
      <w:marLeft w:val="0"/>
      <w:marRight w:val="0"/>
      <w:marTop w:val="0"/>
      <w:marBottom w:val="0"/>
      <w:divBdr>
        <w:top w:val="none" w:sz="0" w:space="0" w:color="auto"/>
        <w:left w:val="none" w:sz="0" w:space="0" w:color="auto"/>
        <w:bottom w:val="none" w:sz="0" w:space="0" w:color="auto"/>
        <w:right w:val="none" w:sz="0" w:space="0" w:color="auto"/>
      </w:divBdr>
    </w:div>
    <w:div w:id="19826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EA671055047EC8DA7498BE65911C0"/>
        <w:category>
          <w:name w:val="Allgemein"/>
          <w:gallery w:val="placeholder"/>
        </w:category>
        <w:types>
          <w:type w:val="bbPlcHdr"/>
        </w:types>
        <w:behaviors>
          <w:behavior w:val="content"/>
        </w:behaviors>
        <w:guid w:val="{A504566C-4BFB-46A2-9B79-A03607423050}"/>
      </w:docPartPr>
      <w:docPartBody>
        <w:p w:rsidR="001F2F53" w:rsidRDefault="00611751" w:rsidP="00611751">
          <w:pPr>
            <w:pStyle w:val="799EA671055047EC8DA7498BE65911C02"/>
          </w:pPr>
          <w:r>
            <w:rPr>
              <w:rStyle w:val="Platzhaltertext"/>
            </w:rPr>
            <w:t>Click here to enter text.</w:t>
          </w:r>
        </w:p>
      </w:docPartBody>
    </w:docPart>
    <w:docPart>
      <w:docPartPr>
        <w:name w:val="D5B56B4376904AC3AEFF0839E5DACDEC"/>
        <w:category>
          <w:name w:val="Allgemein"/>
          <w:gallery w:val="placeholder"/>
        </w:category>
        <w:types>
          <w:type w:val="bbPlcHdr"/>
        </w:types>
        <w:behaviors>
          <w:behavior w:val="content"/>
        </w:behaviors>
        <w:guid w:val="{00C07293-AB34-46C0-82A1-5816CC423CFF}"/>
      </w:docPartPr>
      <w:docPartBody>
        <w:p w:rsidR="001F2F53" w:rsidRDefault="00611751" w:rsidP="00611751">
          <w:pPr>
            <w:pStyle w:val="D5B56B4376904AC3AEFF0839E5DACDEC2"/>
          </w:pPr>
          <w:r>
            <w:rPr>
              <w:rStyle w:val="Platzhaltertext"/>
            </w:rPr>
            <w:t>Click here to enter text.</w:t>
          </w:r>
        </w:p>
      </w:docPartBody>
    </w:docPart>
    <w:docPart>
      <w:docPartPr>
        <w:name w:val="5B733A90669F4F9689195436994A583E"/>
        <w:category>
          <w:name w:val="Allgemein"/>
          <w:gallery w:val="placeholder"/>
        </w:category>
        <w:types>
          <w:type w:val="bbPlcHdr"/>
        </w:types>
        <w:behaviors>
          <w:behavior w:val="content"/>
        </w:behaviors>
        <w:guid w:val="{139F30C0-ECD1-4FE9-8FE5-0C89F833E2EE}"/>
      </w:docPartPr>
      <w:docPartBody>
        <w:p w:rsidR="001F2F53" w:rsidRDefault="00611751" w:rsidP="00611751">
          <w:pPr>
            <w:pStyle w:val="5B733A90669F4F9689195436994A583E2"/>
          </w:pPr>
          <w:r>
            <w:rPr>
              <w:rStyle w:val="Platzhaltertext"/>
            </w:rPr>
            <w:t>Click here to enter text.</w:t>
          </w:r>
        </w:p>
      </w:docPartBody>
    </w:docPart>
    <w:docPart>
      <w:docPartPr>
        <w:name w:val="8C9C94FA47784DC8AE6E65166A286CC9"/>
        <w:category>
          <w:name w:val="Allgemein"/>
          <w:gallery w:val="placeholder"/>
        </w:category>
        <w:types>
          <w:type w:val="bbPlcHdr"/>
        </w:types>
        <w:behaviors>
          <w:behavior w:val="content"/>
        </w:behaviors>
        <w:guid w:val="{A6AAE776-CA88-4BFB-A508-C0B6BD58EFEF}"/>
      </w:docPartPr>
      <w:docPartBody>
        <w:p w:rsidR="00FE4586" w:rsidRDefault="00611751" w:rsidP="00611751">
          <w:pPr>
            <w:pStyle w:val="8C9C94FA47784DC8AE6E65166A286CC92"/>
          </w:pPr>
          <w:r>
            <w:rPr>
              <w:rStyle w:val="Platzhaltertext"/>
            </w:rPr>
            <w:t>Click here to enter text.</w:t>
          </w:r>
        </w:p>
      </w:docPartBody>
    </w:docPart>
    <w:docPart>
      <w:docPartPr>
        <w:name w:val="1BC5CF5D267441A3A06D70933DB7FA46"/>
        <w:category>
          <w:name w:val="Allgemein"/>
          <w:gallery w:val="placeholder"/>
        </w:category>
        <w:types>
          <w:type w:val="bbPlcHdr"/>
        </w:types>
        <w:behaviors>
          <w:behavior w:val="content"/>
        </w:behaviors>
        <w:guid w:val="{C02A81E7-8E6A-4335-9021-8282579E6716}"/>
      </w:docPartPr>
      <w:docPartBody>
        <w:p w:rsidR="00FE4586" w:rsidRDefault="00611751" w:rsidP="00611751">
          <w:pPr>
            <w:pStyle w:val="1BC5CF5D267441A3A06D70933DB7FA462"/>
          </w:pPr>
          <w:r>
            <w:rPr>
              <w:rStyle w:val="Platzhaltertext"/>
              <w:sz w:val="20"/>
            </w:rPr>
            <w:t>Click here to enter text.</w:t>
          </w:r>
        </w:p>
      </w:docPartBody>
    </w:docPart>
    <w:docPart>
      <w:docPartPr>
        <w:name w:val="D741E63B4A1F44B6AA57031E97C10D31"/>
        <w:category>
          <w:name w:val="Allgemein"/>
          <w:gallery w:val="placeholder"/>
        </w:category>
        <w:types>
          <w:type w:val="bbPlcHdr"/>
        </w:types>
        <w:behaviors>
          <w:behavior w:val="content"/>
        </w:behaviors>
        <w:guid w:val="{DFFF300C-6AA6-4D0F-972A-23721078EE11}"/>
      </w:docPartPr>
      <w:docPartBody>
        <w:p w:rsidR="00FE4586" w:rsidRDefault="00611751" w:rsidP="00611751">
          <w:pPr>
            <w:pStyle w:val="D741E63B4A1F44B6AA57031E97C10D312"/>
          </w:pPr>
          <w:r>
            <w:rPr>
              <w:rStyle w:val="Platzhaltertext"/>
              <w:sz w:val="20"/>
            </w:rPr>
            <w:t>Click here to enter text.</w:t>
          </w:r>
        </w:p>
      </w:docPartBody>
    </w:docPart>
    <w:docPart>
      <w:docPartPr>
        <w:name w:val="7A83DBA5046A4A24AADCC893BD7FA748"/>
        <w:category>
          <w:name w:val="Allgemein"/>
          <w:gallery w:val="placeholder"/>
        </w:category>
        <w:types>
          <w:type w:val="bbPlcHdr"/>
        </w:types>
        <w:behaviors>
          <w:behavior w:val="content"/>
        </w:behaviors>
        <w:guid w:val="{4C3F9BA6-0788-4149-9881-29045B5F273B}"/>
      </w:docPartPr>
      <w:docPartBody>
        <w:p w:rsidR="00FE4586" w:rsidRDefault="00611751" w:rsidP="00611751">
          <w:pPr>
            <w:pStyle w:val="7A83DBA5046A4A24AADCC893BD7FA7482"/>
          </w:pPr>
          <w:r>
            <w:rPr>
              <w:rStyle w:val="Platzhaltertext"/>
              <w:sz w:val="20"/>
            </w:rPr>
            <w:t>Click here to enter text.</w:t>
          </w:r>
        </w:p>
      </w:docPartBody>
    </w:docPart>
    <w:docPart>
      <w:docPartPr>
        <w:name w:val="496B1AF81A1E405293BDEF068E82E921"/>
        <w:category>
          <w:name w:val="Allgemein"/>
          <w:gallery w:val="placeholder"/>
        </w:category>
        <w:types>
          <w:type w:val="bbPlcHdr"/>
        </w:types>
        <w:behaviors>
          <w:behavior w:val="content"/>
        </w:behaviors>
        <w:guid w:val="{DEF09E07-F3C7-4DBF-8636-AEC532F528BA}"/>
      </w:docPartPr>
      <w:docPartBody>
        <w:p w:rsidR="00FE4586" w:rsidRDefault="00611751" w:rsidP="00611751">
          <w:pPr>
            <w:pStyle w:val="496B1AF81A1E405293BDEF068E82E9212"/>
          </w:pPr>
          <w:r>
            <w:rPr>
              <w:rStyle w:val="Platzhaltertext"/>
              <w:sz w:val="20"/>
            </w:rPr>
            <w:t>Click here to enter text.</w:t>
          </w:r>
        </w:p>
      </w:docPartBody>
    </w:docPart>
    <w:docPart>
      <w:docPartPr>
        <w:name w:val="719F520D11B64BF8A3E112CD54685B68"/>
        <w:category>
          <w:name w:val="Allgemein"/>
          <w:gallery w:val="placeholder"/>
        </w:category>
        <w:types>
          <w:type w:val="bbPlcHdr"/>
        </w:types>
        <w:behaviors>
          <w:behavior w:val="content"/>
        </w:behaviors>
        <w:guid w:val="{3895CA4F-77BB-4878-A6B9-B3DAB6B33942}"/>
      </w:docPartPr>
      <w:docPartBody>
        <w:p w:rsidR="00FE4586" w:rsidRDefault="00611751" w:rsidP="00611751">
          <w:pPr>
            <w:pStyle w:val="719F520D11B64BF8A3E112CD54685B682"/>
          </w:pPr>
          <w:r>
            <w:rPr>
              <w:rStyle w:val="Platzhaltertext"/>
              <w:sz w:val="20"/>
            </w:rPr>
            <w:t>Click here to enter text.</w:t>
          </w:r>
        </w:p>
      </w:docPartBody>
    </w:docPart>
    <w:docPart>
      <w:docPartPr>
        <w:name w:val="C43AC182FD7C40B891A0916B76483B65"/>
        <w:category>
          <w:name w:val="Allgemein"/>
          <w:gallery w:val="placeholder"/>
        </w:category>
        <w:types>
          <w:type w:val="bbPlcHdr"/>
        </w:types>
        <w:behaviors>
          <w:behavior w:val="content"/>
        </w:behaviors>
        <w:guid w:val="{A862AD38-0707-4627-ACDC-EA58907700FE}"/>
      </w:docPartPr>
      <w:docPartBody>
        <w:p w:rsidR="00FE4586" w:rsidRDefault="00611751" w:rsidP="00611751">
          <w:pPr>
            <w:pStyle w:val="C43AC182FD7C40B891A0916B76483B652"/>
          </w:pPr>
          <w:r>
            <w:rPr>
              <w:rStyle w:val="Platzhaltertext"/>
              <w:sz w:val="20"/>
            </w:rPr>
            <w:t>Click here to enter text.</w:t>
          </w:r>
        </w:p>
      </w:docPartBody>
    </w:docPart>
    <w:docPart>
      <w:docPartPr>
        <w:name w:val="87FFE5A776E04C4B96CBE6CE02AA20D5"/>
        <w:category>
          <w:name w:val="Allgemein"/>
          <w:gallery w:val="placeholder"/>
        </w:category>
        <w:types>
          <w:type w:val="bbPlcHdr"/>
        </w:types>
        <w:behaviors>
          <w:behavior w:val="content"/>
        </w:behaviors>
        <w:guid w:val="{5D84982D-2EDC-4A33-9A01-1D34ECE05B86}"/>
      </w:docPartPr>
      <w:docPartBody>
        <w:p w:rsidR="00FE4586" w:rsidRDefault="00611751" w:rsidP="00611751">
          <w:pPr>
            <w:pStyle w:val="87FFE5A776E04C4B96CBE6CE02AA20D52"/>
          </w:pPr>
          <w:r>
            <w:rPr>
              <w:rStyle w:val="Platzhaltertext"/>
              <w:sz w:val="20"/>
            </w:rPr>
            <w:t>Click here to enter text.</w:t>
          </w:r>
        </w:p>
      </w:docPartBody>
    </w:docPart>
    <w:docPart>
      <w:docPartPr>
        <w:name w:val="AE840B01C56A463492E1588F5D033E6C"/>
        <w:category>
          <w:name w:val="Allgemein"/>
          <w:gallery w:val="placeholder"/>
        </w:category>
        <w:types>
          <w:type w:val="bbPlcHdr"/>
        </w:types>
        <w:behaviors>
          <w:behavior w:val="content"/>
        </w:behaviors>
        <w:guid w:val="{174DE791-B078-4899-A1D5-374226B66B57}"/>
      </w:docPartPr>
      <w:docPartBody>
        <w:p w:rsidR="00FE4586" w:rsidRDefault="00611751" w:rsidP="00611751">
          <w:pPr>
            <w:pStyle w:val="AE840B01C56A463492E1588F5D033E6C2"/>
          </w:pPr>
          <w:r>
            <w:rPr>
              <w:rStyle w:val="Platzhaltertext"/>
              <w:sz w:val="20"/>
            </w:rPr>
            <w:t>Click here to enter text.</w:t>
          </w:r>
        </w:p>
      </w:docPartBody>
    </w:docPart>
    <w:docPart>
      <w:docPartPr>
        <w:name w:val="C9C4D65B95674CCBA26FA500830FE0F5"/>
        <w:category>
          <w:name w:val="Allgemein"/>
          <w:gallery w:val="placeholder"/>
        </w:category>
        <w:types>
          <w:type w:val="bbPlcHdr"/>
        </w:types>
        <w:behaviors>
          <w:behavior w:val="content"/>
        </w:behaviors>
        <w:guid w:val="{310B2AFF-B88C-4364-A6CE-3BF303817F7B}"/>
      </w:docPartPr>
      <w:docPartBody>
        <w:p w:rsidR="00FE4586" w:rsidRDefault="00611751" w:rsidP="00611751">
          <w:pPr>
            <w:pStyle w:val="C9C4D65B95674CCBA26FA500830FE0F52"/>
          </w:pPr>
          <w:r>
            <w:rPr>
              <w:rStyle w:val="Platzhaltertext"/>
              <w:sz w:val="20"/>
            </w:rPr>
            <w:t>Click here to enter text.</w:t>
          </w:r>
        </w:p>
      </w:docPartBody>
    </w:docPart>
    <w:docPart>
      <w:docPartPr>
        <w:name w:val="F61DE9E0BD2F4BA1BA2A9EB24B5AED60"/>
        <w:category>
          <w:name w:val="Allgemein"/>
          <w:gallery w:val="placeholder"/>
        </w:category>
        <w:types>
          <w:type w:val="bbPlcHdr"/>
        </w:types>
        <w:behaviors>
          <w:behavior w:val="content"/>
        </w:behaviors>
        <w:guid w:val="{7AE4AB36-4513-48D0-B4A0-AE22A511F00B}"/>
      </w:docPartPr>
      <w:docPartBody>
        <w:p w:rsidR="00FE4586" w:rsidRDefault="00611751" w:rsidP="00611751">
          <w:pPr>
            <w:pStyle w:val="F61DE9E0BD2F4BA1BA2A9EB24B5AED602"/>
          </w:pPr>
          <w:r>
            <w:rPr>
              <w:rStyle w:val="Platzhaltertext"/>
              <w:sz w:val="20"/>
            </w:rPr>
            <w:t>Click here to enter text.</w:t>
          </w:r>
        </w:p>
      </w:docPartBody>
    </w:docPart>
    <w:docPart>
      <w:docPartPr>
        <w:name w:val="5AF9D9C9BE16408D8C36534E669EDC91"/>
        <w:category>
          <w:name w:val="Allgemein"/>
          <w:gallery w:val="placeholder"/>
        </w:category>
        <w:types>
          <w:type w:val="bbPlcHdr"/>
        </w:types>
        <w:behaviors>
          <w:behavior w:val="content"/>
        </w:behaviors>
        <w:guid w:val="{6FB451D1-8C6F-4177-8EBD-5BDFA78A752E}"/>
      </w:docPartPr>
      <w:docPartBody>
        <w:p w:rsidR="00FE4586" w:rsidRDefault="00611751" w:rsidP="00611751">
          <w:pPr>
            <w:pStyle w:val="5AF9D9C9BE16408D8C36534E669EDC912"/>
          </w:pPr>
          <w:r>
            <w:rPr>
              <w:rStyle w:val="Platzhaltertext"/>
              <w:sz w:val="20"/>
            </w:rPr>
            <w:t>Click here to enter text.</w:t>
          </w:r>
        </w:p>
      </w:docPartBody>
    </w:docPart>
    <w:docPart>
      <w:docPartPr>
        <w:name w:val="4D51ED7DB4554E07A611EC77A9BFBDC0"/>
        <w:category>
          <w:name w:val="Allgemein"/>
          <w:gallery w:val="placeholder"/>
        </w:category>
        <w:types>
          <w:type w:val="bbPlcHdr"/>
        </w:types>
        <w:behaviors>
          <w:behavior w:val="content"/>
        </w:behaviors>
        <w:guid w:val="{85F006A5-FF15-49C8-8B94-EFB515054FD6}"/>
      </w:docPartPr>
      <w:docPartBody>
        <w:p w:rsidR="00FE4586" w:rsidRDefault="00611751" w:rsidP="00611751">
          <w:pPr>
            <w:pStyle w:val="4D51ED7DB4554E07A611EC77A9BFBDC02"/>
          </w:pPr>
          <w:r>
            <w:rPr>
              <w:rStyle w:val="Platzhaltertext"/>
              <w:sz w:val="20"/>
            </w:rPr>
            <w:t>Click here to enter text.</w:t>
          </w:r>
        </w:p>
      </w:docPartBody>
    </w:docPart>
    <w:docPart>
      <w:docPartPr>
        <w:name w:val="CC6933853D884F63ACDE6E5513B26F76"/>
        <w:category>
          <w:name w:val="Allgemein"/>
          <w:gallery w:val="placeholder"/>
        </w:category>
        <w:types>
          <w:type w:val="bbPlcHdr"/>
        </w:types>
        <w:behaviors>
          <w:behavior w:val="content"/>
        </w:behaviors>
        <w:guid w:val="{DAC13BAA-44D3-480D-AFD3-9C3745602D94}"/>
      </w:docPartPr>
      <w:docPartBody>
        <w:p w:rsidR="00FE4586" w:rsidRDefault="00611751" w:rsidP="00611751">
          <w:pPr>
            <w:pStyle w:val="CC6933853D884F63ACDE6E5513B26F762"/>
          </w:pPr>
          <w:r>
            <w:rPr>
              <w:rStyle w:val="Platzhaltertext"/>
              <w:sz w:val="20"/>
            </w:rPr>
            <w:t>Click here to enter text.</w:t>
          </w:r>
        </w:p>
      </w:docPartBody>
    </w:docPart>
    <w:docPart>
      <w:docPartPr>
        <w:name w:val="59F531DE796D4E92AA53A4934ABBCF58"/>
        <w:category>
          <w:name w:val="Allgemein"/>
          <w:gallery w:val="placeholder"/>
        </w:category>
        <w:types>
          <w:type w:val="bbPlcHdr"/>
        </w:types>
        <w:behaviors>
          <w:behavior w:val="content"/>
        </w:behaviors>
        <w:guid w:val="{3D1F2F25-4B7C-4D82-B1FF-332FD987DFB5}"/>
      </w:docPartPr>
      <w:docPartBody>
        <w:p w:rsidR="00FE4586" w:rsidRDefault="00611751" w:rsidP="00611751">
          <w:pPr>
            <w:pStyle w:val="59F531DE796D4E92AA53A4934ABBCF582"/>
          </w:pPr>
          <w:r>
            <w:rPr>
              <w:rStyle w:val="Platzhaltertext"/>
              <w:sz w:val="20"/>
            </w:rPr>
            <w:t>Click here to enter text.</w:t>
          </w:r>
        </w:p>
      </w:docPartBody>
    </w:docPart>
    <w:docPart>
      <w:docPartPr>
        <w:name w:val="851617A9015348689B9D8E81E85114C8"/>
        <w:category>
          <w:name w:val="Allgemein"/>
          <w:gallery w:val="placeholder"/>
        </w:category>
        <w:types>
          <w:type w:val="bbPlcHdr"/>
        </w:types>
        <w:behaviors>
          <w:behavior w:val="content"/>
        </w:behaviors>
        <w:guid w:val="{61495444-BC6B-4937-94E9-5494181E4B65}"/>
      </w:docPartPr>
      <w:docPartBody>
        <w:p w:rsidR="00FE4586" w:rsidRDefault="00611751" w:rsidP="00611751">
          <w:pPr>
            <w:pStyle w:val="851617A9015348689B9D8E81E85114C82"/>
          </w:pPr>
          <w:r>
            <w:rPr>
              <w:rStyle w:val="Platzhaltertext"/>
              <w:sz w:val="20"/>
            </w:rPr>
            <w:t>Click here to enter text.</w:t>
          </w:r>
        </w:p>
      </w:docPartBody>
    </w:docPart>
    <w:docPart>
      <w:docPartPr>
        <w:name w:val="B043BD71CDE947A1805356921CC462BD"/>
        <w:category>
          <w:name w:val="Allgemein"/>
          <w:gallery w:val="placeholder"/>
        </w:category>
        <w:types>
          <w:type w:val="bbPlcHdr"/>
        </w:types>
        <w:behaviors>
          <w:behavior w:val="content"/>
        </w:behaviors>
        <w:guid w:val="{0730E309-A517-4C34-80A0-9557F904E1FC}"/>
      </w:docPartPr>
      <w:docPartBody>
        <w:p w:rsidR="00FE4586" w:rsidRDefault="00611751" w:rsidP="00611751">
          <w:pPr>
            <w:pStyle w:val="B043BD71CDE947A1805356921CC462BD2"/>
          </w:pPr>
          <w:r>
            <w:rPr>
              <w:rStyle w:val="Platzhaltertext"/>
              <w:sz w:val="20"/>
            </w:rPr>
            <w:t>Click here to enter text.</w:t>
          </w:r>
        </w:p>
      </w:docPartBody>
    </w:docPart>
    <w:docPart>
      <w:docPartPr>
        <w:name w:val="67C75F6E07C04C70B41C6AE0B8865898"/>
        <w:category>
          <w:name w:val="Allgemein"/>
          <w:gallery w:val="placeholder"/>
        </w:category>
        <w:types>
          <w:type w:val="bbPlcHdr"/>
        </w:types>
        <w:behaviors>
          <w:behavior w:val="content"/>
        </w:behaviors>
        <w:guid w:val="{C44B97F0-63E0-4EDD-868A-F3A554CDB1D0}"/>
      </w:docPartPr>
      <w:docPartBody>
        <w:p w:rsidR="00FE4586" w:rsidRDefault="00611751" w:rsidP="00611751">
          <w:pPr>
            <w:pStyle w:val="67C75F6E07C04C70B41C6AE0B88658982"/>
          </w:pPr>
          <w:r>
            <w:rPr>
              <w:rStyle w:val="Platzhaltertext"/>
              <w:sz w:val="20"/>
            </w:rPr>
            <w:t>Click here to enter text.</w:t>
          </w:r>
        </w:p>
      </w:docPartBody>
    </w:docPart>
    <w:docPart>
      <w:docPartPr>
        <w:name w:val="55A82EE1A9244608A1D534D1D9DD91B1"/>
        <w:category>
          <w:name w:val="Allgemein"/>
          <w:gallery w:val="placeholder"/>
        </w:category>
        <w:types>
          <w:type w:val="bbPlcHdr"/>
        </w:types>
        <w:behaviors>
          <w:behavior w:val="content"/>
        </w:behaviors>
        <w:guid w:val="{E3D9E697-FFCC-4B4A-B3EB-EBD214A8BB75}"/>
      </w:docPartPr>
      <w:docPartBody>
        <w:p w:rsidR="00FE4586" w:rsidRDefault="00611751" w:rsidP="00611751">
          <w:pPr>
            <w:pStyle w:val="55A82EE1A9244608A1D534D1D9DD91B12"/>
          </w:pPr>
          <w:r>
            <w:rPr>
              <w:rStyle w:val="Platzhaltertext"/>
              <w:sz w:val="20"/>
            </w:rPr>
            <w:t>Click here to enter text.</w:t>
          </w:r>
        </w:p>
      </w:docPartBody>
    </w:docPart>
    <w:docPart>
      <w:docPartPr>
        <w:name w:val="D4EE0FAF7D3E44B0A0EE8BB78913FDC5"/>
        <w:category>
          <w:name w:val="Allgemein"/>
          <w:gallery w:val="placeholder"/>
        </w:category>
        <w:types>
          <w:type w:val="bbPlcHdr"/>
        </w:types>
        <w:behaviors>
          <w:behavior w:val="content"/>
        </w:behaviors>
        <w:guid w:val="{0687C0C5-AAAE-4B97-880F-47002D45C023}"/>
      </w:docPartPr>
      <w:docPartBody>
        <w:p w:rsidR="00FE4586" w:rsidRDefault="00611751" w:rsidP="00611751">
          <w:pPr>
            <w:pStyle w:val="D4EE0FAF7D3E44B0A0EE8BB78913FDC52"/>
          </w:pPr>
          <w:r>
            <w:rPr>
              <w:rStyle w:val="Platzhaltertext"/>
              <w:sz w:val="20"/>
            </w:rPr>
            <w:t>Click here to enter text.</w:t>
          </w:r>
        </w:p>
      </w:docPartBody>
    </w:docPart>
    <w:docPart>
      <w:docPartPr>
        <w:name w:val="38E6A2B6ACB443D08D8DCA71C6E2D9C8"/>
        <w:category>
          <w:name w:val="Allgemein"/>
          <w:gallery w:val="placeholder"/>
        </w:category>
        <w:types>
          <w:type w:val="bbPlcHdr"/>
        </w:types>
        <w:behaviors>
          <w:behavior w:val="content"/>
        </w:behaviors>
        <w:guid w:val="{3A639AC9-0600-44C8-8D0F-D6D93C398CD3}"/>
      </w:docPartPr>
      <w:docPartBody>
        <w:p w:rsidR="00FE4586" w:rsidRDefault="00611751" w:rsidP="00611751">
          <w:pPr>
            <w:pStyle w:val="38E6A2B6ACB443D08D8DCA71C6E2D9C82"/>
          </w:pPr>
          <w:r>
            <w:rPr>
              <w:rStyle w:val="Platzhaltertext"/>
              <w:sz w:val="20"/>
            </w:rPr>
            <w:t>Click here to enter text.</w:t>
          </w:r>
        </w:p>
      </w:docPartBody>
    </w:docPart>
    <w:docPart>
      <w:docPartPr>
        <w:name w:val="7B9B5E03729E4B3ABEAEBBE1A005FB1C"/>
        <w:category>
          <w:name w:val="Allgemein"/>
          <w:gallery w:val="placeholder"/>
        </w:category>
        <w:types>
          <w:type w:val="bbPlcHdr"/>
        </w:types>
        <w:behaviors>
          <w:behavior w:val="content"/>
        </w:behaviors>
        <w:guid w:val="{057C6DC2-D605-4C5B-B8AD-5115D0270A68}"/>
      </w:docPartPr>
      <w:docPartBody>
        <w:p w:rsidR="00FE4586" w:rsidRDefault="00611751" w:rsidP="00611751">
          <w:pPr>
            <w:pStyle w:val="7B9B5E03729E4B3ABEAEBBE1A005FB1C2"/>
          </w:pPr>
          <w:r>
            <w:rPr>
              <w:rStyle w:val="Platzhaltertext"/>
            </w:rPr>
            <w:t>Click here to enter text.</w:t>
          </w:r>
        </w:p>
      </w:docPartBody>
    </w:docPart>
    <w:docPart>
      <w:docPartPr>
        <w:name w:val="80B42269B15F4173A300CA21D24FBD3A"/>
        <w:category>
          <w:name w:val="Allgemein"/>
          <w:gallery w:val="placeholder"/>
        </w:category>
        <w:types>
          <w:type w:val="bbPlcHdr"/>
        </w:types>
        <w:behaviors>
          <w:behavior w:val="content"/>
        </w:behaviors>
        <w:guid w:val="{79645604-25A7-4466-8A9C-734A2EA24606}"/>
      </w:docPartPr>
      <w:docPartBody>
        <w:p w:rsidR="00FE4586" w:rsidRDefault="00611751" w:rsidP="00611751">
          <w:pPr>
            <w:pStyle w:val="80B42269B15F4173A300CA21D24FBD3A2"/>
          </w:pPr>
          <w:r>
            <w:rPr>
              <w:rStyle w:val="Platzhaltertext"/>
              <w:sz w:val="20"/>
            </w:rPr>
            <w:t>Click here to enter text.</w:t>
          </w:r>
        </w:p>
      </w:docPartBody>
    </w:docPart>
    <w:docPart>
      <w:docPartPr>
        <w:name w:val="F700D5AF750B4202B99FCBB8DDE30C67"/>
        <w:category>
          <w:name w:val="Allgemein"/>
          <w:gallery w:val="placeholder"/>
        </w:category>
        <w:types>
          <w:type w:val="bbPlcHdr"/>
        </w:types>
        <w:behaviors>
          <w:behavior w:val="content"/>
        </w:behaviors>
        <w:guid w:val="{AF5E1F5D-6908-4D06-A085-42F62B08B803}"/>
      </w:docPartPr>
      <w:docPartBody>
        <w:p w:rsidR="00FE4586" w:rsidRDefault="00611751" w:rsidP="00611751">
          <w:pPr>
            <w:pStyle w:val="F700D5AF750B4202B99FCBB8DDE30C672"/>
          </w:pPr>
          <w:r>
            <w:rPr>
              <w:rStyle w:val="Platzhaltertext"/>
              <w:sz w:val="20"/>
            </w:rPr>
            <w:t>Click here to enter text.</w:t>
          </w:r>
        </w:p>
      </w:docPartBody>
    </w:docPart>
    <w:docPart>
      <w:docPartPr>
        <w:name w:val="385D7AE7BA064970A91642440968DEFF"/>
        <w:category>
          <w:name w:val="Allgemein"/>
          <w:gallery w:val="placeholder"/>
        </w:category>
        <w:types>
          <w:type w:val="bbPlcHdr"/>
        </w:types>
        <w:behaviors>
          <w:behavior w:val="content"/>
        </w:behaviors>
        <w:guid w:val="{4D858A27-63BB-46BB-8331-BA61961960BF}"/>
      </w:docPartPr>
      <w:docPartBody>
        <w:p w:rsidR="00FE4586" w:rsidRDefault="00611751" w:rsidP="00611751">
          <w:pPr>
            <w:pStyle w:val="385D7AE7BA064970A91642440968DEFF2"/>
          </w:pPr>
          <w:r>
            <w:rPr>
              <w:rStyle w:val="Platzhaltertext"/>
              <w:sz w:val="20"/>
            </w:rPr>
            <w:t>Click here to enter text.</w:t>
          </w:r>
        </w:p>
      </w:docPartBody>
    </w:docPart>
    <w:docPart>
      <w:docPartPr>
        <w:name w:val="4EE842B3B2E6443C83C077F5F806518E"/>
        <w:category>
          <w:name w:val="Allgemein"/>
          <w:gallery w:val="placeholder"/>
        </w:category>
        <w:types>
          <w:type w:val="bbPlcHdr"/>
        </w:types>
        <w:behaviors>
          <w:behavior w:val="content"/>
        </w:behaviors>
        <w:guid w:val="{621E26EF-CA94-4406-9461-F358D4267635}"/>
      </w:docPartPr>
      <w:docPartBody>
        <w:p w:rsidR="00FE4586" w:rsidRDefault="00611751" w:rsidP="00611751">
          <w:pPr>
            <w:pStyle w:val="4EE842B3B2E6443C83C077F5F806518E2"/>
          </w:pPr>
          <w:r>
            <w:rPr>
              <w:rStyle w:val="Platzhaltertext"/>
              <w:sz w:val="20"/>
            </w:rPr>
            <w:t>Click here to enter text.</w:t>
          </w:r>
        </w:p>
      </w:docPartBody>
    </w:docPart>
    <w:docPart>
      <w:docPartPr>
        <w:name w:val="22B379A2617A4C3F83C7AD7921F78DBD"/>
        <w:category>
          <w:name w:val="Allgemein"/>
          <w:gallery w:val="placeholder"/>
        </w:category>
        <w:types>
          <w:type w:val="bbPlcHdr"/>
        </w:types>
        <w:behaviors>
          <w:behavior w:val="content"/>
        </w:behaviors>
        <w:guid w:val="{D01CE73C-0977-4092-91B9-5AC47677D972}"/>
      </w:docPartPr>
      <w:docPartBody>
        <w:p w:rsidR="00FE4586" w:rsidRDefault="00611751" w:rsidP="00611751">
          <w:pPr>
            <w:pStyle w:val="22B379A2617A4C3F83C7AD7921F78DBD2"/>
          </w:pPr>
          <w:r>
            <w:rPr>
              <w:rStyle w:val="Platzhaltertext"/>
              <w:sz w:val="20"/>
            </w:rPr>
            <w:t>Click here to enter text.</w:t>
          </w:r>
        </w:p>
      </w:docPartBody>
    </w:docPart>
    <w:docPart>
      <w:docPartPr>
        <w:name w:val="1FC67ADF8E8945EC99294B234CBD1AD1"/>
        <w:category>
          <w:name w:val="Allgemein"/>
          <w:gallery w:val="placeholder"/>
        </w:category>
        <w:types>
          <w:type w:val="bbPlcHdr"/>
        </w:types>
        <w:behaviors>
          <w:behavior w:val="content"/>
        </w:behaviors>
        <w:guid w:val="{F1CD6E8D-416D-4D5E-B201-ADEEE921C075}"/>
      </w:docPartPr>
      <w:docPartBody>
        <w:p w:rsidR="00FE4586" w:rsidRDefault="00611751" w:rsidP="00611751">
          <w:pPr>
            <w:pStyle w:val="1FC67ADF8E8945EC99294B234CBD1AD12"/>
          </w:pPr>
          <w:r>
            <w:rPr>
              <w:rStyle w:val="Platzhaltertext"/>
              <w:sz w:val="20"/>
            </w:rPr>
            <w:t>Click here to enter text.</w:t>
          </w:r>
        </w:p>
      </w:docPartBody>
    </w:docPart>
    <w:docPart>
      <w:docPartPr>
        <w:name w:val="E242E2B9ACB34B40ABD70587E129F433"/>
        <w:category>
          <w:name w:val="Allgemein"/>
          <w:gallery w:val="placeholder"/>
        </w:category>
        <w:types>
          <w:type w:val="bbPlcHdr"/>
        </w:types>
        <w:behaviors>
          <w:behavior w:val="content"/>
        </w:behaviors>
        <w:guid w:val="{CA5CB467-2B15-414E-ABBA-CDA6717C0882}"/>
      </w:docPartPr>
      <w:docPartBody>
        <w:p w:rsidR="00FE4586" w:rsidRDefault="00611751" w:rsidP="00611751">
          <w:pPr>
            <w:pStyle w:val="E242E2B9ACB34B40ABD70587E129F4332"/>
          </w:pPr>
          <w:r>
            <w:rPr>
              <w:rStyle w:val="Platzhaltertext"/>
              <w:sz w:val="20"/>
            </w:rPr>
            <w:t>Click here to enter text.</w:t>
          </w:r>
        </w:p>
      </w:docPartBody>
    </w:docPart>
    <w:docPart>
      <w:docPartPr>
        <w:name w:val="1BFC6ED29ECD41A4A288BB84434688FE"/>
        <w:category>
          <w:name w:val="Allgemein"/>
          <w:gallery w:val="placeholder"/>
        </w:category>
        <w:types>
          <w:type w:val="bbPlcHdr"/>
        </w:types>
        <w:behaviors>
          <w:behavior w:val="content"/>
        </w:behaviors>
        <w:guid w:val="{0FA47CC9-2842-4027-AB28-E85F2C06D1CE}"/>
      </w:docPartPr>
      <w:docPartBody>
        <w:p w:rsidR="00FE4586" w:rsidRDefault="00611751" w:rsidP="00611751">
          <w:pPr>
            <w:pStyle w:val="1BFC6ED29ECD41A4A288BB84434688FE2"/>
          </w:pPr>
          <w:r>
            <w:rPr>
              <w:rStyle w:val="Platzhaltertext"/>
              <w:sz w:val="20"/>
            </w:rPr>
            <w:t>Click here to enter text.</w:t>
          </w:r>
        </w:p>
      </w:docPartBody>
    </w:docPart>
    <w:docPart>
      <w:docPartPr>
        <w:name w:val="6CE21EA797024899852AD3CBBED99C20"/>
        <w:category>
          <w:name w:val="Allgemein"/>
          <w:gallery w:val="placeholder"/>
        </w:category>
        <w:types>
          <w:type w:val="bbPlcHdr"/>
        </w:types>
        <w:behaviors>
          <w:behavior w:val="content"/>
        </w:behaviors>
        <w:guid w:val="{24C9851B-65E6-4B57-921F-0E74D4D9A156}"/>
      </w:docPartPr>
      <w:docPartBody>
        <w:p w:rsidR="00FE4586" w:rsidRDefault="00611751" w:rsidP="00611751">
          <w:pPr>
            <w:pStyle w:val="6CE21EA797024899852AD3CBBED99C202"/>
          </w:pPr>
          <w:r>
            <w:rPr>
              <w:rStyle w:val="Platzhaltertext"/>
              <w:sz w:val="20"/>
            </w:rPr>
            <w:t>Click here to enter text.</w:t>
          </w:r>
        </w:p>
      </w:docPartBody>
    </w:docPart>
    <w:docPart>
      <w:docPartPr>
        <w:name w:val="93EF930659AF4F2F98AC500A80B52B24"/>
        <w:category>
          <w:name w:val="Allgemein"/>
          <w:gallery w:val="placeholder"/>
        </w:category>
        <w:types>
          <w:type w:val="bbPlcHdr"/>
        </w:types>
        <w:behaviors>
          <w:behavior w:val="content"/>
        </w:behaviors>
        <w:guid w:val="{DA15606E-4967-4900-9BC3-F4AB14DBD572}"/>
      </w:docPartPr>
      <w:docPartBody>
        <w:p w:rsidR="00FE4586" w:rsidRDefault="00611751" w:rsidP="00611751">
          <w:pPr>
            <w:pStyle w:val="93EF930659AF4F2F98AC500A80B52B242"/>
          </w:pPr>
          <w:r>
            <w:rPr>
              <w:rStyle w:val="Platzhaltertext"/>
              <w:sz w:val="20"/>
            </w:rPr>
            <w:t>Click here to enter text.</w:t>
          </w:r>
        </w:p>
      </w:docPartBody>
    </w:docPart>
    <w:docPart>
      <w:docPartPr>
        <w:name w:val="988E2A24D71048788E6B88098E73992E"/>
        <w:category>
          <w:name w:val="Allgemein"/>
          <w:gallery w:val="placeholder"/>
        </w:category>
        <w:types>
          <w:type w:val="bbPlcHdr"/>
        </w:types>
        <w:behaviors>
          <w:behavior w:val="content"/>
        </w:behaviors>
        <w:guid w:val="{A877C440-E63D-463A-992D-3AA96CC018F3}"/>
      </w:docPartPr>
      <w:docPartBody>
        <w:p w:rsidR="00FE4586" w:rsidRDefault="00611751" w:rsidP="00611751">
          <w:pPr>
            <w:pStyle w:val="988E2A24D71048788E6B88098E73992E2"/>
          </w:pPr>
          <w:r>
            <w:rPr>
              <w:rStyle w:val="Platzhaltertext"/>
              <w:sz w:val="20"/>
            </w:rPr>
            <w:t>Click here to enter text.</w:t>
          </w:r>
        </w:p>
      </w:docPartBody>
    </w:docPart>
    <w:docPart>
      <w:docPartPr>
        <w:name w:val="018FC9816FE944D69E19C0F24D92FD16"/>
        <w:category>
          <w:name w:val="Allgemein"/>
          <w:gallery w:val="placeholder"/>
        </w:category>
        <w:types>
          <w:type w:val="bbPlcHdr"/>
        </w:types>
        <w:behaviors>
          <w:behavior w:val="content"/>
        </w:behaviors>
        <w:guid w:val="{EC4136A3-4834-4FA2-B170-F0353F50CD06}"/>
      </w:docPartPr>
      <w:docPartBody>
        <w:p w:rsidR="00FE4586" w:rsidRDefault="00611751" w:rsidP="00611751">
          <w:pPr>
            <w:pStyle w:val="018FC9816FE944D69E19C0F24D92FD162"/>
          </w:pPr>
          <w:r>
            <w:rPr>
              <w:rStyle w:val="Platzhaltertext"/>
              <w:sz w:val="20"/>
            </w:rPr>
            <w:t>Click here to enter text.</w:t>
          </w:r>
        </w:p>
      </w:docPartBody>
    </w:docPart>
    <w:docPart>
      <w:docPartPr>
        <w:name w:val="B497B8CFE3E74F2AB9A3770A90D32799"/>
        <w:category>
          <w:name w:val="Allgemein"/>
          <w:gallery w:val="placeholder"/>
        </w:category>
        <w:types>
          <w:type w:val="bbPlcHdr"/>
        </w:types>
        <w:behaviors>
          <w:behavior w:val="content"/>
        </w:behaviors>
        <w:guid w:val="{5155C364-2D8D-465B-AA09-5B5A210D2FF8}"/>
      </w:docPartPr>
      <w:docPartBody>
        <w:p w:rsidR="00FE4586" w:rsidRDefault="00611751" w:rsidP="00611751">
          <w:pPr>
            <w:pStyle w:val="B497B8CFE3E74F2AB9A3770A90D327992"/>
          </w:pPr>
          <w:r>
            <w:rPr>
              <w:rStyle w:val="Platzhaltertext"/>
              <w:sz w:val="20"/>
            </w:rPr>
            <w:t>Click here to enter text.</w:t>
          </w:r>
        </w:p>
      </w:docPartBody>
    </w:docPart>
    <w:docPart>
      <w:docPartPr>
        <w:name w:val="303420D39E6144979D32604EC2A883C7"/>
        <w:category>
          <w:name w:val="Allgemein"/>
          <w:gallery w:val="placeholder"/>
        </w:category>
        <w:types>
          <w:type w:val="bbPlcHdr"/>
        </w:types>
        <w:behaviors>
          <w:behavior w:val="content"/>
        </w:behaviors>
        <w:guid w:val="{24BFDB9A-A220-46B9-BD32-01442FF560E1}"/>
      </w:docPartPr>
      <w:docPartBody>
        <w:p w:rsidR="00FE4586" w:rsidRDefault="00611751" w:rsidP="00611751">
          <w:pPr>
            <w:pStyle w:val="303420D39E6144979D32604EC2A883C72"/>
          </w:pPr>
          <w:r>
            <w:rPr>
              <w:rStyle w:val="Platzhaltertext"/>
              <w:sz w:val="20"/>
            </w:rPr>
            <w:t>Click here to enter text.</w:t>
          </w:r>
        </w:p>
      </w:docPartBody>
    </w:docPart>
    <w:docPart>
      <w:docPartPr>
        <w:name w:val="79E58E292DF840CDA466C27543D8A2A7"/>
        <w:category>
          <w:name w:val="Allgemein"/>
          <w:gallery w:val="placeholder"/>
        </w:category>
        <w:types>
          <w:type w:val="bbPlcHdr"/>
        </w:types>
        <w:behaviors>
          <w:behavior w:val="content"/>
        </w:behaviors>
        <w:guid w:val="{2D645B9D-190A-4F79-91F7-B808B32D8BE4}"/>
      </w:docPartPr>
      <w:docPartBody>
        <w:p w:rsidR="00FE4586" w:rsidRDefault="00611751" w:rsidP="00611751">
          <w:pPr>
            <w:pStyle w:val="79E58E292DF840CDA466C27543D8A2A72"/>
          </w:pPr>
          <w:r>
            <w:rPr>
              <w:rStyle w:val="Platzhaltertext"/>
              <w:sz w:val="20"/>
            </w:rPr>
            <w:t>Click here to enter text.</w:t>
          </w:r>
        </w:p>
      </w:docPartBody>
    </w:docPart>
    <w:docPart>
      <w:docPartPr>
        <w:name w:val="ADA044AD06D9418595138EE4EC3F41B2"/>
        <w:category>
          <w:name w:val="Allgemein"/>
          <w:gallery w:val="placeholder"/>
        </w:category>
        <w:types>
          <w:type w:val="bbPlcHdr"/>
        </w:types>
        <w:behaviors>
          <w:behavior w:val="content"/>
        </w:behaviors>
        <w:guid w:val="{7091AA3B-69FB-4E82-8D96-766F5A3BAE7F}"/>
      </w:docPartPr>
      <w:docPartBody>
        <w:p w:rsidR="00FE4586" w:rsidRDefault="00611751" w:rsidP="00611751">
          <w:pPr>
            <w:pStyle w:val="ADA044AD06D9418595138EE4EC3F41B22"/>
          </w:pPr>
          <w:r>
            <w:rPr>
              <w:rStyle w:val="Platzhaltertext"/>
              <w:sz w:val="20"/>
            </w:rPr>
            <w:t>Click here to enter text.</w:t>
          </w:r>
        </w:p>
      </w:docPartBody>
    </w:docPart>
    <w:docPart>
      <w:docPartPr>
        <w:name w:val="29F6E14F651F4EEA93C4DA12BBF7D2A1"/>
        <w:category>
          <w:name w:val="Allgemein"/>
          <w:gallery w:val="placeholder"/>
        </w:category>
        <w:types>
          <w:type w:val="bbPlcHdr"/>
        </w:types>
        <w:behaviors>
          <w:behavior w:val="content"/>
        </w:behaviors>
        <w:guid w:val="{EC57FB0C-4DA0-435A-836A-672C60DF3278}"/>
      </w:docPartPr>
      <w:docPartBody>
        <w:p w:rsidR="00FE4586" w:rsidRDefault="00611751" w:rsidP="00611751">
          <w:pPr>
            <w:pStyle w:val="29F6E14F651F4EEA93C4DA12BBF7D2A12"/>
          </w:pPr>
          <w:r>
            <w:rPr>
              <w:rStyle w:val="Platzhaltertext"/>
              <w:sz w:val="20"/>
            </w:rPr>
            <w:t>Click here to enter text.</w:t>
          </w:r>
        </w:p>
      </w:docPartBody>
    </w:docPart>
    <w:docPart>
      <w:docPartPr>
        <w:name w:val="FA32023EB9994269B53FFFFA836BB84B"/>
        <w:category>
          <w:name w:val="Allgemein"/>
          <w:gallery w:val="placeholder"/>
        </w:category>
        <w:types>
          <w:type w:val="bbPlcHdr"/>
        </w:types>
        <w:behaviors>
          <w:behavior w:val="content"/>
        </w:behaviors>
        <w:guid w:val="{7D7E20F0-0D10-44F2-AE38-42618D467450}"/>
      </w:docPartPr>
      <w:docPartBody>
        <w:p w:rsidR="00FE4586" w:rsidRDefault="00611751" w:rsidP="00611751">
          <w:pPr>
            <w:pStyle w:val="FA32023EB9994269B53FFFFA836BB84B2"/>
          </w:pPr>
          <w:r>
            <w:rPr>
              <w:rStyle w:val="Platzhaltertext"/>
              <w:sz w:val="20"/>
            </w:rPr>
            <w:t>Click here to enter text.</w:t>
          </w:r>
        </w:p>
      </w:docPartBody>
    </w:docPart>
    <w:docPart>
      <w:docPartPr>
        <w:name w:val="4B5486A862DF49B0B11D6674E5D51A1B"/>
        <w:category>
          <w:name w:val="Allgemein"/>
          <w:gallery w:val="placeholder"/>
        </w:category>
        <w:types>
          <w:type w:val="bbPlcHdr"/>
        </w:types>
        <w:behaviors>
          <w:behavior w:val="content"/>
        </w:behaviors>
        <w:guid w:val="{7BD9B227-E9F5-49BE-BFDD-276EED9A824D}"/>
      </w:docPartPr>
      <w:docPartBody>
        <w:p w:rsidR="00FE4586" w:rsidRDefault="00611751" w:rsidP="00611751">
          <w:pPr>
            <w:pStyle w:val="4B5486A862DF49B0B11D6674E5D51A1B2"/>
          </w:pPr>
          <w:r>
            <w:rPr>
              <w:rStyle w:val="Platzhaltertext"/>
              <w:sz w:val="20"/>
            </w:rPr>
            <w:t>Click here to enter text.</w:t>
          </w:r>
        </w:p>
      </w:docPartBody>
    </w:docPart>
    <w:docPart>
      <w:docPartPr>
        <w:name w:val="B4813B6924214B4D8F484A8CAABF2AB4"/>
        <w:category>
          <w:name w:val="Allgemein"/>
          <w:gallery w:val="placeholder"/>
        </w:category>
        <w:types>
          <w:type w:val="bbPlcHdr"/>
        </w:types>
        <w:behaviors>
          <w:behavior w:val="content"/>
        </w:behaviors>
        <w:guid w:val="{27F2CD5E-C5CB-4707-A6BB-20979087E57E}"/>
      </w:docPartPr>
      <w:docPartBody>
        <w:p w:rsidR="00FE4586" w:rsidRDefault="00611751" w:rsidP="00611751">
          <w:pPr>
            <w:pStyle w:val="B4813B6924214B4D8F484A8CAABF2AB42"/>
          </w:pPr>
          <w:r>
            <w:rPr>
              <w:rStyle w:val="Platzhaltertext"/>
              <w:sz w:val="20"/>
            </w:rPr>
            <w:t>Click here to enter text.</w:t>
          </w:r>
        </w:p>
      </w:docPartBody>
    </w:docPart>
    <w:docPart>
      <w:docPartPr>
        <w:name w:val="007FB89A36E74061A7C77A6D88EF5B3D"/>
        <w:category>
          <w:name w:val="Allgemein"/>
          <w:gallery w:val="placeholder"/>
        </w:category>
        <w:types>
          <w:type w:val="bbPlcHdr"/>
        </w:types>
        <w:behaviors>
          <w:behavior w:val="content"/>
        </w:behaviors>
        <w:guid w:val="{A84F43BB-486A-4872-9CB1-335D7C5830B8}"/>
      </w:docPartPr>
      <w:docPartBody>
        <w:p w:rsidR="00FE4586" w:rsidRDefault="00611751" w:rsidP="00611751">
          <w:pPr>
            <w:pStyle w:val="007FB89A36E74061A7C77A6D88EF5B3D2"/>
          </w:pPr>
          <w:r>
            <w:rPr>
              <w:rStyle w:val="Platzhaltertext"/>
            </w:rPr>
            <w:t>Click here to enter text.</w:t>
          </w:r>
        </w:p>
      </w:docPartBody>
    </w:docPart>
    <w:docPart>
      <w:docPartPr>
        <w:name w:val="9B7CB3D1B8D140CAB3EF7F657CAF37DD"/>
        <w:category>
          <w:name w:val="Allgemein"/>
          <w:gallery w:val="placeholder"/>
        </w:category>
        <w:types>
          <w:type w:val="bbPlcHdr"/>
        </w:types>
        <w:behaviors>
          <w:behavior w:val="content"/>
        </w:behaviors>
        <w:guid w:val="{A2F9A9CE-D856-4732-8E06-05C3CCDE9DDE}"/>
      </w:docPartPr>
      <w:docPartBody>
        <w:p w:rsidR="00353758" w:rsidRDefault="00611751" w:rsidP="00611751">
          <w:pPr>
            <w:pStyle w:val="9B7CB3D1B8D140CAB3EF7F657CAF37DD2"/>
          </w:pPr>
          <w:r>
            <w:rPr>
              <w:rStyle w:val="Platzhaltertext"/>
            </w:rPr>
            <w:t>Click or tap here to enter text.</w:t>
          </w:r>
        </w:p>
      </w:docPartBody>
    </w:docPart>
    <w:docPart>
      <w:docPartPr>
        <w:name w:val="871AE1160CFD44F0BF16AB51172B7323"/>
        <w:category>
          <w:name w:val="Allgemein"/>
          <w:gallery w:val="placeholder"/>
        </w:category>
        <w:types>
          <w:type w:val="bbPlcHdr"/>
        </w:types>
        <w:behaviors>
          <w:behavior w:val="content"/>
        </w:behaviors>
        <w:guid w:val="{2D023B24-516D-4848-AC04-95904B30B1B2}"/>
      </w:docPartPr>
      <w:docPartBody>
        <w:p w:rsidR="00611751" w:rsidRDefault="007F1A11" w:rsidP="007F1A11">
          <w:pPr>
            <w:pStyle w:val="871AE1160CFD44F0BF16AB51172B73231"/>
          </w:pPr>
          <w:r>
            <w:rPr>
              <w:color w:val="808080"/>
            </w:rPr>
            <w:t>Click here to enter text.</w:t>
          </w:r>
        </w:p>
      </w:docPartBody>
    </w:docPart>
    <w:docPart>
      <w:docPartPr>
        <w:name w:val="4CD7BAEB18DC49B5BD0515533466FE52"/>
        <w:category>
          <w:name w:val="Allgemein"/>
          <w:gallery w:val="placeholder"/>
        </w:category>
        <w:types>
          <w:type w:val="bbPlcHdr"/>
        </w:types>
        <w:behaviors>
          <w:behavior w:val="content"/>
        </w:behaviors>
        <w:guid w:val="{C42F2FAE-55DB-43A8-B8C5-EF94F4B3DC36}"/>
      </w:docPartPr>
      <w:docPartBody>
        <w:p w:rsidR="00611751" w:rsidRDefault="00611751" w:rsidP="00611751">
          <w:pPr>
            <w:pStyle w:val="4CD7BAEB18DC49B5BD0515533466FE521"/>
          </w:pPr>
          <w:r>
            <w:rPr>
              <w:rStyle w:val="Platzhaltertext"/>
              <w:rFonts w:eastAsiaTheme="minorHAnsi"/>
            </w:rPr>
            <w:t>Select an item</w:t>
          </w:r>
          <w:r w:rsidRPr="005F40C9">
            <w:rPr>
              <w:rStyle w:val="Platzhaltertext"/>
              <w:rFonts w:eastAsiaTheme="minorHAnsi"/>
              <w:lang w:val="de-DE"/>
            </w:rPr>
            <w:t>.</w:t>
          </w:r>
        </w:p>
      </w:docPartBody>
    </w:docPart>
    <w:docPart>
      <w:docPartPr>
        <w:name w:val="10D9DB7198254F70BCB91A5689C53CEC"/>
        <w:category>
          <w:name w:val="Allgemein"/>
          <w:gallery w:val="placeholder"/>
        </w:category>
        <w:types>
          <w:type w:val="bbPlcHdr"/>
        </w:types>
        <w:behaviors>
          <w:behavior w:val="content"/>
        </w:behaviors>
        <w:guid w:val="{298A37AD-EE04-4AD7-A790-E07A502E73B0}"/>
      </w:docPartPr>
      <w:docPartBody>
        <w:p w:rsidR="00611751" w:rsidRDefault="00611751" w:rsidP="00611751">
          <w:pPr>
            <w:pStyle w:val="10D9DB7198254F70BCB91A5689C53CEC1"/>
          </w:pPr>
          <w:r>
            <w:rPr>
              <w:rStyle w:val="Platzhaltertext"/>
            </w:rPr>
            <w:t>Click or tap here to enter text.</w:t>
          </w:r>
        </w:p>
      </w:docPartBody>
    </w:docPart>
    <w:docPart>
      <w:docPartPr>
        <w:name w:val="5412E3123617415F8E4DDA1EA9F429D0"/>
        <w:category>
          <w:name w:val="Allgemein"/>
          <w:gallery w:val="placeholder"/>
        </w:category>
        <w:types>
          <w:type w:val="bbPlcHdr"/>
        </w:types>
        <w:behaviors>
          <w:behavior w:val="content"/>
        </w:behaviors>
        <w:guid w:val="{569C43FD-1DAD-4ECB-B8C0-E58464B079F0}"/>
      </w:docPartPr>
      <w:docPartBody>
        <w:p w:rsidR="00611751" w:rsidRDefault="00611751" w:rsidP="00611751">
          <w:pPr>
            <w:pStyle w:val="5412E3123617415F8E4DDA1EA9F429D01"/>
          </w:pPr>
          <w:r>
            <w:rPr>
              <w:rStyle w:val="Platzhaltertext"/>
            </w:rPr>
            <w:t>Click or tap here to enter text.</w:t>
          </w:r>
        </w:p>
      </w:docPartBody>
    </w:docPart>
    <w:docPart>
      <w:docPartPr>
        <w:name w:val="A63E60C1DA8B4A73A55AAB3B718EEFBF"/>
        <w:category>
          <w:name w:val="Allgemein"/>
          <w:gallery w:val="placeholder"/>
        </w:category>
        <w:types>
          <w:type w:val="bbPlcHdr"/>
        </w:types>
        <w:behaviors>
          <w:behavior w:val="content"/>
        </w:behaviors>
        <w:guid w:val="{E995389D-E550-49C9-8220-74A57F85A6AC}"/>
      </w:docPartPr>
      <w:docPartBody>
        <w:p w:rsidR="00751BBF" w:rsidRDefault="00D97D84" w:rsidP="00D97D84">
          <w:pPr>
            <w:pStyle w:val="A63E60C1DA8B4A73A55AAB3B718EEFBF"/>
          </w:pPr>
          <w:r>
            <w:rPr>
              <w:rStyle w:val="Platzhaltertext"/>
            </w:rPr>
            <w:t>Click here to enter text.</w:t>
          </w:r>
        </w:p>
      </w:docPartBody>
    </w:docPart>
    <w:docPart>
      <w:docPartPr>
        <w:name w:val="66828283830E47D69863244F57FBF10B"/>
        <w:category>
          <w:name w:val="Allgemein"/>
          <w:gallery w:val="placeholder"/>
        </w:category>
        <w:types>
          <w:type w:val="bbPlcHdr"/>
        </w:types>
        <w:behaviors>
          <w:behavior w:val="content"/>
        </w:behaviors>
        <w:guid w:val="{B975CE7F-D957-4C5F-BF2F-DCDC103FF959}"/>
      </w:docPartPr>
      <w:docPartBody>
        <w:p w:rsidR="00751BBF" w:rsidRDefault="00D97D84" w:rsidP="00D97D84">
          <w:pPr>
            <w:pStyle w:val="66828283830E47D69863244F57FBF10B"/>
          </w:pPr>
          <w:r>
            <w:rPr>
              <w:rStyle w:val="Platzhaltertext"/>
            </w:rPr>
            <w:t>Click here to enter text.</w:t>
          </w:r>
        </w:p>
      </w:docPartBody>
    </w:docPart>
    <w:docPart>
      <w:docPartPr>
        <w:name w:val="E4F37AD8B06E461BA6E539A9EA1BA5E4"/>
        <w:category>
          <w:name w:val="Allgemein"/>
          <w:gallery w:val="placeholder"/>
        </w:category>
        <w:types>
          <w:type w:val="bbPlcHdr"/>
        </w:types>
        <w:behaviors>
          <w:behavior w:val="content"/>
        </w:behaviors>
        <w:guid w:val="{262C7AF3-C5C5-4300-B858-FDC647B7C078}"/>
      </w:docPartPr>
      <w:docPartBody>
        <w:p w:rsidR="00751BBF" w:rsidRDefault="00D97D84" w:rsidP="00D97D84">
          <w:pPr>
            <w:pStyle w:val="E4F37AD8B06E461BA6E539A9EA1BA5E4"/>
          </w:pPr>
          <w:r>
            <w:rPr>
              <w:rStyle w:val="Platzhaltertext"/>
            </w:rPr>
            <w:t>Click here to enter text.</w:t>
          </w:r>
        </w:p>
      </w:docPartBody>
    </w:docPart>
    <w:docPart>
      <w:docPartPr>
        <w:name w:val="71BA2E5180C448C4BC772C7F0E1F3BDA"/>
        <w:category>
          <w:name w:val="Allgemein"/>
          <w:gallery w:val="placeholder"/>
        </w:category>
        <w:types>
          <w:type w:val="bbPlcHdr"/>
        </w:types>
        <w:behaviors>
          <w:behavior w:val="content"/>
        </w:behaviors>
        <w:guid w:val="{74B6FA19-4CE9-4FAB-94BD-3EE493214EB4}"/>
      </w:docPartPr>
      <w:docPartBody>
        <w:p w:rsidR="00751BBF" w:rsidRDefault="00D97D84" w:rsidP="00D97D84">
          <w:pPr>
            <w:pStyle w:val="71BA2E5180C448C4BC772C7F0E1F3BDA"/>
          </w:pPr>
          <w:r>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53"/>
    <w:rsid w:val="001F2F53"/>
    <w:rsid w:val="00230A6E"/>
    <w:rsid w:val="00353758"/>
    <w:rsid w:val="0051233E"/>
    <w:rsid w:val="00611751"/>
    <w:rsid w:val="00731892"/>
    <w:rsid w:val="00751BBF"/>
    <w:rsid w:val="007F1A11"/>
    <w:rsid w:val="00D97D84"/>
    <w:rsid w:val="00FE4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7D84"/>
  </w:style>
  <w:style w:type="paragraph" w:customStyle="1" w:styleId="3191B27B8A9944F294600B91D534AE4C">
    <w:name w:val="3191B27B8A9944F294600B91D534AE4C"/>
  </w:style>
  <w:style w:type="paragraph" w:customStyle="1" w:styleId="C514E14F45DA4C278EEE0E29A37C1EDF">
    <w:name w:val="C514E14F45DA4C278EEE0E29A37C1EDF"/>
  </w:style>
  <w:style w:type="paragraph" w:customStyle="1" w:styleId="9688166397984F2AB9CFEB2903724BF9">
    <w:name w:val="9688166397984F2AB9CFEB2903724BF9"/>
  </w:style>
  <w:style w:type="paragraph" w:customStyle="1" w:styleId="15F20D24A8B244C79A5CA6330BC0DF09">
    <w:name w:val="15F20D24A8B244C79A5CA6330BC0DF09"/>
  </w:style>
  <w:style w:type="paragraph" w:customStyle="1" w:styleId="799EA671055047EC8DA7498BE65911C0">
    <w:name w:val="799EA671055047EC8DA7498BE65911C0"/>
  </w:style>
  <w:style w:type="paragraph" w:customStyle="1" w:styleId="D5B56B4376904AC3AEFF0839E5DACDEC">
    <w:name w:val="D5B56B4376904AC3AEFF0839E5DACDEC"/>
  </w:style>
  <w:style w:type="paragraph" w:customStyle="1" w:styleId="9811A2184A994BEC9F3E0BEBE9E06C49">
    <w:name w:val="9811A2184A994BEC9F3E0BEBE9E06C49"/>
  </w:style>
  <w:style w:type="paragraph" w:customStyle="1" w:styleId="FF1CC8BBD98D42148AF5BDE25B96CDCD">
    <w:name w:val="FF1CC8BBD98D42148AF5BDE25B96CDCD"/>
  </w:style>
  <w:style w:type="paragraph" w:customStyle="1" w:styleId="5B733A90669F4F9689195436994A583E">
    <w:name w:val="5B733A90669F4F9689195436994A583E"/>
  </w:style>
  <w:style w:type="paragraph" w:customStyle="1" w:styleId="907CA773EA29493CACCA8CE45ED283A7">
    <w:name w:val="907CA773EA29493CACCA8CE45ED283A7"/>
    <w:rsid w:val="001F2F53"/>
  </w:style>
  <w:style w:type="paragraph" w:customStyle="1" w:styleId="0A62057F09A34FD2958944E0C899325E">
    <w:name w:val="0A62057F09A34FD2958944E0C899325E"/>
    <w:rsid w:val="001F2F53"/>
  </w:style>
  <w:style w:type="paragraph" w:customStyle="1" w:styleId="5A4C097018B74CBA80F81D524C80FDF8">
    <w:name w:val="5A4C097018B74CBA80F81D524C80FDF8"/>
    <w:rsid w:val="001F2F53"/>
  </w:style>
  <w:style w:type="paragraph" w:customStyle="1" w:styleId="449D6CE70B7649BD8D05EE05F0062D6A">
    <w:name w:val="449D6CE70B7649BD8D05EE05F0062D6A"/>
    <w:rsid w:val="001F2F53"/>
  </w:style>
  <w:style w:type="paragraph" w:customStyle="1" w:styleId="1F23EDA92C1643D58DA86633FAD30AB0">
    <w:name w:val="1F23EDA92C1643D58DA86633FAD30AB0"/>
    <w:rsid w:val="001F2F53"/>
  </w:style>
  <w:style w:type="paragraph" w:customStyle="1" w:styleId="31DC02EE699649628A1CEA9410199962">
    <w:name w:val="31DC02EE699649628A1CEA9410199962"/>
    <w:rsid w:val="001F2F53"/>
  </w:style>
  <w:style w:type="paragraph" w:customStyle="1" w:styleId="00BE9E900491487C94E2083E18E034D6">
    <w:name w:val="00BE9E900491487C94E2083E18E034D6"/>
    <w:rsid w:val="001F2F53"/>
  </w:style>
  <w:style w:type="paragraph" w:customStyle="1" w:styleId="A0E284C02E8D4A498012B580DBCCA4B7">
    <w:name w:val="A0E284C02E8D4A498012B580DBCCA4B7"/>
    <w:rsid w:val="001F2F53"/>
  </w:style>
  <w:style w:type="paragraph" w:customStyle="1" w:styleId="79CF1571987F43BBA6D2C1C65614E67C">
    <w:name w:val="79CF1571987F43BBA6D2C1C65614E67C"/>
    <w:rsid w:val="001F2F53"/>
  </w:style>
  <w:style w:type="paragraph" w:customStyle="1" w:styleId="8951D13964E741D9A89DC9E92DF8A6C6">
    <w:name w:val="8951D13964E741D9A89DC9E92DF8A6C6"/>
    <w:rsid w:val="001F2F53"/>
  </w:style>
  <w:style w:type="paragraph" w:customStyle="1" w:styleId="D032E69646824338832F3335F42097AE">
    <w:name w:val="D032E69646824338832F3335F42097AE"/>
    <w:rsid w:val="001F2F53"/>
  </w:style>
  <w:style w:type="paragraph" w:customStyle="1" w:styleId="29B2F12E047B44FEAC665CB6B10DB815">
    <w:name w:val="29B2F12E047B44FEAC665CB6B10DB815"/>
    <w:rsid w:val="001F2F53"/>
  </w:style>
  <w:style w:type="paragraph" w:customStyle="1" w:styleId="A70B42DEDC9A4C018107CE7D828B94A6">
    <w:name w:val="A70B42DEDC9A4C018107CE7D828B94A6"/>
    <w:rsid w:val="001F2F53"/>
  </w:style>
  <w:style w:type="paragraph" w:customStyle="1" w:styleId="07835D88735B4FE7B7D2102C29B325E5">
    <w:name w:val="07835D88735B4FE7B7D2102C29B325E5"/>
    <w:rsid w:val="001F2F53"/>
  </w:style>
  <w:style w:type="paragraph" w:customStyle="1" w:styleId="D4F96F2119DB44E28056CF93722A85C0">
    <w:name w:val="D4F96F2119DB44E28056CF93722A85C0"/>
    <w:rsid w:val="001F2F53"/>
  </w:style>
  <w:style w:type="paragraph" w:customStyle="1" w:styleId="53B7413CB3E2478BA5452E0F43FD1144">
    <w:name w:val="53B7413CB3E2478BA5452E0F43FD1144"/>
    <w:rsid w:val="001F2F53"/>
  </w:style>
  <w:style w:type="paragraph" w:customStyle="1" w:styleId="FA0AF57170AB4E7B8B48C4C36D1324AE">
    <w:name w:val="FA0AF57170AB4E7B8B48C4C36D1324AE"/>
    <w:rsid w:val="001F2F53"/>
  </w:style>
  <w:style w:type="paragraph" w:customStyle="1" w:styleId="0CEC4DD9B6DF4B3796D6B6B57B689CB4">
    <w:name w:val="0CEC4DD9B6DF4B3796D6B6B57B689CB4"/>
    <w:rsid w:val="001F2F53"/>
  </w:style>
  <w:style w:type="paragraph" w:customStyle="1" w:styleId="BB9EEC5E8CD94DA5A65348BF2CCB6705">
    <w:name w:val="BB9EEC5E8CD94DA5A65348BF2CCB6705"/>
    <w:rsid w:val="001F2F53"/>
  </w:style>
  <w:style w:type="paragraph" w:customStyle="1" w:styleId="DD6630A8E4C14534A387DDF9E8E4FEA3">
    <w:name w:val="DD6630A8E4C14534A387DDF9E8E4FEA3"/>
    <w:rsid w:val="001F2F53"/>
  </w:style>
  <w:style w:type="paragraph" w:customStyle="1" w:styleId="056A60704E934AE2939F20A483BE916E">
    <w:name w:val="056A60704E934AE2939F20A483BE916E"/>
    <w:rsid w:val="001F2F53"/>
  </w:style>
  <w:style w:type="paragraph" w:customStyle="1" w:styleId="418E754700364FF69C3A60E7BBEA228C">
    <w:name w:val="418E754700364FF69C3A60E7BBEA228C"/>
    <w:rsid w:val="001F2F53"/>
  </w:style>
  <w:style w:type="paragraph" w:customStyle="1" w:styleId="57E1963A344E448CA0F62D6BEA813F74">
    <w:name w:val="57E1963A344E448CA0F62D6BEA813F74"/>
    <w:rsid w:val="001F2F53"/>
  </w:style>
  <w:style w:type="paragraph" w:customStyle="1" w:styleId="655B65E405B049FC873D5A65C5CDB94C">
    <w:name w:val="655B65E405B049FC873D5A65C5CDB94C"/>
    <w:rsid w:val="001F2F53"/>
  </w:style>
  <w:style w:type="paragraph" w:customStyle="1" w:styleId="63E0AE5679444183A879AC345029DCCF">
    <w:name w:val="63E0AE5679444183A879AC345029DCCF"/>
    <w:rsid w:val="001F2F53"/>
  </w:style>
  <w:style w:type="paragraph" w:customStyle="1" w:styleId="3311C43A5D1D49C59461B91FD00F9555">
    <w:name w:val="3311C43A5D1D49C59461B91FD00F9555"/>
    <w:rsid w:val="001F2F53"/>
  </w:style>
  <w:style w:type="paragraph" w:customStyle="1" w:styleId="D4268981D3EC4F56837A2BC41154AA88">
    <w:name w:val="D4268981D3EC4F56837A2BC41154AA88"/>
    <w:rsid w:val="001F2F53"/>
  </w:style>
  <w:style w:type="paragraph" w:customStyle="1" w:styleId="4E535BEC6D374A0B8D3C8BA249F8265C">
    <w:name w:val="4E535BEC6D374A0B8D3C8BA249F8265C"/>
    <w:rsid w:val="001F2F53"/>
  </w:style>
  <w:style w:type="paragraph" w:customStyle="1" w:styleId="1C5FA883CFD34D33B01DAE08EAF16F68">
    <w:name w:val="1C5FA883CFD34D33B01DAE08EAF16F68"/>
    <w:rsid w:val="001F2F53"/>
  </w:style>
  <w:style w:type="paragraph" w:customStyle="1" w:styleId="D1A59B5747C94F06A5FB1E0A1AFFE3CD">
    <w:name w:val="D1A59B5747C94F06A5FB1E0A1AFFE3CD"/>
    <w:rsid w:val="001F2F53"/>
  </w:style>
  <w:style w:type="paragraph" w:customStyle="1" w:styleId="F084C53264334D3090D67805AA855D45">
    <w:name w:val="F084C53264334D3090D67805AA855D45"/>
    <w:rsid w:val="001F2F53"/>
  </w:style>
  <w:style w:type="paragraph" w:customStyle="1" w:styleId="40F3422442604DFD87B538E83EDECA1F">
    <w:name w:val="40F3422442604DFD87B538E83EDECA1F"/>
    <w:rsid w:val="001F2F53"/>
  </w:style>
  <w:style w:type="paragraph" w:customStyle="1" w:styleId="4ED56B5D959B438AA1AB5473D57FB880">
    <w:name w:val="4ED56B5D959B438AA1AB5473D57FB880"/>
    <w:rsid w:val="001F2F53"/>
  </w:style>
  <w:style w:type="paragraph" w:customStyle="1" w:styleId="0C1F4FA8221C41A9A708E63C4697BA87">
    <w:name w:val="0C1F4FA8221C41A9A708E63C4697BA87"/>
    <w:rsid w:val="001F2F53"/>
  </w:style>
  <w:style w:type="paragraph" w:customStyle="1" w:styleId="88DA46C60D29453786A5F6E35334295B">
    <w:name w:val="88DA46C60D29453786A5F6E35334295B"/>
    <w:rsid w:val="001F2F53"/>
  </w:style>
  <w:style w:type="paragraph" w:customStyle="1" w:styleId="8A021FEDED6A4A1981766A038368CA4C">
    <w:name w:val="8A021FEDED6A4A1981766A038368CA4C"/>
    <w:rsid w:val="001F2F53"/>
  </w:style>
  <w:style w:type="paragraph" w:customStyle="1" w:styleId="493713A5B32745BA8CDCE5039FE0F6DE">
    <w:name w:val="493713A5B32745BA8CDCE5039FE0F6DE"/>
    <w:rsid w:val="001F2F53"/>
  </w:style>
  <w:style w:type="paragraph" w:customStyle="1" w:styleId="C6FE3734A1F245C098ABF755CC3810EA">
    <w:name w:val="C6FE3734A1F245C098ABF755CC3810EA"/>
    <w:rsid w:val="001F2F53"/>
  </w:style>
  <w:style w:type="paragraph" w:customStyle="1" w:styleId="7ED3DE9CA5BF460D848BBE00D515A2E3">
    <w:name w:val="7ED3DE9CA5BF460D848BBE00D515A2E3"/>
    <w:rsid w:val="001F2F53"/>
  </w:style>
  <w:style w:type="paragraph" w:customStyle="1" w:styleId="B8CB96C843F445388AEB49458AA5617B">
    <w:name w:val="B8CB96C843F445388AEB49458AA5617B"/>
    <w:rsid w:val="001F2F53"/>
  </w:style>
  <w:style w:type="paragraph" w:customStyle="1" w:styleId="59F05B83234B4A02B03127FFD071E6F9">
    <w:name w:val="59F05B83234B4A02B03127FFD071E6F9"/>
    <w:rsid w:val="001F2F53"/>
  </w:style>
  <w:style w:type="paragraph" w:customStyle="1" w:styleId="3DECA52EF7F044B78B02F0AED5891640">
    <w:name w:val="3DECA52EF7F044B78B02F0AED5891640"/>
    <w:rsid w:val="001F2F53"/>
  </w:style>
  <w:style w:type="paragraph" w:customStyle="1" w:styleId="92D3D1B76FCD432E96FF395E4FA1B765">
    <w:name w:val="92D3D1B76FCD432E96FF395E4FA1B765"/>
    <w:rsid w:val="001F2F53"/>
  </w:style>
  <w:style w:type="paragraph" w:customStyle="1" w:styleId="3512C824E5A842F5A8B8B1FB11EA101F">
    <w:name w:val="3512C824E5A842F5A8B8B1FB11EA101F"/>
    <w:rsid w:val="001F2F53"/>
  </w:style>
  <w:style w:type="paragraph" w:customStyle="1" w:styleId="BB85B9346B7948AEBA694DAE625E5D83">
    <w:name w:val="BB85B9346B7948AEBA694DAE625E5D83"/>
    <w:rsid w:val="001F2F53"/>
  </w:style>
  <w:style w:type="paragraph" w:customStyle="1" w:styleId="831B0F63A627400D8A9DAB679289A544">
    <w:name w:val="831B0F63A627400D8A9DAB679289A544"/>
    <w:rsid w:val="001F2F53"/>
  </w:style>
  <w:style w:type="paragraph" w:customStyle="1" w:styleId="321B1A6F04BA472FB41ED4C40F701FD1">
    <w:name w:val="321B1A6F04BA472FB41ED4C40F701FD1"/>
    <w:rsid w:val="001F2F53"/>
  </w:style>
  <w:style w:type="paragraph" w:customStyle="1" w:styleId="1EEF63E6803F43ACBE1836C71BBC259F">
    <w:name w:val="1EEF63E6803F43ACBE1836C71BBC259F"/>
    <w:rsid w:val="001F2F53"/>
  </w:style>
  <w:style w:type="paragraph" w:customStyle="1" w:styleId="C64095B2F28F45968039179FC673C55A">
    <w:name w:val="C64095B2F28F45968039179FC673C55A"/>
    <w:rsid w:val="001F2F53"/>
  </w:style>
  <w:style w:type="paragraph" w:customStyle="1" w:styleId="C0D0E8FD7ECC45CBBD1523039EBEB596">
    <w:name w:val="C0D0E8FD7ECC45CBBD1523039EBEB596"/>
    <w:rsid w:val="001F2F53"/>
  </w:style>
  <w:style w:type="paragraph" w:customStyle="1" w:styleId="967968420E3A430189F37BBE2908C425">
    <w:name w:val="967968420E3A430189F37BBE2908C425"/>
    <w:rsid w:val="001F2F53"/>
  </w:style>
  <w:style w:type="paragraph" w:customStyle="1" w:styleId="55DF5579E97E442994C9787432018AC6">
    <w:name w:val="55DF5579E97E442994C9787432018AC6"/>
    <w:rsid w:val="001F2F53"/>
  </w:style>
  <w:style w:type="paragraph" w:customStyle="1" w:styleId="C21C13FD34554E1FA88F608DC5160227">
    <w:name w:val="C21C13FD34554E1FA88F608DC5160227"/>
    <w:rsid w:val="001F2F53"/>
  </w:style>
  <w:style w:type="paragraph" w:customStyle="1" w:styleId="7687AD7C23634377A5C419102E058BE2">
    <w:name w:val="7687AD7C23634377A5C419102E058BE2"/>
    <w:rsid w:val="001F2F53"/>
  </w:style>
  <w:style w:type="paragraph" w:customStyle="1" w:styleId="C34027D1E608429CAADD5296FD82CB79">
    <w:name w:val="C34027D1E608429CAADD5296FD82CB79"/>
    <w:rsid w:val="001F2F53"/>
  </w:style>
  <w:style w:type="paragraph" w:customStyle="1" w:styleId="D24C8D68892D4C659826D040F645D4FF">
    <w:name w:val="D24C8D68892D4C659826D040F645D4FF"/>
    <w:rsid w:val="001F2F53"/>
  </w:style>
  <w:style w:type="paragraph" w:customStyle="1" w:styleId="91467A9DED1C4B23A40A12ECC83B4C93">
    <w:name w:val="91467A9DED1C4B23A40A12ECC83B4C93"/>
    <w:rsid w:val="001F2F53"/>
  </w:style>
  <w:style w:type="paragraph" w:customStyle="1" w:styleId="76BBF3CA882E4438939F49AB791526AB">
    <w:name w:val="76BBF3CA882E4438939F49AB791526AB"/>
    <w:rsid w:val="001F2F53"/>
  </w:style>
  <w:style w:type="paragraph" w:customStyle="1" w:styleId="48D68B5E46334CD8B18721204E2A3228">
    <w:name w:val="48D68B5E46334CD8B18721204E2A3228"/>
    <w:rsid w:val="001F2F53"/>
  </w:style>
  <w:style w:type="paragraph" w:customStyle="1" w:styleId="7A82B7B096974E3FAD223D8A2F643515">
    <w:name w:val="7A82B7B096974E3FAD223D8A2F643515"/>
    <w:rsid w:val="001F2F53"/>
  </w:style>
  <w:style w:type="paragraph" w:customStyle="1" w:styleId="A8EA5346AB7D4AE6A384F1F9E57A1685">
    <w:name w:val="A8EA5346AB7D4AE6A384F1F9E57A1685"/>
    <w:rsid w:val="001F2F53"/>
  </w:style>
  <w:style w:type="paragraph" w:customStyle="1" w:styleId="8904180A54FF43F89FB15D6B8D7258AA">
    <w:name w:val="8904180A54FF43F89FB15D6B8D7258AA"/>
    <w:rsid w:val="001F2F53"/>
  </w:style>
  <w:style w:type="paragraph" w:customStyle="1" w:styleId="497F7C133D914083A6A4756D26CF6444">
    <w:name w:val="497F7C133D914083A6A4756D26CF6444"/>
    <w:rsid w:val="001F2F53"/>
  </w:style>
  <w:style w:type="paragraph" w:customStyle="1" w:styleId="A98CA3C7D88E47F4BC5755778985AD49">
    <w:name w:val="A98CA3C7D88E47F4BC5755778985AD49"/>
    <w:rsid w:val="001F2F53"/>
  </w:style>
  <w:style w:type="paragraph" w:customStyle="1" w:styleId="D65045A1482B41489EFB7712FF7996C1">
    <w:name w:val="D65045A1482B41489EFB7712FF7996C1"/>
    <w:rsid w:val="001F2F53"/>
  </w:style>
  <w:style w:type="paragraph" w:customStyle="1" w:styleId="BAFF429D2A35444E9C824E7518CAD8D0">
    <w:name w:val="BAFF429D2A35444E9C824E7518CAD8D0"/>
    <w:rsid w:val="001F2F53"/>
  </w:style>
  <w:style w:type="paragraph" w:customStyle="1" w:styleId="6E622BD30A0645B6A44E14A26C4AA9A4">
    <w:name w:val="6E622BD30A0645B6A44E14A26C4AA9A4"/>
    <w:rsid w:val="001F2F53"/>
  </w:style>
  <w:style w:type="paragraph" w:customStyle="1" w:styleId="F85A138755FB498596555DCACF42F06B">
    <w:name w:val="F85A138755FB498596555DCACF42F06B"/>
    <w:rsid w:val="001F2F53"/>
  </w:style>
  <w:style w:type="paragraph" w:customStyle="1" w:styleId="21EF270E2B42475DAA569498F3E592D0">
    <w:name w:val="21EF270E2B42475DAA569498F3E592D0"/>
    <w:rsid w:val="001F2F53"/>
  </w:style>
  <w:style w:type="paragraph" w:customStyle="1" w:styleId="982B52030274478D9BE9DCCA726CC614">
    <w:name w:val="982B52030274478D9BE9DCCA726CC614"/>
    <w:rsid w:val="001F2F53"/>
  </w:style>
  <w:style w:type="paragraph" w:customStyle="1" w:styleId="5F5ECC7E737F44898BF284843D914567">
    <w:name w:val="5F5ECC7E737F44898BF284843D914567"/>
    <w:rsid w:val="001F2F53"/>
  </w:style>
  <w:style w:type="paragraph" w:customStyle="1" w:styleId="5E651C8A7946428C8DAEDBA1AF7B86B6">
    <w:name w:val="5E651C8A7946428C8DAEDBA1AF7B86B6"/>
    <w:rsid w:val="001F2F53"/>
  </w:style>
  <w:style w:type="paragraph" w:customStyle="1" w:styleId="51EB8F6AB6C74C0B842D93734F96CCFB">
    <w:name w:val="51EB8F6AB6C74C0B842D93734F96CCFB"/>
    <w:rsid w:val="001F2F53"/>
  </w:style>
  <w:style w:type="paragraph" w:customStyle="1" w:styleId="AB3F8F7F5FB646EFB705EB3405C6795E">
    <w:name w:val="AB3F8F7F5FB646EFB705EB3405C6795E"/>
    <w:rsid w:val="001F2F53"/>
  </w:style>
  <w:style w:type="paragraph" w:customStyle="1" w:styleId="8A3CE6A375ED41DF84A290F42B1D01A9">
    <w:name w:val="8A3CE6A375ED41DF84A290F42B1D01A9"/>
    <w:rsid w:val="001F2F53"/>
  </w:style>
  <w:style w:type="paragraph" w:customStyle="1" w:styleId="A299A26262EC404289120C7CF75D4DE1">
    <w:name w:val="A299A26262EC404289120C7CF75D4DE1"/>
    <w:rsid w:val="001F2F53"/>
  </w:style>
  <w:style w:type="paragraph" w:customStyle="1" w:styleId="DD39E3D6EB1C481D9899CF8CF9EB1ED2">
    <w:name w:val="DD39E3D6EB1C481D9899CF8CF9EB1ED2"/>
    <w:rsid w:val="001F2F53"/>
  </w:style>
  <w:style w:type="paragraph" w:customStyle="1" w:styleId="B7C34FAB4EE0407694FEBA8E411A2B5C">
    <w:name w:val="B7C34FAB4EE0407694FEBA8E411A2B5C"/>
    <w:rsid w:val="001F2F53"/>
  </w:style>
  <w:style w:type="paragraph" w:customStyle="1" w:styleId="D0D635D981384AC58518F163F27C2A88">
    <w:name w:val="D0D635D981384AC58518F163F27C2A88"/>
    <w:rsid w:val="001F2F53"/>
  </w:style>
  <w:style w:type="paragraph" w:customStyle="1" w:styleId="B0126E0076264A65807798BDCFC373A3">
    <w:name w:val="B0126E0076264A65807798BDCFC373A3"/>
    <w:rsid w:val="001F2F53"/>
  </w:style>
  <w:style w:type="paragraph" w:customStyle="1" w:styleId="FF71E10921BC4D03AD46973E94EF9BEC">
    <w:name w:val="FF71E10921BC4D03AD46973E94EF9BEC"/>
    <w:rsid w:val="001F2F53"/>
  </w:style>
  <w:style w:type="paragraph" w:customStyle="1" w:styleId="4849B0F1D8A7423BA814C64737184326">
    <w:name w:val="4849B0F1D8A7423BA814C64737184326"/>
    <w:rsid w:val="001F2F53"/>
  </w:style>
  <w:style w:type="paragraph" w:customStyle="1" w:styleId="51FD6305152C40FE9B47CDD0CCE31F35">
    <w:name w:val="51FD6305152C40FE9B47CDD0CCE31F35"/>
    <w:rsid w:val="001F2F53"/>
  </w:style>
  <w:style w:type="paragraph" w:customStyle="1" w:styleId="F03D8BD1969D43209DA17ECDCBBF9C2F">
    <w:name w:val="F03D8BD1969D43209DA17ECDCBBF9C2F"/>
    <w:rsid w:val="001F2F53"/>
  </w:style>
  <w:style w:type="paragraph" w:customStyle="1" w:styleId="8F6716F1DAE944BC924F4DCF488A14B1">
    <w:name w:val="8F6716F1DAE944BC924F4DCF488A14B1"/>
    <w:rsid w:val="001F2F53"/>
  </w:style>
  <w:style w:type="paragraph" w:customStyle="1" w:styleId="42C56AFF64B341A2A3331E7C7C922B10">
    <w:name w:val="42C56AFF64B341A2A3331E7C7C922B10"/>
    <w:rsid w:val="001F2F53"/>
  </w:style>
  <w:style w:type="paragraph" w:customStyle="1" w:styleId="03C3B0C29EA5411397A8DB306BE4DCC6">
    <w:name w:val="03C3B0C29EA5411397A8DB306BE4DCC6"/>
    <w:rsid w:val="001F2F53"/>
  </w:style>
  <w:style w:type="paragraph" w:customStyle="1" w:styleId="763F128D27A94263B571F2AED4F6C8D4">
    <w:name w:val="763F128D27A94263B571F2AED4F6C8D4"/>
    <w:rsid w:val="001F2F53"/>
  </w:style>
  <w:style w:type="paragraph" w:customStyle="1" w:styleId="22B7FF14F7184FC7B4DDDE139EBD6A65">
    <w:name w:val="22B7FF14F7184FC7B4DDDE139EBD6A65"/>
    <w:rsid w:val="001F2F53"/>
  </w:style>
  <w:style w:type="paragraph" w:customStyle="1" w:styleId="357474BECA8247A2B2D3F3D0825EF7C8">
    <w:name w:val="357474BECA8247A2B2D3F3D0825EF7C8"/>
    <w:rsid w:val="00230A6E"/>
  </w:style>
  <w:style w:type="paragraph" w:customStyle="1" w:styleId="94F063CE6BCC44D1A67B7BDD43C6C02D">
    <w:name w:val="94F063CE6BCC44D1A67B7BDD43C6C02D"/>
    <w:rsid w:val="00230A6E"/>
  </w:style>
  <w:style w:type="paragraph" w:customStyle="1" w:styleId="B63D42513C524518A73F30E4808BAC87">
    <w:name w:val="B63D42513C524518A73F30E4808BAC87"/>
    <w:rsid w:val="00230A6E"/>
  </w:style>
  <w:style w:type="paragraph" w:customStyle="1" w:styleId="CAB68CA59A6F41C0BCB25B607F8BDA6F">
    <w:name w:val="CAB68CA59A6F41C0BCB25B607F8BDA6F"/>
    <w:rsid w:val="00230A6E"/>
  </w:style>
  <w:style w:type="paragraph" w:customStyle="1" w:styleId="1C61D50292EF4617B89165EE3A0C135D">
    <w:name w:val="1C61D50292EF4617B89165EE3A0C135D"/>
    <w:rsid w:val="00230A6E"/>
  </w:style>
  <w:style w:type="paragraph" w:customStyle="1" w:styleId="B092308FE5754486890F53ECCBD1366D">
    <w:name w:val="B092308FE5754486890F53ECCBD1366D"/>
    <w:rsid w:val="00230A6E"/>
  </w:style>
  <w:style w:type="paragraph" w:customStyle="1" w:styleId="CBC323DA2C5D4DFBBD0955B7DFF6A31C">
    <w:name w:val="CBC323DA2C5D4DFBBD0955B7DFF6A31C"/>
    <w:rsid w:val="00230A6E"/>
  </w:style>
  <w:style w:type="paragraph" w:customStyle="1" w:styleId="FF4ACC7CE5374DE1AFA0FD637887F3E0">
    <w:name w:val="FF4ACC7CE5374DE1AFA0FD637887F3E0"/>
    <w:rsid w:val="00230A6E"/>
  </w:style>
  <w:style w:type="paragraph" w:customStyle="1" w:styleId="6ED9C90583C8479DA333F8F1F544A8DC">
    <w:name w:val="6ED9C90583C8479DA333F8F1F544A8DC"/>
    <w:rsid w:val="00230A6E"/>
  </w:style>
  <w:style w:type="paragraph" w:customStyle="1" w:styleId="758EA3F003C6437E9EA77017F603474E">
    <w:name w:val="758EA3F003C6437E9EA77017F603474E"/>
    <w:rsid w:val="00230A6E"/>
  </w:style>
  <w:style w:type="paragraph" w:customStyle="1" w:styleId="10AC7780C57C46EA95BC5059ACEE3AF3">
    <w:name w:val="10AC7780C57C46EA95BC5059ACEE3AF3"/>
    <w:rsid w:val="00230A6E"/>
  </w:style>
  <w:style w:type="paragraph" w:customStyle="1" w:styleId="572ED1E107D343029249F4937C9F45E3">
    <w:name w:val="572ED1E107D343029249F4937C9F45E3"/>
    <w:rsid w:val="00230A6E"/>
  </w:style>
  <w:style w:type="paragraph" w:customStyle="1" w:styleId="340A92040582474F910FBDF922C7BF27">
    <w:name w:val="340A92040582474F910FBDF922C7BF27"/>
    <w:rsid w:val="00230A6E"/>
  </w:style>
  <w:style w:type="paragraph" w:customStyle="1" w:styleId="941D8AA1D60C45CCB6C7253E6BA74CD7">
    <w:name w:val="941D8AA1D60C45CCB6C7253E6BA74CD7"/>
    <w:rsid w:val="00230A6E"/>
  </w:style>
  <w:style w:type="paragraph" w:customStyle="1" w:styleId="2C28C8A17FBA49ABB1705390862EDC7B">
    <w:name w:val="2C28C8A17FBA49ABB1705390862EDC7B"/>
    <w:rsid w:val="00230A6E"/>
  </w:style>
  <w:style w:type="paragraph" w:customStyle="1" w:styleId="4D940A58673C40EABB2ABAB641D69A77">
    <w:name w:val="4D940A58673C40EABB2ABAB641D69A77"/>
    <w:rsid w:val="00230A6E"/>
  </w:style>
  <w:style w:type="paragraph" w:customStyle="1" w:styleId="587F30016B0D4401A4E131D672A2CF1F">
    <w:name w:val="587F30016B0D4401A4E131D672A2CF1F"/>
    <w:rsid w:val="00230A6E"/>
  </w:style>
  <w:style w:type="paragraph" w:customStyle="1" w:styleId="12948E767AB04B1E9BF4428ABDD1AC48">
    <w:name w:val="12948E767AB04B1E9BF4428ABDD1AC48"/>
    <w:rsid w:val="00230A6E"/>
  </w:style>
  <w:style w:type="paragraph" w:customStyle="1" w:styleId="ECADD9370F7C448D99CD136325D441F7">
    <w:name w:val="ECADD9370F7C448D99CD136325D441F7"/>
    <w:rsid w:val="00230A6E"/>
  </w:style>
  <w:style w:type="paragraph" w:customStyle="1" w:styleId="57644E862A1546288509B82D6F27C3D1">
    <w:name w:val="57644E862A1546288509B82D6F27C3D1"/>
    <w:rsid w:val="00230A6E"/>
  </w:style>
  <w:style w:type="paragraph" w:customStyle="1" w:styleId="9763A42D4CA941CE8BA24AF8547B22A7">
    <w:name w:val="9763A42D4CA941CE8BA24AF8547B22A7"/>
    <w:rsid w:val="00230A6E"/>
  </w:style>
  <w:style w:type="paragraph" w:customStyle="1" w:styleId="C95EE9ED50CF4E60A160BE02A1AEA148">
    <w:name w:val="C95EE9ED50CF4E60A160BE02A1AEA148"/>
    <w:rsid w:val="00230A6E"/>
  </w:style>
  <w:style w:type="paragraph" w:customStyle="1" w:styleId="7F8B36A84B2945A28F84ECFB1B201B66">
    <w:name w:val="7F8B36A84B2945A28F84ECFB1B201B66"/>
    <w:rsid w:val="00230A6E"/>
  </w:style>
  <w:style w:type="paragraph" w:customStyle="1" w:styleId="EC27736BB00646C1A41DD809C205D662">
    <w:name w:val="EC27736BB00646C1A41DD809C205D662"/>
    <w:rsid w:val="00230A6E"/>
  </w:style>
  <w:style w:type="paragraph" w:customStyle="1" w:styleId="824BF4CD22504A2A833BC2D87B827517">
    <w:name w:val="824BF4CD22504A2A833BC2D87B827517"/>
    <w:rsid w:val="00230A6E"/>
  </w:style>
  <w:style w:type="paragraph" w:customStyle="1" w:styleId="57D937F6DE934EE4AA13247B31D441F0">
    <w:name w:val="57D937F6DE934EE4AA13247B31D441F0"/>
    <w:rsid w:val="00230A6E"/>
  </w:style>
  <w:style w:type="paragraph" w:customStyle="1" w:styleId="64441932A6E046DC8EA5AA5BD3495569">
    <w:name w:val="64441932A6E046DC8EA5AA5BD3495569"/>
    <w:rsid w:val="00230A6E"/>
  </w:style>
  <w:style w:type="paragraph" w:customStyle="1" w:styleId="1355AD9FEDB944B8A1685EBD3BFD5BA3">
    <w:name w:val="1355AD9FEDB944B8A1685EBD3BFD5BA3"/>
    <w:rsid w:val="00230A6E"/>
  </w:style>
  <w:style w:type="paragraph" w:customStyle="1" w:styleId="06ABAB76AEED4292A31E00BFECFFA8AD">
    <w:name w:val="06ABAB76AEED4292A31E00BFECFFA8AD"/>
    <w:rsid w:val="00230A6E"/>
  </w:style>
  <w:style w:type="paragraph" w:customStyle="1" w:styleId="17B5368EDAF742B584F33C8CA4C8728F">
    <w:name w:val="17B5368EDAF742B584F33C8CA4C8728F"/>
    <w:rsid w:val="00230A6E"/>
  </w:style>
  <w:style w:type="paragraph" w:customStyle="1" w:styleId="7D3C51C6FDD5422E81181C81D5971CFF">
    <w:name w:val="7D3C51C6FDD5422E81181C81D5971CFF"/>
    <w:rsid w:val="00230A6E"/>
  </w:style>
  <w:style w:type="paragraph" w:customStyle="1" w:styleId="319E8E41B72F4DD1BFC95A00FF94DE5D">
    <w:name w:val="319E8E41B72F4DD1BFC95A00FF94DE5D"/>
    <w:rsid w:val="00230A6E"/>
  </w:style>
  <w:style w:type="paragraph" w:customStyle="1" w:styleId="9C4439863DEE4C329AB29BB1D9774616">
    <w:name w:val="9C4439863DEE4C329AB29BB1D9774616"/>
    <w:rsid w:val="00230A6E"/>
  </w:style>
  <w:style w:type="paragraph" w:customStyle="1" w:styleId="349FEB81C257477F9D89481A10BF55EF">
    <w:name w:val="349FEB81C257477F9D89481A10BF55EF"/>
    <w:rsid w:val="00230A6E"/>
  </w:style>
  <w:style w:type="paragraph" w:customStyle="1" w:styleId="156CD05C29414C8AB7C8BAE63CCAB6AC">
    <w:name w:val="156CD05C29414C8AB7C8BAE63CCAB6AC"/>
    <w:rsid w:val="00230A6E"/>
  </w:style>
  <w:style w:type="paragraph" w:customStyle="1" w:styleId="0A5426329ED74B229D4A8F4C1A12BDC5">
    <w:name w:val="0A5426329ED74B229D4A8F4C1A12BDC5"/>
    <w:rsid w:val="00230A6E"/>
  </w:style>
  <w:style w:type="paragraph" w:customStyle="1" w:styleId="5AAFDF8CBB6D427BBEA4B6BA14770B12">
    <w:name w:val="5AAFDF8CBB6D427BBEA4B6BA14770B12"/>
    <w:rsid w:val="00230A6E"/>
  </w:style>
  <w:style w:type="paragraph" w:customStyle="1" w:styleId="6923FBDADB714655A37759DBF939B0EA">
    <w:name w:val="6923FBDADB714655A37759DBF939B0EA"/>
    <w:rsid w:val="00230A6E"/>
  </w:style>
  <w:style w:type="paragraph" w:customStyle="1" w:styleId="A6C5C95FCD9E4AFEA5395E5E6B2B6DCD">
    <w:name w:val="A6C5C95FCD9E4AFEA5395E5E6B2B6DCD"/>
    <w:rsid w:val="00230A6E"/>
  </w:style>
  <w:style w:type="paragraph" w:customStyle="1" w:styleId="7CEAA3455EE94155A16D4162A6BBD0D3">
    <w:name w:val="7CEAA3455EE94155A16D4162A6BBD0D3"/>
    <w:rsid w:val="00230A6E"/>
  </w:style>
  <w:style w:type="paragraph" w:customStyle="1" w:styleId="30232C8DF0E84DBAAD4D16C7D44370C0">
    <w:name w:val="30232C8DF0E84DBAAD4D16C7D44370C0"/>
    <w:rsid w:val="00230A6E"/>
  </w:style>
  <w:style w:type="paragraph" w:customStyle="1" w:styleId="998C084A82974480BE45D35209FC9930">
    <w:name w:val="998C084A82974480BE45D35209FC9930"/>
    <w:rsid w:val="00230A6E"/>
  </w:style>
  <w:style w:type="paragraph" w:customStyle="1" w:styleId="9CAFBAE856104DE4B36B2507179B2960">
    <w:name w:val="9CAFBAE856104DE4B36B2507179B2960"/>
    <w:rsid w:val="00230A6E"/>
  </w:style>
  <w:style w:type="paragraph" w:customStyle="1" w:styleId="3A6DFDA7F6BE476C83CEF7D9ACE2DB62">
    <w:name w:val="3A6DFDA7F6BE476C83CEF7D9ACE2DB62"/>
    <w:rsid w:val="00230A6E"/>
  </w:style>
  <w:style w:type="paragraph" w:customStyle="1" w:styleId="113CDD236AE349518074917940908B96">
    <w:name w:val="113CDD236AE349518074917940908B96"/>
    <w:rsid w:val="00731892"/>
  </w:style>
  <w:style w:type="paragraph" w:customStyle="1" w:styleId="7B6B41D266C94181BA38232214AECFCB">
    <w:name w:val="7B6B41D266C94181BA38232214AECFCB"/>
    <w:rsid w:val="00731892"/>
  </w:style>
  <w:style w:type="paragraph" w:customStyle="1" w:styleId="F23A5434AF5B40F5B9625C4D75580698">
    <w:name w:val="F23A5434AF5B40F5B9625C4D75580698"/>
    <w:rsid w:val="00731892"/>
  </w:style>
  <w:style w:type="paragraph" w:customStyle="1" w:styleId="EF732DD49CFC4BA996EDD6D51A48C3B4">
    <w:name w:val="EF732DD49CFC4BA996EDD6D51A48C3B4"/>
    <w:rsid w:val="00731892"/>
  </w:style>
  <w:style w:type="paragraph" w:customStyle="1" w:styleId="08E8302503E44668BEE2CBC437BBF5FD">
    <w:name w:val="08E8302503E44668BEE2CBC437BBF5FD"/>
    <w:rsid w:val="00731892"/>
  </w:style>
  <w:style w:type="paragraph" w:customStyle="1" w:styleId="490205CC8BBC449F839830B5C2E1ABAA">
    <w:name w:val="490205CC8BBC449F839830B5C2E1ABAA"/>
    <w:rsid w:val="00731892"/>
  </w:style>
  <w:style w:type="paragraph" w:customStyle="1" w:styleId="1EB37D05465C42C6ACF50D8A2E3BBB56">
    <w:name w:val="1EB37D05465C42C6ACF50D8A2E3BBB56"/>
    <w:rsid w:val="00731892"/>
  </w:style>
  <w:style w:type="paragraph" w:customStyle="1" w:styleId="B05EF5D9EAE14478AD473F5F438A933B">
    <w:name w:val="B05EF5D9EAE14478AD473F5F438A933B"/>
    <w:rsid w:val="00731892"/>
  </w:style>
  <w:style w:type="paragraph" w:customStyle="1" w:styleId="231B033960AB4D5BB7590B118368850D">
    <w:name w:val="231B033960AB4D5BB7590B118368850D"/>
    <w:rsid w:val="00731892"/>
  </w:style>
  <w:style w:type="paragraph" w:customStyle="1" w:styleId="6FDE2DCA3E1242E29BD211A7E2D0032F">
    <w:name w:val="6FDE2DCA3E1242E29BD211A7E2D0032F"/>
    <w:rsid w:val="00731892"/>
  </w:style>
  <w:style w:type="paragraph" w:customStyle="1" w:styleId="D4865F94F6D1413E9FA106DF78D368F4">
    <w:name w:val="D4865F94F6D1413E9FA106DF78D368F4"/>
    <w:rsid w:val="00731892"/>
  </w:style>
  <w:style w:type="paragraph" w:customStyle="1" w:styleId="D66FA135C2BC4D03A7D604C7BB975BA3">
    <w:name w:val="D66FA135C2BC4D03A7D604C7BB975BA3"/>
    <w:rsid w:val="00731892"/>
  </w:style>
  <w:style w:type="paragraph" w:customStyle="1" w:styleId="29D0FF01839540B28EF64DC929B4444B">
    <w:name w:val="29D0FF01839540B28EF64DC929B4444B"/>
    <w:rsid w:val="00731892"/>
  </w:style>
  <w:style w:type="paragraph" w:customStyle="1" w:styleId="5D1363E1FC104A258DDD08EA1473C2E0">
    <w:name w:val="5D1363E1FC104A258DDD08EA1473C2E0"/>
    <w:rsid w:val="00731892"/>
  </w:style>
  <w:style w:type="paragraph" w:customStyle="1" w:styleId="4369D6711EC14B1BB53AC8E58D45172E">
    <w:name w:val="4369D6711EC14B1BB53AC8E58D45172E"/>
    <w:rsid w:val="00731892"/>
  </w:style>
  <w:style w:type="paragraph" w:customStyle="1" w:styleId="C6B20215BC1D442982802E5C4513496B">
    <w:name w:val="C6B20215BC1D442982802E5C4513496B"/>
    <w:rsid w:val="00731892"/>
  </w:style>
  <w:style w:type="paragraph" w:customStyle="1" w:styleId="2FAE38BD74EF45EC8A35720C0420EA45">
    <w:name w:val="2FAE38BD74EF45EC8A35720C0420EA45"/>
    <w:rsid w:val="00731892"/>
  </w:style>
  <w:style w:type="paragraph" w:customStyle="1" w:styleId="4E71DB9DDFBF4688A6A5DE9E0CB7D3B3">
    <w:name w:val="4E71DB9DDFBF4688A6A5DE9E0CB7D3B3"/>
    <w:rsid w:val="00731892"/>
  </w:style>
  <w:style w:type="paragraph" w:customStyle="1" w:styleId="B61240692D4C4E6B821FA81CD997ED9D">
    <w:name w:val="B61240692D4C4E6B821FA81CD997ED9D"/>
    <w:rsid w:val="00731892"/>
  </w:style>
  <w:style w:type="paragraph" w:customStyle="1" w:styleId="20ADE1A9F56D40A39410717EE7672811">
    <w:name w:val="20ADE1A9F56D40A39410717EE7672811"/>
    <w:rsid w:val="00731892"/>
  </w:style>
  <w:style w:type="paragraph" w:customStyle="1" w:styleId="7F5711B9A993489FB9B1CC18DE327473">
    <w:name w:val="7F5711B9A993489FB9B1CC18DE327473"/>
    <w:rsid w:val="00731892"/>
  </w:style>
  <w:style w:type="paragraph" w:customStyle="1" w:styleId="70578F137D6C4908ACB4A3BFBC4F2EA7">
    <w:name w:val="70578F137D6C4908ACB4A3BFBC4F2EA7"/>
    <w:rsid w:val="00731892"/>
  </w:style>
  <w:style w:type="paragraph" w:customStyle="1" w:styleId="EFC9AF2D5BBA412792B620C04DB59B2D">
    <w:name w:val="EFC9AF2D5BBA412792B620C04DB59B2D"/>
    <w:rsid w:val="00731892"/>
  </w:style>
  <w:style w:type="paragraph" w:customStyle="1" w:styleId="9F8BB8DB6F6340BEB50F0AD7F99B1149">
    <w:name w:val="9F8BB8DB6F6340BEB50F0AD7F99B1149"/>
    <w:rsid w:val="00731892"/>
  </w:style>
  <w:style w:type="paragraph" w:customStyle="1" w:styleId="DDBB5E269DF04097BC9ADC998957AE82">
    <w:name w:val="DDBB5E269DF04097BC9ADC998957AE82"/>
    <w:rsid w:val="00731892"/>
  </w:style>
  <w:style w:type="paragraph" w:customStyle="1" w:styleId="6CA4D141787E4DC5B4127661930DF9EC">
    <w:name w:val="6CA4D141787E4DC5B4127661930DF9EC"/>
    <w:rsid w:val="00731892"/>
  </w:style>
  <w:style w:type="paragraph" w:customStyle="1" w:styleId="D0AA16930D9C42AB8CA6CA5AEF2F78DB">
    <w:name w:val="D0AA16930D9C42AB8CA6CA5AEF2F78DB"/>
    <w:rsid w:val="00731892"/>
  </w:style>
  <w:style w:type="paragraph" w:customStyle="1" w:styleId="D6BB79971D024BCFA2ED997C5DA85082">
    <w:name w:val="D6BB79971D024BCFA2ED997C5DA85082"/>
    <w:rsid w:val="00731892"/>
  </w:style>
  <w:style w:type="paragraph" w:customStyle="1" w:styleId="F27E0F67CBA645849929B6E130B17927">
    <w:name w:val="F27E0F67CBA645849929B6E130B17927"/>
    <w:rsid w:val="00731892"/>
  </w:style>
  <w:style w:type="paragraph" w:customStyle="1" w:styleId="11402E23CB1F4E5CBAD1A959CA9FF2A1">
    <w:name w:val="11402E23CB1F4E5CBAD1A959CA9FF2A1"/>
    <w:rsid w:val="00731892"/>
  </w:style>
  <w:style w:type="paragraph" w:customStyle="1" w:styleId="7E46F3B2B73847FDAC48B0FA26F32DE8">
    <w:name w:val="7E46F3B2B73847FDAC48B0FA26F32DE8"/>
    <w:rsid w:val="00731892"/>
  </w:style>
  <w:style w:type="paragraph" w:customStyle="1" w:styleId="3F94DCDAEA1C49168C195FF72DCB588E">
    <w:name w:val="3F94DCDAEA1C49168C195FF72DCB588E"/>
    <w:rsid w:val="00731892"/>
  </w:style>
  <w:style w:type="paragraph" w:customStyle="1" w:styleId="BBD62E5B4DCB4054A26B49A2504E54E9">
    <w:name w:val="BBD62E5B4DCB4054A26B49A2504E54E9"/>
    <w:rsid w:val="00731892"/>
  </w:style>
  <w:style w:type="paragraph" w:customStyle="1" w:styleId="F4E5F378A79A4C379BEB6E5FF42FD808">
    <w:name w:val="F4E5F378A79A4C379BEB6E5FF42FD808"/>
    <w:rsid w:val="00731892"/>
  </w:style>
  <w:style w:type="paragraph" w:customStyle="1" w:styleId="C0104A48463B46AA80AD0F03E2FC61AD">
    <w:name w:val="C0104A48463B46AA80AD0F03E2FC61AD"/>
    <w:rsid w:val="00731892"/>
  </w:style>
  <w:style w:type="paragraph" w:customStyle="1" w:styleId="3166DED3033245DAB17DEEC1FEAF5636">
    <w:name w:val="3166DED3033245DAB17DEEC1FEAF5636"/>
    <w:rsid w:val="00731892"/>
  </w:style>
  <w:style w:type="paragraph" w:customStyle="1" w:styleId="13A24C4B54134BE6B789E34B499DA561">
    <w:name w:val="13A24C4B54134BE6B789E34B499DA561"/>
    <w:rsid w:val="00731892"/>
  </w:style>
  <w:style w:type="paragraph" w:customStyle="1" w:styleId="9742B91F0CCF41D4BCE3C53ABA63BF28">
    <w:name w:val="9742B91F0CCF41D4BCE3C53ABA63BF28"/>
    <w:rsid w:val="00731892"/>
  </w:style>
  <w:style w:type="paragraph" w:customStyle="1" w:styleId="368617EE98F04C16971375938546BC39">
    <w:name w:val="368617EE98F04C16971375938546BC39"/>
    <w:rsid w:val="00731892"/>
  </w:style>
  <w:style w:type="paragraph" w:customStyle="1" w:styleId="8620EA61F9644786BCC927C6AF55F8E6">
    <w:name w:val="8620EA61F9644786BCC927C6AF55F8E6"/>
    <w:rsid w:val="00731892"/>
  </w:style>
  <w:style w:type="paragraph" w:customStyle="1" w:styleId="08EFDA097AF148669ECB5680B7A49908">
    <w:name w:val="08EFDA097AF148669ECB5680B7A49908"/>
    <w:rsid w:val="00731892"/>
  </w:style>
  <w:style w:type="paragraph" w:customStyle="1" w:styleId="5B88204217924DEAA656AAB71E5B6223">
    <w:name w:val="5B88204217924DEAA656AAB71E5B6223"/>
    <w:rsid w:val="00731892"/>
  </w:style>
  <w:style w:type="paragraph" w:customStyle="1" w:styleId="324BE0A518B64C908373AB4A011F0056">
    <w:name w:val="324BE0A518B64C908373AB4A011F0056"/>
    <w:rsid w:val="00731892"/>
  </w:style>
  <w:style w:type="paragraph" w:customStyle="1" w:styleId="4D0A654EC5224EFDA7464CF173A210CF">
    <w:name w:val="4D0A654EC5224EFDA7464CF173A210CF"/>
    <w:rsid w:val="00731892"/>
  </w:style>
  <w:style w:type="paragraph" w:customStyle="1" w:styleId="5B8FB1BF028640A5BDC6F244FDDA2E61">
    <w:name w:val="5B8FB1BF028640A5BDC6F244FDDA2E61"/>
    <w:rsid w:val="00731892"/>
  </w:style>
  <w:style w:type="paragraph" w:customStyle="1" w:styleId="6658DAA886A7403D9733F4722CD9BBC7">
    <w:name w:val="6658DAA886A7403D9733F4722CD9BBC7"/>
    <w:rsid w:val="00731892"/>
  </w:style>
  <w:style w:type="paragraph" w:customStyle="1" w:styleId="06A357A7F11C4E0697AE61237D2829CB">
    <w:name w:val="06A357A7F11C4E0697AE61237D2829CB"/>
    <w:rsid w:val="00731892"/>
  </w:style>
  <w:style w:type="paragraph" w:customStyle="1" w:styleId="8722647EDEA142EB920FC3A0D84202B0">
    <w:name w:val="8722647EDEA142EB920FC3A0D84202B0"/>
    <w:rsid w:val="00731892"/>
  </w:style>
  <w:style w:type="paragraph" w:customStyle="1" w:styleId="D16BE798255345C38D63ECC3B1305FC3">
    <w:name w:val="D16BE798255345C38D63ECC3B1305FC3"/>
    <w:rsid w:val="00731892"/>
  </w:style>
  <w:style w:type="paragraph" w:customStyle="1" w:styleId="AEC59CDBF9F74FB3A5CD9D2D2153968D">
    <w:name w:val="AEC59CDBF9F74FB3A5CD9D2D2153968D"/>
    <w:rsid w:val="00731892"/>
  </w:style>
  <w:style w:type="paragraph" w:customStyle="1" w:styleId="164EF089C3D040D7A3C123F5180E02B4">
    <w:name w:val="164EF089C3D040D7A3C123F5180E02B4"/>
    <w:rsid w:val="00731892"/>
  </w:style>
  <w:style w:type="paragraph" w:customStyle="1" w:styleId="414D1F54FEF941D2AB68CB4075A2B6CE">
    <w:name w:val="414D1F54FEF941D2AB68CB4075A2B6CE"/>
    <w:rsid w:val="00731892"/>
  </w:style>
  <w:style w:type="paragraph" w:customStyle="1" w:styleId="85ECA31540A14E24820AA23CE43ECDAE">
    <w:name w:val="85ECA31540A14E24820AA23CE43ECDAE"/>
    <w:rsid w:val="00731892"/>
  </w:style>
  <w:style w:type="paragraph" w:customStyle="1" w:styleId="5415BDCFFCD14ACB9D8FDEE90C89DD33">
    <w:name w:val="5415BDCFFCD14ACB9D8FDEE90C89DD33"/>
    <w:rsid w:val="00731892"/>
  </w:style>
  <w:style w:type="paragraph" w:customStyle="1" w:styleId="ABFC19407A9F4A11B1B39724CB67F47E">
    <w:name w:val="ABFC19407A9F4A11B1B39724CB67F47E"/>
    <w:rsid w:val="00731892"/>
  </w:style>
  <w:style w:type="paragraph" w:customStyle="1" w:styleId="B6FE3B274B1A48988DC54A72D6E0A7FD">
    <w:name w:val="B6FE3B274B1A48988DC54A72D6E0A7FD"/>
    <w:rsid w:val="00731892"/>
  </w:style>
  <w:style w:type="paragraph" w:customStyle="1" w:styleId="425CD0EC5B3F495D8AF7FFD1729A8606">
    <w:name w:val="425CD0EC5B3F495D8AF7FFD1729A8606"/>
    <w:rsid w:val="00731892"/>
  </w:style>
  <w:style w:type="paragraph" w:customStyle="1" w:styleId="A0DDFA4EF2444E09ADB00FD23136AF2F">
    <w:name w:val="A0DDFA4EF2444E09ADB00FD23136AF2F"/>
    <w:rsid w:val="00731892"/>
  </w:style>
  <w:style w:type="paragraph" w:customStyle="1" w:styleId="F2E4608A292640F08F1AD4B1152F51A1">
    <w:name w:val="F2E4608A292640F08F1AD4B1152F51A1"/>
    <w:rsid w:val="00731892"/>
  </w:style>
  <w:style w:type="paragraph" w:customStyle="1" w:styleId="FDAF3AC8BEF84D7895CF10E6305B9454">
    <w:name w:val="FDAF3AC8BEF84D7895CF10E6305B9454"/>
    <w:rsid w:val="00731892"/>
  </w:style>
  <w:style w:type="paragraph" w:customStyle="1" w:styleId="C40279002444409B9EA86F3578D14273">
    <w:name w:val="C40279002444409B9EA86F3578D14273"/>
    <w:rsid w:val="00731892"/>
  </w:style>
  <w:style w:type="paragraph" w:customStyle="1" w:styleId="0912E8BE81924B92A8631509B0436534">
    <w:name w:val="0912E8BE81924B92A8631509B0436534"/>
    <w:rsid w:val="00731892"/>
  </w:style>
  <w:style w:type="paragraph" w:customStyle="1" w:styleId="F00119C5FD2D4ACD83A4CB32C672CD07">
    <w:name w:val="F00119C5FD2D4ACD83A4CB32C672CD07"/>
    <w:rsid w:val="00731892"/>
  </w:style>
  <w:style w:type="paragraph" w:customStyle="1" w:styleId="BA7E6F7812D747F098F1A26D3F6FA066">
    <w:name w:val="BA7E6F7812D747F098F1A26D3F6FA066"/>
    <w:rsid w:val="00731892"/>
  </w:style>
  <w:style w:type="paragraph" w:customStyle="1" w:styleId="1B18EF93400B4B6AADC004003DE50436">
    <w:name w:val="1B18EF93400B4B6AADC004003DE50436"/>
    <w:rsid w:val="00731892"/>
  </w:style>
  <w:style w:type="paragraph" w:customStyle="1" w:styleId="CE6385DBF6484A748313B1C2D70C5BC7">
    <w:name w:val="CE6385DBF6484A748313B1C2D70C5BC7"/>
    <w:rsid w:val="00731892"/>
  </w:style>
  <w:style w:type="paragraph" w:customStyle="1" w:styleId="BFFC84FE5EB4403BA089A8B1E842DBDC">
    <w:name w:val="BFFC84FE5EB4403BA089A8B1E842DBDC"/>
    <w:rsid w:val="00731892"/>
  </w:style>
  <w:style w:type="paragraph" w:customStyle="1" w:styleId="2F6A28B16F144BAF9362B25E0E2EE568">
    <w:name w:val="2F6A28B16F144BAF9362B25E0E2EE568"/>
    <w:rsid w:val="00731892"/>
  </w:style>
  <w:style w:type="paragraph" w:customStyle="1" w:styleId="7D3A723BC1BA4D1ABEBF52BF202C55A5">
    <w:name w:val="7D3A723BC1BA4D1ABEBF52BF202C55A5"/>
    <w:rsid w:val="00731892"/>
  </w:style>
  <w:style w:type="paragraph" w:customStyle="1" w:styleId="EB4CA0C6CA8547C5A400C96B3514FD09">
    <w:name w:val="EB4CA0C6CA8547C5A400C96B3514FD09"/>
    <w:rsid w:val="00731892"/>
  </w:style>
  <w:style w:type="paragraph" w:customStyle="1" w:styleId="F1361B1B66DB44339189834CFC015A88">
    <w:name w:val="F1361B1B66DB44339189834CFC015A88"/>
    <w:rsid w:val="00731892"/>
  </w:style>
  <w:style w:type="paragraph" w:customStyle="1" w:styleId="28323770D5254675A686AB1E8F733EEE">
    <w:name w:val="28323770D5254675A686AB1E8F733EEE"/>
    <w:rsid w:val="00731892"/>
  </w:style>
  <w:style w:type="paragraph" w:customStyle="1" w:styleId="3A671024C3EF4C66A45E284DBC1E1850">
    <w:name w:val="3A671024C3EF4C66A45E284DBC1E1850"/>
    <w:rsid w:val="00731892"/>
  </w:style>
  <w:style w:type="paragraph" w:customStyle="1" w:styleId="95ABD9EE13F349219815BD90C8F3E03E">
    <w:name w:val="95ABD9EE13F349219815BD90C8F3E03E"/>
    <w:rsid w:val="00731892"/>
  </w:style>
  <w:style w:type="paragraph" w:customStyle="1" w:styleId="C85C3B53AD7144CBBC1195A7759FEF1F">
    <w:name w:val="C85C3B53AD7144CBBC1195A7759FEF1F"/>
    <w:rsid w:val="00731892"/>
  </w:style>
  <w:style w:type="paragraph" w:customStyle="1" w:styleId="A1811F2179164EF58FC20C45D339C7DC">
    <w:name w:val="A1811F2179164EF58FC20C45D339C7DC"/>
    <w:rsid w:val="00731892"/>
  </w:style>
  <w:style w:type="paragraph" w:customStyle="1" w:styleId="6F3B2046F00E4C2C86BE2D03C5EF9875">
    <w:name w:val="6F3B2046F00E4C2C86BE2D03C5EF9875"/>
    <w:rsid w:val="00731892"/>
  </w:style>
  <w:style w:type="paragraph" w:customStyle="1" w:styleId="BC4FFA9E547647A4B9B27B5EC91D4C94">
    <w:name w:val="BC4FFA9E547647A4B9B27B5EC91D4C94"/>
    <w:rsid w:val="00731892"/>
  </w:style>
  <w:style w:type="paragraph" w:customStyle="1" w:styleId="8413E7D7CCD74FBE9155886DB892095B">
    <w:name w:val="8413E7D7CCD74FBE9155886DB892095B"/>
    <w:rsid w:val="00731892"/>
  </w:style>
  <w:style w:type="paragraph" w:customStyle="1" w:styleId="51FE3977D6894CC9AB47F0F994004A73">
    <w:name w:val="51FE3977D6894CC9AB47F0F994004A73"/>
    <w:rsid w:val="00731892"/>
  </w:style>
  <w:style w:type="paragraph" w:customStyle="1" w:styleId="288976C48AC142FFB5005BABE715A3AC">
    <w:name w:val="288976C48AC142FFB5005BABE715A3AC"/>
    <w:rsid w:val="00731892"/>
  </w:style>
  <w:style w:type="paragraph" w:customStyle="1" w:styleId="40CD7EC8C5574D819F951E4AC3D220B3">
    <w:name w:val="40CD7EC8C5574D819F951E4AC3D220B3"/>
    <w:rsid w:val="00731892"/>
  </w:style>
  <w:style w:type="paragraph" w:customStyle="1" w:styleId="D32289F6C5604D63804925E251ED5E8F">
    <w:name w:val="D32289F6C5604D63804925E251ED5E8F"/>
    <w:rsid w:val="00731892"/>
  </w:style>
  <w:style w:type="paragraph" w:customStyle="1" w:styleId="4999B4F0D65D43A0B2ECE4702D490FFD">
    <w:name w:val="4999B4F0D65D43A0B2ECE4702D490FFD"/>
    <w:rsid w:val="00731892"/>
  </w:style>
  <w:style w:type="paragraph" w:customStyle="1" w:styleId="D5CEE951BF17457BB049A475349CA1B2">
    <w:name w:val="D5CEE951BF17457BB049A475349CA1B2"/>
    <w:rsid w:val="00731892"/>
  </w:style>
  <w:style w:type="paragraph" w:customStyle="1" w:styleId="F9F72CB6DC944A0D94FB5B58291BF1FE">
    <w:name w:val="F9F72CB6DC944A0D94FB5B58291BF1FE"/>
    <w:rsid w:val="00731892"/>
  </w:style>
  <w:style w:type="paragraph" w:customStyle="1" w:styleId="69392668212C4E4E8097FA1FC76A1075">
    <w:name w:val="69392668212C4E4E8097FA1FC76A1075"/>
    <w:rsid w:val="00731892"/>
  </w:style>
  <w:style w:type="paragraph" w:customStyle="1" w:styleId="C76FE96C3299479B94C627DFB584D687">
    <w:name w:val="C76FE96C3299479B94C627DFB584D687"/>
    <w:rsid w:val="00731892"/>
  </w:style>
  <w:style w:type="paragraph" w:customStyle="1" w:styleId="53651D565FB645EE850A5AA839E3E606">
    <w:name w:val="53651D565FB645EE850A5AA839E3E606"/>
    <w:rsid w:val="00731892"/>
  </w:style>
  <w:style w:type="paragraph" w:customStyle="1" w:styleId="65B569CCF6EE43E8B549CD005FCB43E8">
    <w:name w:val="65B569CCF6EE43E8B549CD005FCB43E8"/>
    <w:rsid w:val="00731892"/>
  </w:style>
  <w:style w:type="paragraph" w:customStyle="1" w:styleId="86B404A99D804D54B0B5F375C1A3FDAC">
    <w:name w:val="86B404A99D804D54B0B5F375C1A3FDAC"/>
    <w:rsid w:val="00731892"/>
  </w:style>
  <w:style w:type="paragraph" w:customStyle="1" w:styleId="E67B6A3745FB4721AB50A4F44A43D9BF">
    <w:name w:val="E67B6A3745FB4721AB50A4F44A43D9BF"/>
    <w:rsid w:val="00731892"/>
  </w:style>
  <w:style w:type="paragraph" w:customStyle="1" w:styleId="7135209ABCF54A08B87313B25BCF0BBC">
    <w:name w:val="7135209ABCF54A08B87313B25BCF0BBC"/>
    <w:rsid w:val="00731892"/>
  </w:style>
  <w:style w:type="paragraph" w:customStyle="1" w:styleId="B891A606D32E40A69026D040C877B92A">
    <w:name w:val="B891A606D32E40A69026D040C877B92A"/>
    <w:rsid w:val="00731892"/>
  </w:style>
  <w:style w:type="paragraph" w:customStyle="1" w:styleId="2CA6D1E94AA04A6A904CFC305FFC1627">
    <w:name w:val="2CA6D1E94AA04A6A904CFC305FFC1627"/>
    <w:rsid w:val="00731892"/>
  </w:style>
  <w:style w:type="paragraph" w:customStyle="1" w:styleId="A78F1B45045C4B4197020790D5D9A7AF">
    <w:name w:val="A78F1B45045C4B4197020790D5D9A7AF"/>
    <w:rsid w:val="00731892"/>
  </w:style>
  <w:style w:type="paragraph" w:customStyle="1" w:styleId="920E1D691E0D4C2F87C1E6352C5FAD0E">
    <w:name w:val="920E1D691E0D4C2F87C1E6352C5FAD0E"/>
    <w:rsid w:val="00731892"/>
  </w:style>
  <w:style w:type="paragraph" w:customStyle="1" w:styleId="5A665B6FBBD548CC90D4F66D3E840088">
    <w:name w:val="5A665B6FBBD548CC90D4F66D3E840088"/>
    <w:rsid w:val="00731892"/>
  </w:style>
  <w:style w:type="paragraph" w:customStyle="1" w:styleId="E5DA0A3803494E8896CFC20145665274">
    <w:name w:val="E5DA0A3803494E8896CFC20145665274"/>
    <w:rsid w:val="00731892"/>
  </w:style>
  <w:style w:type="paragraph" w:customStyle="1" w:styleId="24EDBA55229D460D85E7ABF5119330F5">
    <w:name w:val="24EDBA55229D460D85E7ABF5119330F5"/>
    <w:rsid w:val="00731892"/>
  </w:style>
  <w:style w:type="paragraph" w:customStyle="1" w:styleId="6C34B048133A4DE7A1BC2ABE0FC1E8EB">
    <w:name w:val="6C34B048133A4DE7A1BC2ABE0FC1E8EB"/>
    <w:rsid w:val="00731892"/>
  </w:style>
  <w:style w:type="paragraph" w:customStyle="1" w:styleId="720985F5279C4DCBA1DCAF7749ACE259">
    <w:name w:val="720985F5279C4DCBA1DCAF7749ACE259"/>
    <w:rsid w:val="00731892"/>
  </w:style>
  <w:style w:type="paragraph" w:customStyle="1" w:styleId="9B66688AF9FA44C69C2DEA54CBED1D17">
    <w:name w:val="9B66688AF9FA44C69C2DEA54CBED1D17"/>
    <w:rsid w:val="00731892"/>
  </w:style>
  <w:style w:type="paragraph" w:customStyle="1" w:styleId="BC1312025FC84AD996449DD9832AF5D4">
    <w:name w:val="BC1312025FC84AD996449DD9832AF5D4"/>
    <w:rsid w:val="00731892"/>
  </w:style>
  <w:style w:type="paragraph" w:customStyle="1" w:styleId="18416DF0F9314B27878B10C0E2158536">
    <w:name w:val="18416DF0F9314B27878B10C0E2158536"/>
    <w:rsid w:val="00731892"/>
  </w:style>
  <w:style w:type="paragraph" w:customStyle="1" w:styleId="55FB0C7E4ECA4D149BB1AA380F6A630C">
    <w:name w:val="55FB0C7E4ECA4D149BB1AA380F6A630C"/>
    <w:rsid w:val="00731892"/>
  </w:style>
  <w:style w:type="paragraph" w:customStyle="1" w:styleId="A672944549434C5CBBE481E00CE1C1D5">
    <w:name w:val="A672944549434C5CBBE481E00CE1C1D5"/>
    <w:rsid w:val="00731892"/>
  </w:style>
  <w:style w:type="paragraph" w:customStyle="1" w:styleId="FA45A4EDF5374893B458EF8ACB12E17E">
    <w:name w:val="FA45A4EDF5374893B458EF8ACB12E17E"/>
    <w:rsid w:val="00731892"/>
  </w:style>
  <w:style w:type="paragraph" w:customStyle="1" w:styleId="A4E7C91E3584404BBAF0586F5149DADE">
    <w:name w:val="A4E7C91E3584404BBAF0586F5149DADE"/>
    <w:rsid w:val="00731892"/>
  </w:style>
  <w:style w:type="paragraph" w:customStyle="1" w:styleId="5749D0BDEFEE4BB1A2C8EE1F743CA716">
    <w:name w:val="5749D0BDEFEE4BB1A2C8EE1F743CA716"/>
    <w:rsid w:val="00731892"/>
  </w:style>
  <w:style w:type="paragraph" w:customStyle="1" w:styleId="63A5DBFA01E64497B6507EFB6D381A6F">
    <w:name w:val="63A5DBFA01E64497B6507EFB6D381A6F"/>
    <w:rsid w:val="00731892"/>
  </w:style>
  <w:style w:type="paragraph" w:customStyle="1" w:styleId="AF3C445B85AE4733BFF6011C36236B06">
    <w:name w:val="AF3C445B85AE4733BFF6011C36236B06"/>
    <w:rsid w:val="00731892"/>
  </w:style>
  <w:style w:type="paragraph" w:customStyle="1" w:styleId="7DF8878ACFB14EDFBA64005D35E647C7">
    <w:name w:val="7DF8878ACFB14EDFBA64005D35E647C7"/>
    <w:rsid w:val="00731892"/>
  </w:style>
  <w:style w:type="paragraph" w:customStyle="1" w:styleId="F73F0FC0A471435F82C1A63DE2991F22">
    <w:name w:val="F73F0FC0A471435F82C1A63DE2991F22"/>
    <w:rsid w:val="00731892"/>
  </w:style>
  <w:style w:type="paragraph" w:customStyle="1" w:styleId="630735938942417F9BD5FA80C021A414">
    <w:name w:val="630735938942417F9BD5FA80C021A414"/>
    <w:rsid w:val="00731892"/>
  </w:style>
  <w:style w:type="paragraph" w:customStyle="1" w:styleId="EB56F14A42704A95AA368F4D36F25C20">
    <w:name w:val="EB56F14A42704A95AA368F4D36F25C20"/>
    <w:rsid w:val="00731892"/>
  </w:style>
  <w:style w:type="paragraph" w:customStyle="1" w:styleId="4A56776E3C6B4DB9A65FCC7BF6FB855B">
    <w:name w:val="4A56776E3C6B4DB9A65FCC7BF6FB855B"/>
    <w:rsid w:val="00731892"/>
  </w:style>
  <w:style w:type="paragraph" w:customStyle="1" w:styleId="B169816F447548D3BD8783B13EA8265C">
    <w:name w:val="B169816F447548D3BD8783B13EA8265C"/>
    <w:rsid w:val="00731892"/>
  </w:style>
  <w:style w:type="paragraph" w:customStyle="1" w:styleId="50DF450FAAF04BFAA3DDB6C66C0A2EEA">
    <w:name w:val="50DF450FAAF04BFAA3DDB6C66C0A2EEA"/>
    <w:rsid w:val="00731892"/>
  </w:style>
  <w:style w:type="paragraph" w:customStyle="1" w:styleId="D8F49880E22F4DACA45A0A5AD0A7B35D">
    <w:name w:val="D8F49880E22F4DACA45A0A5AD0A7B35D"/>
    <w:rsid w:val="00731892"/>
  </w:style>
  <w:style w:type="paragraph" w:customStyle="1" w:styleId="CDF7769B0761456FA6B3EB530697F3EC">
    <w:name w:val="CDF7769B0761456FA6B3EB530697F3EC"/>
    <w:rsid w:val="00731892"/>
  </w:style>
  <w:style w:type="paragraph" w:customStyle="1" w:styleId="22B6E9708353462381595E7067711083">
    <w:name w:val="22B6E9708353462381595E7067711083"/>
    <w:rsid w:val="00731892"/>
  </w:style>
  <w:style w:type="paragraph" w:customStyle="1" w:styleId="10BFAE404A994284A86C8D4503052B2F">
    <w:name w:val="10BFAE404A994284A86C8D4503052B2F"/>
    <w:rsid w:val="00731892"/>
  </w:style>
  <w:style w:type="paragraph" w:customStyle="1" w:styleId="050E2A4CAF1D4901A0AE321C65E4F164">
    <w:name w:val="050E2A4CAF1D4901A0AE321C65E4F164"/>
    <w:rsid w:val="00731892"/>
  </w:style>
  <w:style w:type="paragraph" w:customStyle="1" w:styleId="F7E1485479C54175822F77909990AECB">
    <w:name w:val="F7E1485479C54175822F77909990AECB"/>
    <w:rsid w:val="00731892"/>
  </w:style>
  <w:style w:type="paragraph" w:customStyle="1" w:styleId="491B7853B86940C5AC570DBA7AC0B54B">
    <w:name w:val="491B7853B86940C5AC570DBA7AC0B54B"/>
    <w:rsid w:val="00731892"/>
  </w:style>
  <w:style w:type="paragraph" w:customStyle="1" w:styleId="E8F0C685AF844197BBAB1EEDEE666619">
    <w:name w:val="E8F0C685AF844197BBAB1EEDEE666619"/>
    <w:rsid w:val="00731892"/>
  </w:style>
  <w:style w:type="paragraph" w:customStyle="1" w:styleId="DFECB2FC420849BC9119DA7CF1F60D8A">
    <w:name w:val="DFECB2FC420849BC9119DA7CF1F60D8A"/>
    <w:rsid w:val="00731892"/>
  </w:style>
  <w:style w:type="paragraph" w:customStyle="1" w:styleId="D171176AE1E64637B2D0CE86ADA5CE9F">
    <w:name w:val="D171176AE1E64637B2D0CE86ADA5CE9F"/>
    <w:rsid w:val="00731892"/>
  </w:style>
  <w:style w:type="paragraph" w:customStyle="1" w:styleId="D4E36C362B3A422E9C9E3A06934AAA18">
    <w:name w:val="D4E36C362B3A422E9C9E3A06934AAA18"/>
    <w:rsid w:val="00731892"/>
  </w:style>
  <w:style w:type="paragraph" w:customStyle="1" w:styleId="40120708E1004869B14CD463F25007C4">
    <w:name w:val="40120708E1004869B14CD463F25007C4"/>
    <w:rsid w:val="00731892"/>
  </w:style>
  <w:style w:type="paragraph" w:customStyle="1" w:styleId="F86DA22CA99B4A67AEAE2A98EE159B49">
    <w:name w:val="F86DA22CA99B4A67AEAE2A98EE159B49"/>
    <w:rsid w:val="00731892"/>
  </w:style>
  <w:style w:type="paragraph" w:customStyle="1" w:styleId="AE5BE7DC626D44B69716DB2D6B9CA545">
    <w:name w:val="AE5BE7DC626D44B69716DB2D6B9CA545"/>
    <w:rsid w:val="00731892"/>
  </w:style>
  <w:style w:type="paragraph" w:customStyle="1" w:styleId="F42E9969EB234E1685E052B73F5B12C0">
    <w:name w:val="F42E9969EB234E1685E052B73F5B12C0"/>
    <w:rsid w:val="00731892"/>
  </w:style>
  <w:style w:type="paragraph" w:customStyle="1" w:styleId="535B0B34CABB40CCBC6723F6AEEBCA12">
    <w:name w:val="535B0B34CABB40CCBC6723F6AEEBCA12"/>
    <w:rsid w:val="00731892"/>
  </w:style>
  <w:style w:type="paragraph" w:customStyle="1" w:styleId="AB2D293A3ECB434B9C7014AC8E3F389F">
    <w:name w:val="AB2D293A3ECB434B9C7014AC8E3F389F"/>
    <w:rsid w:val="00731892"/>
  </w:style>
  <w:style w:type="paragraph" w:customStyle="1" w:styleId="B21FD6889B3C4A3599BCA6ABF6E7BCEF">
    <w:name w:val="B21FD6889B3C4A3599BCA6ABF6E7BCEF"/>
    <w:rsid w:val="00731892"/>
  </w:style>
  <w:style w:type="paragraph" w:customStyle="1" w:styleId="33B01F1B42D14EF5A9E222CE16609F8D">
    <w:name w:val="33B01F1B42D14EF5A9E222CE16609F8D"/>
    <w:rsid w:val="00731892"/>
  </w:style>
  <w:style w:type="paragraph" w:customStyle="1" w:styleId="7B874AD434F64480B6430E2BE4305484">
    <w:name w:val="7B874AD434F64480B6430E2BE4305484"/>
    <w:rsid w:val="00731892"/>
  </w:style>
  <w:style w:type="paragraph" w:customStyle="1" w:styleId="28ADF89DCDF647C084577B1D86174441">
    <w:name w:val="28ADF89DCDF647C084577B1D86174441"/>
    <w:rsid w:val="00731892"/>
  </w:style>
  <w:style w:type="paragraph" w:customStyle="1" w:styleId="DAB0B430A92D4C6C862D37595AB45F28">
    <w:name w:val="DAB0B430A92D4C6C862D37595AB45F28"/>
    <w:rsid w:val="00731892"/>
  </w:style>
  <w:style w:type="paragraph" w:customStyle="1" w:styleId="DB284C62F5B944E0A1A0D5D2D706910F">
    <w:name w:val="DB284C62F5B944E0A1A0D5D2D706910F"/>
    <w:rsid w:val="00731892"/>
  </w:style>
  <w:style w:type="paragraph" w:customStyle="1" w:styleId="7F9DD31AE8D146DE8ED5C8AA1DD795DA">
    <w:name w:val="7F9DD31AE8D146DE8ED5C8AA1DD795DA"/>
    <w:rsid w:val="00731892"/>
  </w:style>
  <w:style w:type="paragraph" w:customStyle="1" w:styleId="B93FACD66E714E33A1A7847D85F2AB18">
    <w:name w:val="B93FACD66E714E33A1A7847D85F2AB18"/>
    <w:rsid w:val="00731892"/>
  </w:style>
  <w:style w:type="paragraph" w:customStyle="1" w:styleId="E48BD95080284A68BC02117BFBDCC56C">
    <w:name w:val="E48BD95080284A68BC02117BFBDCC56C"/>
    <w:rsid w:val="00731892"/>
  </w:style>
  <w:style w:type="paragraph" w:customStyle="1" w:styleId="F8B7F6E5EB534FF1B23FE83243B65D4A">
    <w:name w:val="F8B7F6E5EB534FF1B23FE83243B65D4A"/>
    <w:rsid w:val="00731892"/>
  </w:style>
  <w:style w:type="paragraph" w:customStyle="1" w:styleId="F622E95A492140919BB2796CBB4E66AF">
    <w:name w:val="F622E95A492140919BB2796CBB4E66AF"/>
    <w:rsid w:val="00731892"/>
  </w:style>
  <w:style w:type="paragraph" w:customStyle="1" w:styleId="1EBDEC8202F94E9F8F3627E1ACE33CA2">
    <w:name w:val="1EBDEC8202F94E9F8F3627E1ACE33CA2"/>
    <w:rsid w:val="00731892"/>
  </w:style>
  <w:style w:type="paragraph" w:customStyle="1" w:styleId="27612B5EBABD4D5E8940DED8BEFBE0CB">
    <w:name w:val="27612B5EBABD4D5E8940DED8BEFBE0CB"/>
    <w:rsid w:val="00731892"/>
  </w:style>
  <w:style w:type="paragraph" w:customStyle="1" w:styleId="7ECE2093572E44969530A5087DD2426E">
    <w:name w:val="7ECE2093572E44969530A5087DD2426E"/>
    <w:rsid w:val="00731892"/>
  </w:style>
  <w:style w:type="paragraph" w:customStyle="1" w:styleId="2221CF8805604472968026772B9D3788">
    <w:name w:val="2221CF8805604472968026772B9D3788"/>
    <w:rsid w:val="00731892"/>
  </w:style>
  <w:style w:type="paragraph" w:customStyle="1" w:styleId="CC3A009A730A4682812DEA9F808A85F7">
    <w:name w:val="CC3A009A730A4682812DEA9F808A85F7"/>
    <w:rsid w:val="00731892"/>
  </w:style>
  <w:style w:type="paragraph" w:customStyle="1" w:styleId="AB44860B29AD47E89E82C04D39C97FC9">
    <w:name w:val="AB44860B29AD47E89E82C04D39C97FC9"/>
    <w:rsid w:val="00731892"/>
  </w:style>
  <w:style w:type="paragraph" w:customStyle="1" w:styleId="39BDFD02F429487EA2A910259760BC6B">
    <w:name w:val="39BDFD02F429487EA2A910259760BC6B"/>
    <w:rsid w:val="00731892"/>
  </w:style>
  <w:style w:type="paragraph" w:customStyle="1" w:styleId="F976B47CD67349CF9A6419DB2803E30F">
    <w:name w:val="F976B47CD67349CF9A6419DB2803E30F"/>
    <w:rsid w:val="00731892"/>
  </w:style>
  <w:style w:type="paragraph" w:customStyle="1" w:styleId="A855EE7C4F3F441C9001BD423D623E66">
    <w:name w:val="A855EE7C4F3F441C9001BD423D623E66"/>
    <w:rsid w:val="00731892"/>
  </w:style>
  <w:style w:type="paragraph" w:customStyle="1" w:styleId="5B67CB41715B4D6897CD70C2EB63765D">
    <w:name w:val="5B67CB41715B4D6897CD70C2EB63765D"/>
    <w:rsid w:val="00731892"/>
  </w:style>
  <w:style w:type="paragraph" w:customStyle="1" w:styleId="E4E22CBE9605408DA8C84605290845FC">
    <w:name w:val="E4E22CBE9605408DA8C84605290845FC"/>
    <w:rsid w:val="00731892"/>
  </w:style>
  <w:style w:type="paragraph" w:customStyle="1" w:styleId="3DE6A5605E504AC488ECDDD33BE19574">
    <w:name w:val="3DE6A5605E504AC488ECDDD33BE19574"/>
    <w:rsid w:val="00731892"/>
  </w:style>
  <w:style w:type="paragraph" w:customStyle="1" w:styleId="0608343CB3254CC299A68E61BCC2A3D7">
    <w:name w:val="0608343CB3254CC299A68E61BCC2A3D7"/>
    <w:rsid w:val="00731892"/>
  </w:style>
  <w:style w:type="paragraph" w:customStyle="1" w:styleId="218E6F0EAFEE48AC9353DF9B406EF27A">
    <w:name w:val="218E6F0EAFEE48AC9353DF9B406EF27A"/>
    <w:rsid w:val="00731892"/>
  </w:style>
  <w:style w:type="paragraph" w:customStyle="1" w:styleId="FDAAB63F9F904131B1CF23BAB467A84A">
    <w:name w:val="FDAAB63F9F904131B1CF23BAB467A84A"/>
    <w:rsid w:val="00731892"/>
  </w:style>
  <w:style w:type="paragraph" w:customStyle="1" w:styleId="9656FB3F23AD44459121994FA6703115">
    <w:name w:val="9656FB3F23AD44459121994FA6703115"/>
    <w:rsid w:val="00731892"/>
  </w:style>
  <w:style w:type="paragraph" w:customStyle="1" w:styleId="15A9302543AD4353B137D792B7B11245">
    <w:name w:val="15A9302543AD4353B137D792B7B11245"/>
    <w:rsid w:val="00731892"/>
  </w:style>
  <w:style w:type="paragraph" w:customStyle="1" w:styleId="6F9C9C43FEDB41EF8FC21D2EB6C97367">
    <w:name w:val="6F9C9C43FEDB41EF8FC21D2EB6C97367"/>
    <w:rsid w:val="00731892"/>
  </w:style>
  <w:style w:type="paragraph" w:customStyle="1" w:styleId="BC6946BCA45245C0826E19A1F3068E4F">
    <w:name w:val="BC6946BCA45245C0826E19A1F3068E4F"/>
    <w:rsid w:val="00731892"/>
  </w:style>
  <w:style w:type="paragraph" w:customStyle="1" w:styleId="53CD75CB5B5942999DF985882761BC0F">
    <w:name w:val="53CD75CB5B5942999DF985882761BC0F"/>
    <w:rsid w:val="00731892"/>
  </w:style>
  <w:style w:type="paragraph" w:customStyle="1" w:styleId="2DE7464D024846339A4BAED3D77ABDEA">
    <w:name w:val="2DE7464D024846339A4BAED3D77ABDEA"/>
    <w:rsid w:val="00731892"/>
  </w:style>
  <w:style w:type="paragraph" w:customStyle="1" w:styleId="CA15713E55F04F9592534B78AFB59DE6">
    <w:name w:val="CA15713E55F04F9592534B78AFB59DE6"/>
    <w:rsid w:val="00731892"/>
  </w:style>
  <w:style w:type="paragraph" w:customStyle="1" w:styleId="B12437B0C9894C598160F94F5C5192F9">
    <w:name w:val="B12437B0C9894C598160F94F5C5192F9"/>
    <w:rsid w:val="00731892"/>
  </w:style>
  <w:style w:type="paragraph" w:customStyle="1" w:styleId="B1CCD32B25D44030997B61ECF9C41524">
    <w:name w:val="B1CCD32B25D44030997B61ECF9C41524"/>
    <w:rsid w:val="00731892"/>
  </w:style>
  <w:style w:type="paragraph" w:customStyle="1" w:styleId="835A0D5F3E62485FABC00AFF79C813E2">
    <w:name w:val="835A0D5F3E62485FABC00AFF79C813E2"/>
    <w:rsid w:val="00731892"/>
  </w:style>
  <w:style w:type="paragraph" w:customStyle="1" w:styleId="A24254007CBD47FDA676C926A913BDAD">
    <w:name w:val="A24254007CBD47FDA676C926A913BDAD"/>
    <w:rsid w:val="00731892"/>
  </w:style>
  <w:style w:type="paragraph" w:customStyle="1" w:styleId="B52B52C7E95B4CD88B8A490763BD46E3">
    <w:name w:val="B52B52C7E95B4CD88B8A490763BD46E3"/>
    <w:rsid w:val="00731892"/>
  </w:style>
  <w:style w:type="paragraph" w:customStyle="1" w:styleId="C05D2A033BFD4E49943E0A20C6EEA75A">
    <w:name w:val="C05D2A033BFD4E49943E0A20C6EEA75A"/>
    <w:rsid w:val="00731892"/>
  </w:style>
  <w:style w:type="paragraph" w:customStyle="1" w:styleId="70D8079669A04E5DACA5D2A5E151C92E">
    <w:name w:val="70D8079669A04E5DACA5D2A5E151C92E"/>
    <w:rsid w:val="00731892"/>
  </w:style>
  <w:style w:type="paragraph" w:customStyle="1" w:styleId="FCECC565135E47108A75456980C5D75C">
    <w:name w:val="FCECC565135E47108A75456980C5D75C"/>
    <w:rsid w:val="00731892"/>
  </w:style>
  <w:style w:type="paragraph" w:customStyle="1" w:styleId="CA324AC0E598454EA98AA5CA2911F776">
    <w:name w:val="CA324AC0E598454EA98AA5CA2911F776"/>
    <w:rsid w:val="00731892"/>
  </w:style>
  <w:style w:type="paragraph" w:customStyle="1" w:styleId="A22F3889B42C41869C0C46F69B88FF80">
    <w:name w:val="A22F3889B42C41869C0C46F69B88FF80"/>
    <w:rsid w:val="00731892"/>
  </w:style>
  <w:style w:type="paragraph" w:customStyle="1" w:styleId="D20B5B08538B4896A67EB539E50D386E">
    <w:name w:val="D20B5B08538B4896A67EB539E50D386E"/>
    <w:rsid w:val="00731892"/>
  </w:style>
  <w:style w:type="paragraph" w:customStyle="1" w:styleId="5C42DB2AA7884EF1A80AE6DE98E5BD17">
    <w:name w:val="5C42DB2AA7884EF1A80AE6DE98E5BD17"/>
    <w:rsid w:val="00731892"/>
  </w:style>
  <w:style w:type="paragraph" w:customStyle="1" w:styleId="D77C46E748324D59AB8E331A09A91C5D">
    <w:name w:val="D77C46E748324D59AB8E331A09A91C5D"/>
    <w:rsid w:val="00731892"/>
  </w:style>
  <w:style w:type="paragraph" w:customStyle="1" w:styleId="749CDBFBB96B49229636774BCDBD57EA">
    <w:name w:val="749CDBFBB96B49229636774BCDBD57EA"/>
    <w:rsid w:val="00731892"/>
  </w:style>
  <w:style w:type="paragraph" w:customStyle="1" w:styleId="D85AF0F1237949E7A8ECF2D7A0814B28">
    <w:name w:val="D85AF0F1237949E7A8ECF2D7A0814B28"/>
    <w:rsid w:val="00731892"/>
  </w:style>
  <w:style w:type="paragraph" w:customStyle="1" w:styleId="B1881D54DEA94FD483C159935A1F1134">
    <w:name w:val="B1881D54DEA94FD483C159935A1F1134"/>
    <w:rsid w:val="00731892"/>
  </w:style>
  <w:style w:type="paragraph" w:customStyle="1" w:styleId="88F5CE03098D4DE585EC669DCD7564B5">
    <w:name w:val="88F5CE03098D4DE585EC669DCD7564B5"/>
    <w:rsid w:val="00731892"/>
  </w:style>
  <w:style w:type="paragraph" w:customStyle="1" w:styleId="497211F39D8A4CB69A8D841195EC8889">
    <w:name w:val="497211F39D8A4CB69A8D841195EC8889"/>
    <w:rsid w:val="00731892"/>
  </w:style>
  <w:style w:type="paragraph" w:customStyle="1" w:styleId="BB3F619A9EE84E4498277DA175CCD3DA">
    <w:name w:val="BB3F619A9EE84E4498277DA175CCD3DA"/>
    <w:rsid w:val="00731892"/>
  </w:style>
  <w:style w:type="paragraph" w:customStyle="1" w:styleId="AF912F3E71294AE8B5F8B2FC710E07F7">
    <w:name w:val="AF912F3E71294AE8B5F8B2FC710E07F7"/>
    <w:rsid w:val="00731892"/>
  </w:style>
  <w:style w:type="paragraph" w:customStyle="1" w:styleId="9FFCFBA724534457BEBF24F8699EA6C9">
    <w:name w:val="9FFCFBA724534457BEBF24F8699EA6C9"/>
    <w:rsid w:val="00731892"/>
  </w:style>
  <w:style w:type="paragraph" w:customStyle="1" w:styleId="4491989B15E641DB9719AB4DB7EA85C2">
    <w:name w:val="4491989B15E641DB9719AB4DB7EA85C2"/>
    <w:rsid w:val="00731892"/>
  </w:style>
  <w:style w:type="paragraph" w:customStyle="1" w:styleId="5E7477A77A11495D9A9693AECD5B34DC">
    <w:name w:val="5E7477A77A11495D9A9693AECD5B34DC"/>
    <w:rsid w:val="00731892"/>
  </w:style>
  <w:style w:type="paragraph" w:customStyle="1" w:styleId="C8CA744FF9064573A89632537462CF45">
    <w:name w:val="C8CA744FF9064573A89632537462CF45"/>
    <w:rsid w:val="00731892"/>
  </w:style>
  <w:style w:type="paragraph" w:customStyle="1" w:styleId="D8DF084038674D309121B959919A708E">
    <w:name w:val="D8DF084038674D309121B959919A708E"/>
    <w:rsid w:val="00731892"/>
  </w:style>
  <w:style w:type="paragraph" w:customStyle="1" w:styleId="0F4F3930CEDB46CC90DE0CE521DD6779">
    <w:name w:val="0F4F3930CEDB46CC90DE0CE521DD6779"/>
    <w:rsid w:val="00731892"/>
  </w:style>
  <w:style w:type="paragraph" w:customStyle="1" w:styleId="7CA71183662647E586D7C865D47EDE87">
    <w:name w:val="7CA71183662647E586D7C865D47EDE87"/>
    <w:rsid w:val="00731892"/>
  </w:style>
  <w:style w:type="paragraph" w:customStyle="1" w:styleId="F74818C5FAE94403B7C06AD3293D9FEE">
    <w:name w:val="F74818C5FAE94403B7C06AD3293D9FEE"/>
    <w:rsid w:val="00731892"/>
  </w:style>
  <w:style w:type="paragraph" w:customStyle="1" w:styleId="BDC7F18B681A4B639C876650748B32BE">
    <w:name w:val="BDC7F18B681A4B639C876650748B32BE"/>
    <w:rsid w:val="00731892"/>
  </w:style>
  <w:style w:type="paragraph" w:customStyle="1" w:styleId="B6610B5B8AB44D629CD7B21EDFFB0749">
    <w:name w:val="B6610B5B8AB44D629CD7B21EDFFB0749"/>
    <w:rsid w:val="00731892"/>
  </w:style>
  <w:style w:type="paragraph" w:customStyle="1" w:styleId="F9592CA6D4474DD987058CE1F3442819">
    <w:name w:val="F9592CA6D4474DD987058CE1F3442819"/>
    <w:rsid w:val="00731892"/>
  </w:style>
  <w:style w:type="paragraph" w:customStyle="1" w:styleId="E0121BC1DE8B42FAA2EA3264C22E2E9B">
    <w:name w:val="E0121BC1DE8B42FAA2EA3264C22E2E9B"/>
    <w:rsid w:val="00731892"/>
  </w:style>
  <w:style w:type="paragraph" w:customStyle="1" w:styleId="1FA5530080984FE49BB82F63439B8B70">
    <w:name w:val="1FA5530080984FE49BB82F63439B8B70"/>
    <w:rsid w:val="00731892"/>
  </w:style>
  <w:style w:type="paragraph" w:customStyle="1" w:styleId="05726D51719F4EB695DE62F8872DA499">
    <w:name w:val="05726D51719F4EB695DE62F8872DA499"/>
    <w:rsid w:val="00731892"/>
  </w:style>
  <w:style w:type="paragraph" w:customStyle="1" w:styleId="01FAA7B06DB34F4DB2C9ACDC4D40ACDD">
    <w:name w:val="01FAA7B06DB34F4DB2C9ACDC4D40ACDD"/>
    <w:rsid w:val="00731892"/>
  </w:style>
  <w:style w:type="paragraph" w:customStyle="1" w:styleId="B5E541F6EC66487188399EEC5B0034EB">
    <w:name w:val="B5E541F6EC66487188399EEC5B0034EB"/>
    <w:rsid w:val="00731892"/>
  </w:style>
  <w:style w:type="paragraph" w:customStyle="1" w:styleId="FCE3F87D751B460FA292683391323C93">
    <w:name w:val="FCE3F87D751B460FA292683391323C93"/>
    <w:rsid w:val="00731892"/>
  </w:style>
  <w:style w:type="paragraph" w:customStyle="1" w:styleId="9B9387EF6DDF4DD3AC21C041B4A9C7E7">
    <w:name w:val="9B9387EF6DDF4DD3AC21C041B4A9C7E7"/>
    <w:rsid w:val="00731892"/>
  </w:style>
  <w:style w:type="paragraph" w:customStyle="1" w:styleId="04BF84DCEE044AB7BFF5E0C705B962B8">
    <w:name w:val="04BF84DCEE044AB7BFF5E0C705B962B8"/>
    <w:rsid w:val="00731892"/>
  </w:style>
  <w:style w:type="paragraph" w:customStyle="1" w:styleId="5A6FB6FBD0E84E7091BB63D32113EF75">
    <w:name w:val="5A6FB6FBD0E84E7091BB63D32113EF75"/>
    <w:rsid w:val="00731892"/>
  </w:style>
  <w:style w:type="paragraph" w:customStyle="1" w:styleId="269B6EBB7A3A46959814C606C60BFCA6">
    <w:name w:val="269B6EBB7A3A46959814C606C60BFCA6"/>
    <w:rsid w:val="00731892"/>
  </w:style>
  <w:style w:type="paragraph" w:customStyle="1" w:styleId="16EB44D73E0F4D738E81033F0F99F3B0">
    <w:name w:val="16EB44D73E0F4D738E81033F0F99F3B0"/>
    <w:rsid w:val="00731892"/>
  </w:style>
  <w:style w:type="paragraph" w:customStyle="1" w:styleId="65114711F0334A34B083E19FDC2FCF0C">
    <w:name w:val="65114711F0334A34B083E19FDC2FCF0C"/>
    <w:rsid w:val="00731892"/>
  </w:style>
  <w:style w:type="paragraph" w:customStyle="1" w:styleId="C98EF00935734E15976602121329D99A">
    <w:name w:val="C98EF00935734E15976602121329D99A"/>
    <w:rsid w:val="00731892"/>
  </w:style>
  <w:style w:type="paragraph" w:customStyle="1" w:styleId="B5FAFDA8672046E4B4B153F6BE4126C3">
    <w:name w:val="B5FAFDA8672046E4B4B153F6BE4126C3"/>
    <w:rsid w:val="00731892"/>
  </w:style>
  <w:style w:type="paragraph" w:customStyle="1" w:styleId="C918D39CF14244709687EC588E121F54">
    <w:name w:val="C918D39CF14244709687EC588E121F54"/>
    <w:rsid w:val="00731892"/>
  </w:style>
  <w:style w:type="paragraph" w:customStyle="1" w:styleId="D53547AD44754233BC61C774151A8948">
    <w:name w:val="D53547AD44754233BC61C774151A8948"/>
    <w:rsid w:val="00731892"/>
  </w:style>
  <w:style w:type="paragraph" w:customStyle="1" w:styleId="FB7A8CE7350747CA902D6C8BE967722C">
    <w:name w:val="FB7A8CE7350747CA902D6C8BE967722C"/>
    <w:rsid w:val="00731892"/>
  </w:style>
  <w:style w:type="paragraph" w:customStyle="1" w:styleId="4EFBFD70ECB545D8B7E583F0C1BF013B">
    <w:name w:val="4EFBFD70ECB545D8B7E583F0C1BF013B"/>
    <w:rsid w:val="00731892"/>
  </w:style>
  <w:style w:type="paragraph" w:customStyle="1" w:styleId="1750D54CA5CF42EFB4B9DAA1A5DC5AC9">
    <w:name w:val="1750D54CA5CF42EFB4B9DAA1A5DC5AC9"/>
    <w:rsid w:val="00731892"/>
  </w:style>
  <w:style w:type="paragraph" w:customStyle="1" w:styleId="0B9FA36B2A84477293D95A3B36375A1E">
    <w:name w:val="0B9FA36B2A84477293D95A3B36375A1E"/>
    <w:rsid w:val="00731892"/>
  </w:style>
  <w:style w:type="paragraph" w:customStyle="1" w:styleId="24E3CAB4146B492E89C5A818808A4B32">
    <w:name w:val="24E3CAB4146B492E89C5A818808A4B32"/>
    <w:rsid w:val="00731892"/>
  </w:style>
  <w:style w:type="paragraph" w:customStyle="1" w:styleId="92EE2F8270E34D598BE07CECCFF6B93C">
    <w:name w:val="92EE2F8270E34D598BE07CECCFF6B93C"/>
    <w:rsid w:val="00731892"/>
  </w:style>
  <w:style w:type="paragraph" w:customStyle="1" w:styleId="8169364F2FC844B796F8313FB7766FFC">
    <w:name w:val="8169364F2FC844B796F8313FB7766FFC"/>
    <w:rsid w:val="00731892"/>
  </w:style>
  <w:style w:type="paragraph" w:customStyle="1" w:styleId="A840958D86AA44159E8671A5B07A6861">
    <w:name w:val="A840958D86AA44159E8671A5B07A6861"/>
    <w:rsid w:val="00731892"/>
  </w:style>
  <w:style w:type="paragraph" w:customStyle="1" w:styleId="8F7516D67912444BB26701533128FCF0">
    <w:name w:val="8F7516D67912444BB26701533128FCF0"/>
    <w:rsid w:val="00731892"/>
  </w:style>
  <w:style w:type="paragraph" w:customStyle="1" w:styleId="B89355B6906C43868C930D11635722B2">
    <w:name w:val="B89355B6906C43868C930D11635722B2"/>
    <w:rsid w:val="00731892"/>
  </w:style>
  <w:style w:type="paragraph" w:customStyle="1" w:styleId="FE070EFD496D4B868E3AA06279929680">
    <w:name w:val="FE070EFD496D4B868E3AA06279929680"/>
    <w:rsid w:val="00731892"/>
  </w:style>
  <w:style w:type="paragraph" w:customStyle="1" w:styleId="F34B97D77D644FF7A4B4F0BC0B5BEB68">
    <w:name w:val="F34B97D77D644FF7A4B4F0BC0B5BEB68"/>
    <w:rsid w:val="00731892"/>
  </w:style>
  <w:style w:type="paragraph" w:customStyle="1" w:styleId="30614DBBF5904098B6D06425DCEAE70C">
    <w:name w:val="30614DBBF5904098B6D06425DCEAE70C"/>
    <w:rsid w:val="00731892"/>
  </w:style>
  <w:style w:type="paragraph" w:customStyle="1" w:styleId="4CC08464C5A24776BB129A3175359F1D">
    <w:name w:val="4CC08464C5A24776BB129A3175359F1D"/>
    <w:rsid w:val="00731892"/>
  </w:style>
  <w:style w:type="paragraph" w:customStyle="1" w:styleId="0CE0EEB4077F4CA3B5D6A23AB2B74A9F">
    <w:name w:val="0CE0EEB4077F4CA3B5D6A23AB2B74A9F"/>
    <w:rsid w:val="00731892"/>
  </w:style>
  <w:style w:type="paragraph" w:customStyle="1" w:styleId="5D9BD18FE6714596AEA7564CD4B9DBB3">
    <w:name w:val="5D9BD18FE6714596AEA7564CD4B9DBB3"/>
    <w:rsid w:val="00731892"/>
  </w:style>
  <w:style w:type="paragraph" w:customStyle="1" w:styleId="E13ECE9F64164448BCE6E23AE91CB565">
    <w:name w:val="E13ECE9F64164448BCE6E23AE91CB565"/>
    <w:rsid w:val="00731892"/>
  </w:style>
  <w:style w:type="paragraph" w:customStyle="1" w:styleId="833D90B5F6EF4FA796340F03195FD884">
    <w:name w:val="833D90B5F6EF4FA796340F03195FD884"/>
    <w:rsid w:val="00731892"/>
  </w:style>
  <w:style w:type="paragraph" w:customStyle="1" w:styleId="6240BFEEBF0648EBBC5D4928E1205390">
    <w:name w:val="6240BFEEBF0648EBBC5D4928E1205390"/>
    <w:rsid w:val="00731892"/>
  </w:style>
  <w:style w:type="paragraph" w:customStyle="1" w:styleId="3A24CC2037964F728FCFA48AD6A7A6F7">
    <w:name w:val="3A24CC2037964F728FCFA48AD6A7A6F7"/>
    <w:rsid w:val="00731892"/>
  </w:style>
  <w:style w:type="paragraph" w:customStyle="1" w:styleId="4DBA0A9AF9FC462B89DEC2C03986D9F0">
    <w:name w:val="4DBA0A9AF9FC462B89DEC2C03986D9F0"/>
    <w:rsid w:val="00731892"/>
  </w:style>
  <w:style w:type="paragraph" w:customStyle="1" w:styleId="011F7E86371E497790B2B3883157E680">
    <w:name w:val="011F7E86371E497790B2B3883157E680"/>
    <w:rsid w:val="00731892"/>
  </w:style>
  <w:style w:type="paragraph" w:customStyle="1" w:styleId="1E94A9E4F1B24A999CF353C2011FCF3A">
    <w:name w:val="1E94A9E4F1B24A999CF353C2011FCF3A"/>
    <w:rsid w:val="00731892"/>
  </w:style>
  <w:style w:type="paragraph" w:customStyle="1" w:styleId="9DFF563587EA4E8FBD61BAAAB45AF585">
    <w:name w:val="9DFF563587EA4E8FBD61BAAAB45AF585"/>
    <w:rsid w:val="00731892"/>
  </w:style>
  <w:style w:type="paragraph" w:customStyle="1" w:styleId="F302689CF0D84070A531871714B39FA3">
    <w:name w:val="F302689CF0D84070A531871714B39FA3"/>
    <w:rsid w:val="00731892"/>
  </w:style>
  <w:style w:type="paragraph" w:customStyle="1" w:styleId="C708D0F9D62A42098A2D3EC92F41800F">
    <w:name w:val="C708D0F9D62A42098A2D3EC92F41800F"/>
    <w:rsid w:val="00731892"/>
  </w:style>
  <w:style w:type="paragraph" w:customStyle="1" w:styleId="BF2CBA98B7FD4489A8B0A04F8559DE6F">
    <w:name w:val="BF2CBA98B7FD4489A8B0A04F8559DE6F"/>
    <w:rsid w:val="00731892"/>
  </w:style>
  <w:style w:type="paragraph" w:customStyle="1" w:styleId="BB70BBC860A14B2EA0EF6A718BF153AA">
    <w:name w:val="BB70BBC860A14B2EA0EF6A718BF153AA"/>
    <w:rsid w:val="00731892"/>
  </w:style>
  <w:style w:type="paragraph" w:customStyle="1" w:styleId="07D6F564BD6243F6B709866CE9A503C8">
    <w:name w:val="07D6F564BD6243F6B709866CE9A503C8"/>
    <w:rsid w:val="00731892"/>
  </w:style>
  <w:style w:type="paragraph" w:customStyle="1" w:styleId="C32F2748E98A41A19E4383FE659469D5">
    <w:name w:val="C32F2748E98A41A19E4383FE659469D5"/>
    <w:rsid w:val="00731892"/>
  </w:style>
  <w:style w:type="paragraph" w:customStyle="1" w:styleId="6113808E417F4C38A48E107432C0BBF4">
    <w:name w:val="6113808E417F4C38A48E107432C0BBF4"/>
    <w:rsid w:val="00731892"/>
  </w:style>
  <w:style w:type="paragraph" w:customStyle="1" w:styleId="06B27C80A9DA417EA37BB7EDF29558C6">
    <w:name w:val="06B27C80A9DA417EA37BB7EDF29558C6"/>
    <w:rsid w:val="00731892"/>
  </w:style>
  <w:style w:type="paragraph" w:customStyle="1" w:styleId="70142423B16A4BFC9BBC3579224348B6">
    <w:name w:val="70142423B16A4BFC9BBC3579224348B6"/>
    <w:rsid w:val="00731892"/>
  </w:style>
  <w:style w:type="paragraph" w:customStyle="1" w:styleId="92232831B3F94F9590B50B2676823643">
    <w:name w:val="92232831B3F94F9590B50B2676823643"/>
    <w:rsid w:val="00731892"/>
  </w:style>
  <w:style w:type="paragraph" w:customStyle="1" w:styleId="723E67FBE7B3417D9D2F32C699AFEE14">
    <w:name w:val="723E67FBE7B3417D9D2F32C699AFEE14"/>
    <w:rsid w:val="00731892"/>
  </w:style>
  <w:style w:type="paragraph" w:customStyle="1" w:styleId="BA28D87E60F4409984787FA74F658600">
    <w:name w:val="BA28D87E60F4409984787FA74F658600"/>
    <w:rsid w:val="00731892"/>
  </w:style>
  <w:style w:type="paragraph" w:customStyle="1" w:styleId="35D4738F9DAF4B8C80702BD1632E21AB">
    <w:name w:val="35D4738F9DAF4B8C80702BD1632E21AB"/>
    <w:rsid w:val="00731892"/>
  </w:style>
  <w:style w:type="paragraph" w:customStyle="1" w:styleId="2EBF1397E492460DA20F6D57B614D430">
    <w:name w:val="2EBF1397E492460DA20F6D57B614D430"/>
    <w:rsid w:val="00731892"/>
  </w:style>
  <w:style w:type="paragraph" w:customStyle="1" w:styleId="F96F78514F6D47FEB34C422F4E36D9DA">
    <w:name w:val="F96F78514F6D47FEB34C422F4E36D9DA"/>
    <w:rsid w:val="00731892"/>
  </w:style>
  <w:style w:type="paragraph" w:customStyle="1" w:styleId="BFC5E9B0D7E64CB9AC774EC8A849E5A7">
    <w:name w:val="BFC5E9B0D7E64CB9AC774EC8A849E5A7"/>
    <w:rsid w:val="00731892"/>
  </w:style>
  <w:style w:type="paragraph" w:customStyle="1" w:styleId="1872D3131C9246F6A0AA8E5EE528F104">
    <w:name w:val="1872D3131C9246F6A0AA8E5EE528F104"/>
    <w:rsid w:val="00731892"/>
  </w:style>
  <w:style w:type="paragraph" w:customStyle="1" w:styleId="31FA24A2D8D644D0916580C9B1C240E5">
    <w:name w:val="31FA24A2D8D644D0916580C9B1C240E5"/>
    <w:rsid w:val="00731892"/>
  </w:style>
  <w:style w:type="paragraph" w:customStyle="1" w:styleId="C56BD5CF472848CD9EAF948013D05189">
    <w:name w:val="C56BD5CF472848CD9EAF948013D05189"/>
    <w:rsid w:val="00731892"/>
  </w:style>
  <w:style w:type="paragraph" w:customStyle="1" w:styleId="23DD250CCC874FD5A3E2B5BD9EC18C00">
    <w:name w:val="23DD250CCC874FD5A3E2B5BD9EC18C00"/>
    <w:rsid w:val="00731892"/>
  </w:style>
  <w:style w:type="paragraph" w:customStyle="1" w:styleId="5A2D196F030C45DDA7AE8C3D1BE2CA39">
    <w:name w:val="5A2D196F030C45DDA7AE8C3D1BE2CA39"/>
    <w:rsid w:val="00731892"/>
  </w:style>
  <w:style w:type="paragraph" w:customStyle="1" w:styleId="CEC0E2F304C9499F88B2D76490B5F046">
    <w:name w:val="CEC0E2F304C9499F88B2D76490B5F046"/>
    <w:rsid w:val="00731892"/>
  </w:style>
  <w:style w:type="paragraph" w:customStyle="1" w:styleId="28DA7B4D45F44AE18C48EB9D474CCA9D">
    <w:name w:val="28DA7B4D45F44AE18C48EB9D474CCA9D"/>
    <w:rsid w:val="00731892"/>
  </w:style>
  <w:style w:type="paragraph" w:customStyle="1" w:styleId="AE63C29065EF499ABAD8351FEBD02A6F">
    <w:name w:val="AE63C29065EF499ABAD8351FEBD02A6F"/>
    <w:rsid w:val="00731892"/>
  </w:style>
  <w:style w:type="paragraph" w:customStyle="1" w:styleId="B38032AECDB247479F343637C21EADEF">
    <w:name w:val="B38032AECDB247479F343637C21EADEF"/>
    <w:rsid w:val="00731892"/>
  </w:style>
  <w:style w:type="paragraph" w:customStyle="1" w:styleId="053238C519F642A4A687DF7DB01ABDFB">
    <w:name w:val="053238C519F642A4A687DF7DB01ABDFB"/>
    <w:rsid w:val="00731892"/>
  </w:style>
  <w:style w:type="paragraph" w:customStyle="1" w:styleId="B51A0E2F161241C1AFAAC816C5C64745">
    <w:name w:val="B51A0E2F161241C1AFAAC816C5C64745"/>
    <w:rsid w:val="00731892"/>
  </w:style>
  <w:style w:type="paragraph" w:customStyle="1" w:styleId="8F7D6F95D4AD49D9A1BB5957C0F1F40E">
    <w:name w:val="8F7D6F95D4AD49D9A1BB5957C0F1F40E"/>
    <w:rsid w:val="00731892"/>
  </w:style>
  <w:style w:type="paragraph" w:customStyle="1" w:styleId="92152979742B4E198A6080765F6C25D1">
    <w:name w:val="92152979742B4E198A6080765F6C25D1"/>
    <w:rsid w:val="00731892"/>
  </w:style>
  <w:style w:type="paragraph" w:customStyle="1" w:styleId="E0A024CA737B450DB9AA621E0EE02562">
    <w:name w:val="E0A024CA737B450DB9AA621E0EE02562"/>
    <w:rsid w:val="00731892"/>
  </w:style>
  <w:style w:type="paragraph" w:customStyle="1" w:styleId="461B9D8662324948A45C8F18EF32CD18">
    <w:name w:val="461B9D8662324948A45C8F18EF32CD18"/>
    <w:rsid w:val="00731892"/>
  </w:style>
  <w:style w:type="paragraph" w:customStyle="1" w:styleId="19FF750C2BD444ECB7E2D0C30D8A79FC">
    <w:name w:val="19FF750C2BD444ECB7E2D0C30D8A79FC"/>
    <w:rsid w:val="00731892"/>
  </w:style>
  <w:style w:type="paragraph" w:customStyle="1" w:styleId="E533B7733E0E4452BE06C22EEC65E464">
    <w:name w:val="E533B7733E0E4452BE06C22EEC65E464"/>
    <w:rsid w:val="00731892"/>
  </w:style>
  <w:style w:type="paragraph" w:customStyle="1" w:styleId="B69F74108CBC4715801A97B37243FF22">
    <w:name w:val="B69F74108CBC4715801A97B37243FF22"/>
    <w:rsid w:val="00731892"/>
  </w:style>
  <w:style w:type="paragraph" w:customStyle="1" w:styleId="46AA8687862248588BA4FF3CA4DB295D">
    <w:name w:val="46AA8687862248588BA4FF3CA4DB295D"/>
    <w:rsid w:val="00731892"/>
  </w:style>
  <w:style w:type="paragraph" w:customStyle="1" w:styleId="41B2D744C3984854A59BE066C243A098">
    <w:name w:val="41B2D744C3984854A59BE066C243A098"/>
    <w:rsid w:val="00731892"/>
  </w:style>
  <w:style w:type="paragraph" w:customStyle="1" w:styleId="8BA0D5F916A84326B5850D279D9C755F">
    <w:name w:val="8BA0D5F916A84326B5850D279D9C755F"/>
    <w:rsid w:val="00731892"/>
  </w:style>
  <w:style w:type="paragraph" w:customStyle="1" w:styleId="F42994EB65F7482D8F5268BA5EB4B83F">
    <w:name w:val="F42994EB65F7482D8F5268BA5EB4B83F"/>
    <w:rsid w:val="00731892"/>
  </w:style>
  <w:style w:type="paragraph" w:customStyle="1" w:styleId="457EDE7677F7456FBE038ABB9DF6ACEF">
    <w:name w:val="457EDE7677F7456FBE038ABB9DF6ACEF"/>
    <w:rsid w:val="00731892"/>
  </w:style>
  <w:style w:type="paragraph" w:customStyle="1" w:styleId="8CE8288234AE47ECBAD913972725109E">
    <w:name w:val="8CE8288234AE47ECBAD913972725109E"/>
    <w:rsid w:val="00731892"/>
  </w:style>
  <w:style w:type="paragraph" w:customStyle="1" w:styleId="5E3115CB88BA405BBD4C18DEBED53422">
    <w:name w:val="5E3115CB88BA405BBD4C18DEBED53422"/>
    <w:rsid w:val="00731892"/>
  </w:style>
  <w:style w:type="paragraph" w:customStyle="1" w:styleId="1C45CA801B114D09A8305104D67895EC">
    <w:name w:val="1C45CA801B114D09A8305104D67895EC"/>
    <w:rsid w:val="00731892"/>
  </w:style>
  <w:style w:type="paragraph" w:customStyle="1" w:styleId="EF417A1F21BE4BE997C648A09EAA2C08">
    <w:name w:val="EF417A1F21BE4BE997C648A09EAA2C08"/>
    <w:rsid w:val="00731892"/>
  </w:style>
  <w:style w:type="paragraph" w:customStyle="1" w:styleId="23835E79D31A4E8CB9542F91CE106B23">
    <w:name w:val="23835E79D31A4E8CB9542F91CE106B23"/>
    <w:rsid w:val="00731892"/>
  </w:style>
  <w:style w:type="paragraph" w:customStyle="1" w:styleId="FE34851991C748F99BD89D141EDA5D6E">
    <w:name w:val="FE34851991C748F99BD89D141EDA5D6E"/>
    <w:rsid w:val="00731892"/>
  </w:style>
  <w:style w:type="paragraph" w:customStyle="1" w:styleId="810CF3C6E5CE4B52ADF160503456FEE1">
    <w:name w:val="810CF3C6E5CE4B52ADF160503456FEE1"/>
    <w:rsid w:val="00731892"/>
  </w:style>
  <w:style w:type="paragraph" w:customStyle="1" w:styleId="B14FD8DA79FC4B81920C72CB8354F9B6">
    <w:name w:val="B14FD8DA79FC4B81920C72CB8354F9B6"/>
    <w:rsid w:val="00731892"/>
  </w:style>
  <w:style w:type="paragraph" w:customStyle="1" w:styleId="4503B50678AB4640B6D8D14ACA66957E">
    <w:name w:val="4503B50678AB4640B6D8D14ACA66957E"/>
    <w:rsid w:val="00731892"/>
  </w:style>
  <w:style w:type="paragraph" w:customStyle="1" w:styleId="615BA9F1ED1843F0B9B9959CD551ECD8">
    <w:name w:val="615BA9F1ED1843F0B9B9959CD551ECD8"/>
    <w:rsid w:val="00731892"/>
  </w:style>
  <w:style w:type="paragraph" w:customStyle="1" w:styleId="8FFF0D6737E9474E95A4BE3CBB760051">
    <w:name w:val="8FFF0D6737E9474E95A4BE3CBB760051"/>
    <w:rsid w:val="00731892"/>
  </w:style>
  <w:style w:type="paragraph" w:customStyle="1" w:styleId="5766A9FB82B446A5845FBD7AB477C7B0">
    <w:name w:val="5766A9FB82B446A5845FBD7AB477C7B0"/>
    <w:rsid w:val="00731892"/>
  </w:style>
  <w:style w:type="paragraph" w:customStyle="1" w:styleId="F47E23EE5FAC4E9794D600E707034A8A">
    <w:name w:val="F47E23EE5FAC4E9794D600E707034A8A"/>
    <w:rsid w:val="00731892"/>
  </w:style>
  <w:style w:type="paragraph" w:customStyle="1" w:styleId="8FF2FE1F9DC8463D9B115BC4B942EEA2">
    <w:name w:val="8FF2FE1F9DC8463D9B115BC4B942EEA2"/>
    <w:rsid w:val="00731892"/>
  </w:style>
  <w:style w:type="paragraph" w:customStyle="1" w:styleId="2BF080DCE74C400391F26A574CB8CDD3">
    <w:name w:val="2BF080DCE74C400391F26A574CB8CDD3"/>
    <w:rsid w:val="00731892"/>
  </w:style>
  <w:style w:type="paragraph" w:customStyle="1" w:styleId="D0CEBF625C874A43BAFD91896D65C964">
    <w:name w:val="D0CEBF625C874A43BAFD91896D65C964"/>
    <w:rsid w:val="00731892"/>
  </w:style>
  <w:style w:type="paragraph" w:customStyle="1" w:styleId="DA007A5A94004AF6B59DCE49EB6C9B2A">
    <w:name w:val="DA007A5A94004AF6B59DCE49EB6C9B2A"/>
    <w:rsid w:val="00731892"/>
  </w:style>
  <w:style w:type="paragraph" w:customStyle="1" w:styleId="D44F1C1DC8E54D34B8F43FBD224E835D">
    <w:name w:val="D44F1C1DC8E54D34B8F43FBD224E835D"/>
    <w:rsid w:val="00731892"/>
  </w:style>
  <w:style w:type="paragraph" w:customStyle="1" w:styleId="B9FC8C0E3F50453F9F3AF1D57E142A2D">
    <w:name w:val="B9FC8C0E3F50453F9F3AF1D57E142A2D"/>
    <w:rsid w:val="00731892"/>
  </w:style>
  <w:style w:type="paragraph" w:customStyle="1" w:styleId="375158B4A7ED461BA2BB459AB1A9E637">
    <w:name w:val="375158B4A7ED461BA2BB459AB1A9E637"/>
    <w:rsid w:val="00731892"/>
  </w:style>
  <w:style w:type="paragraph" w:customStyle="1" w:styleId="16B9E8FC570F40B283BBB32FF4BB98CD">
    <w:name w:val="16B9E8FC570F40B283BBB32FF4BB98CD"/>
    <w:rsid w:val="00731892"/>
  </w:style>
  <w:style w:type="paragraph" w:customStyle="1" w:styleId="34A7F70C3ED945CC836B60D09015C977">
    <w:name w:val="34A7F70C3ED945CC836B60D09015C977"/>
    <w:rsid w:val="00731892"/>
  </w:style>
  <w:style w:type="paragraph" w:customStyle="1" w:styleId="FC564ED7635B44FFA396FA58B11A4FD4">
    <w:name w:val="FC564ED7635B44FFA396FA58B11A4FD4"/>
    <w:rsid w:val="00731892"/>
  </w:style>
  <w:style w:type="paragraph" w:customStyle="1" w:styleId="8A7F6F0CF6E843A480CF335B04F59A8C">
    <w:name w:val="8A7F6F0CF6E843A480CF335B04F59A8C"/>
    <w:rsid w:val="00731892"/>
  </w:style>
  <w:style w:type="paragraph" w:customStyle="1" w:styleId="3788F88FF49740299DD694FF0B70B1B0">
    <w:name w:val="3788F88FF49740299DD694FF0B70B1B0"/>
    <w:rsid w:val="00731892"/>
  </w:style>
  <w:style w:type="paragraph" w:customStyle="1" w:styleId="D2DBD54799EC4A30990A601519E61A3D">
    <w:name w:val="D2DBD54799EC4A30990A601519E61A3D"/>
    <w:rsid w:val="00731892"/>
  </w:style>
  <w:style w:type="paragraph" w:customStyle="1" w:styleId="5838D270D3684BA58E4C2A5E7DE984E4">
    <w:name w:val="5838D270D3684BA58E4C2A5E7DE984E4"/>
    <w:rsid w:val="00731892"/>
  </w:style>
  <w:style w:type="paragraph" w:customStyle="1" w:styleId="23303377A49743E9BBE0D0104DEBD4FA">
    <w:name w:val="23303377A49743E9BBE0D0104DEBD4FA"/>
    <w:rsid w:val="00731892"/>
  </w:style>
  <w:style w:type="paragraph" w:customStyle="1" w:styleId="75D03CAD7AFB46D593522C7C9C333733">
    <w:name w:val="75D03CAD7AFB46D593522C7C9C333733"/>
    <w:rsid w:val="00731892"/>
  </w:style>
  <w:style w:type="paragraph" w:customStyle="1" w:styleId="ED6823BE12414FABAB389483B39BA805">
    <w:name w:val="ED6823BE12414FABAB389483B39BA805"/>
    <w:rsid w:val="00731892"/>
  </w:style>
  <w:style w:type="paragraph" w:customStyle="1" w:styleId="33F249747DD443788194B4026FD6C3D3">
    <w:name w:val="33F249747DD443788194B4026FD6C3D3"/>
    <w:rsid w:val="00731892"/>
  </w:style>
  <w:style w:type="paragraph" w:customStyle="1" w:styleId="4F3145CA79A44950B2ED0396D8042E22">
    <w:name w:val="4F3145CA79A44950B2ED0396D8042E22"/>
    <w:rsid w:val="00731892"/>
  </w:style>
  <w:style w:type="paragraph" w:customStyle="1" w:styleId="DBB37C3401564DEEAC3C66E0D144FF34">
    <w:name w:val="DBB37C3401564DEEAC3C66E0D144FF34"/>
    <w:rsid w:val="00731892"/>
  </w:style>
  <w:style w:type="paragraph" w:customStyle="1" w:styleId="AB19D5C69FC34232B574ADCC4BCADAF2">
    <w:name w:val="AB19D5C69FC34232B574ADCC4BCADAF2"/>
    <w:rsid w:val="00731892"/>
  </w:style>
  <w:style w:type="paragraph" w:customStyle="1" w:styleId="ED7AB4E7599845FCA3BB7196E9A390EC">
    <w:name w:val="ED7AB4E7599845FCA3BB7196E9A390EC"/>
    <w:rsid w:val="00731892"/>
  </w:style>
  <w:style w:type="paragraph" w:customStyle="1" w:styleId="75549C4D962642AAB86AA19B4A84A8AA">
    <w:name w:val="75549C4D962642AAB86AA19B4A84A8AA"/>
    <w:rsid w:val="00731892"/>
  </w:style>
  <w:style w:type="paragraph" w:customStyle="1" w:styleId="C7D1BBA89ABA48F0BA577FAEBA6AE920">
    <w:name w:val="C7D1BBA89ABA48F0BA577FAEBA6AE920"/>
    <w:rsid w:val="00731892"/>
  </w:style>
  <w:style w:type="paragraph" w:customStyle="1" w:styleId="D6987E8C50194E55A49B3A68B587CBE5">
    <w:name w:val="D6987E8C50194E55A49B3A68B587CBE5"/>
    <w:rsid w:val="00731892"/>
  </w:style>
  <w:style w:type="paragraph" w:customStyle="1" w:styleId="6AB96C0C89EA4E1A96E3DEA8349E62F3">
    <w:name w:val="6AB96C0C89EA4E1A96E3DEA8349E62F3"/>
    <w:rsid w:val="00731892"/>
  </w:style>
  <w:style w:type="paragraph" w:customStyle="1" w:styleId="F902225599C34431999E16DAED666C85">
    <w:name w:val="F902225599C34431999E16DAED666C85"/>
    <w:rsid w:val="00731892"/>
  </w:style>
  <w:style w:type="paragraph" w:customStyle="1" w:styleId="1C6B19A8EA824E63BE09E35716424465">
    <w:name w:val="1C6B19A8EA824E63BE09E35716424465"/>
    <w:rsid w:val="00731892"/>
  </w:style>
  <w:style w:type="paragraph" w:customStyle="1" w:styleId="113F4E0846D644CD82A523D8ADE041BF">
    <w:name w:val="113F4E0846D644CD82A523D8ADE041BF"/>
    <w:rsid w:val="00731892"/>
  </w:style>
  <w:style w:type="paragraph" w:customStyle="1" w:styleId="9166E2BED98146FEAF07A3DC55CCD6E2">
    <w:name w:val="9166E2BED98146FEAF07A3DC55CCD6E2"/>
    <w:rsid w:val="00731892"/>
  </w:style>
  <w:style w:type="paragraph" w:customStyle="1" w:styleId="96B84B6C0B2141858068E700109914B8">
    <w:name w:val="96B84B6C0B2141858068E700109914B8"/>
    <w:rsid w:val="00731892"/>
  </w:style>
  <w:style w:type="paragraph" w:customStyle="1" w:styleId="1B27B8E3F891411CABB1F3D6E20023E7">
    <w:name w:val="1B27B8E3F891411CABB1F3D6E20023E7"/>
    <w:rsid w:val="00731892"/>
  </w:style>
  <w:style w:type="paragraph" w:customStyle="1" w:styleId="820DB8B213B640448D6E766CCFF69A8A">
    <w:name w:val="820DB8B213B640448D6E766CCFF69A8A"/>
    <w:rsid w:val="00731892"/>
  </w:style>
  <w:style w:type="paragraph" w:customStyle="1" w:styleId="93458505F4E44770844C9B9A9F133510">
    <w:name w:val="93458505F4E44770844C9B9A9F133510"/>
    <w:rsid w:val="00731892"/>
  </w:style>
  <w:style w:type="paragraph" w:customStyle="1" w:styleId="E1C46327A6864CD38BAF182332CCF5D2">
    <w:name w:val="E1C46327A6864CD38BAF182332CCF5D2"/>
    <w:rsid w:val="00731892"/>
  </w:style>
  <w:style w:type="paragraph" w:customStyle="1" w:styleId="F5BF35749B3144088218A35E7B74A876">
    <w:name w:val="F5BF35749B3144088218A35E7B74A876"/>
    <w:rsid w:val="00731892"/>
  </w:style>
  <w:style w:type="paragraph" w:customStyle="1" w:styleId="540F387A56E842679F8EE372ACB58851">
    <w:name w:val="540F387A56E842679F8EE372ACB58851"/>
    <w:rsid w:val="00731892"/>
  </w:style>
  <w:style w:type="paragraph" w:customStyle="1" w:styleId="96EA95D7655C453482AD7D81CD2397B1">
    <w:name w:val="96EA95D7655C453482AD7D81CD2397B1"/>
    <w:rsid w:val="00731892"/>
  </w:style>
  <w:style w:type="paragraph" w:customStyle="1" w:styleId="EEF3745900BB408F859E06387E82623A">
    <w:name w:val="EEF3745900BB408F859E06387E82623A"/>
    <w:rsid w:val="00731892"/>
  </w:style>
  <w:style w:type="paragraph" w:customStyle="1" w:styleId="7626947B269A411CB5A2BA6306DE9277">
    <w:name w:val="7626947B269A411CB5A2BA6306DE9277"/>
    <w:rsid w:val="00731892"/>
  </w:style>
  <w:style w:type="paragraph" w:customStyle="1" w:styleId="AB82D4C7D6BC42F0998697F1B01BF9C1">
    <w:name w:val="AB82D4C7D6BC42F0998697F1B01BF9C1"/>
    <w:rsid w:val="00731892"/>
  </w:style>
  <w:style w:type="paragraph" w:customStyle="1" w:styleId="D708CFAA5EF9488AB0D19ED5468DCFCD">
    <w:name w:val="D708CFAA5EF9488AB0D19ED5468DCFCD"/>
    <w:rsid w:val="00731892"/>
  </w:style>
  <w:style w:type="paragraph" w:customStyle="1" w:styleId="D10A3A7EC96C44A689B39B2A7E19516E">
    <w:name w:val="D10A3A7EC96C44A689B39B2A7E19516E"/>
    <w:rsid w:val="00731892"/>
  </w:style>
  <w:style w:type="paragraph" w:customStyle="1" w:styleId="D24D965D0C84475B9E7CB1443F5A452F">
    <w:name w:val="D24D965D0C84475B9E7CB1443F5A452F"/>
    <w:rsid w:val="00731892"/>
  </w:style>
  <w:style w:type="paragraph" w:customStyle="1" w:styleId="9A6D17D08F0F4400B367D1F3674383B4">
    <w:name w:val="9A6D17D08F0F4400B367D1F3674383B4"/>
    <w:rsid w:val="00731892"/>
  </w:style>
  <w:style w:type="paragraph" w:customStyle="1" w:styleId="E235CCA315714243B273338DB6CBFB28">
    <w:name w:val="E235CCA315714243B273338DB6CBFB28"/>
    <w:rsid w:val="00731892"/>
  </w:style>
  <w:style w:type="paragraph" w:customStyle="1" w:styleId="DA8AD4C1623742228DF8DA654B047A1F">
    <w:name w:val="DA8AD4C1623742228DF8DA654B047A1F"/>
    <w:rsid w:val="00731892"/>
  </w:style>
  <w:style w:type="paragraph" w:customStyle="1" w:styleId="84ECBE3F3D294544A222035629520D77">
    <w:name w:val="84ECBE3F3D294544A222035629520D77"/>
    <w:rsid w:val="00731892"/>
  </w:style>
  <w:style w:type="paragraph" w:customStyle="1" w:styleId="EEA34CFC303E4F5CBA0B346336DC3DBF">
    <w:name w:val="EEA34CFC303E4F5CBA0B346336DC3DBF"/>
    <w:rsid w:val="00731892"/>
  </w:style>
  <w:style w:type="paragraph" w:customStyle="1" w:styleId="325F963DBD7F4AF8B2DFB4AA5BBFF0FB">
    <w:name w:val="325F963DBD7F4AF8B2DFB4AA5BBFF0FB"/>
    <w:rsid w:val="00731892"/>
  </w:style>
  <w:style w:type="paragraph" w:customStyle="1" w:styleId="CC7689B5CC9E4ED5BF8AE65C038B2FC8">
    <w:name w:val="CC7689B5CC9E4ED5BF8AE65C038B2FC8"/>
    <w:rsid w:val="00731892"/>
  </w:style>
  <w:style w:type="paragraph" w:customStyle="1" w:styleId="521F46B5CFF649B18DC43A86AC1DB150">
    <w:name w:val="521F46B5CFF649B18DC43A86AC1DB150"/>
    <w:rsid w:val="00731892"/>
  </w:style>
  <w:style w:type="paragraph" w:customStyle="1" w:styleId="78815A8FDE7C4D488C8FD471F0A34884">
    <w:name w:val="78815A8FDE7C4D488C8FD471F0A34884"/>
    <w:rsid w:val="00731892"/>
  </w:style>
  <w:style w:type="paragraph" w:customStyle="1" w:styleId="CD8A68B01C1442E1B0865FD3CE1B1DD6">
    <w:name w:val="CD8A68B01C1442E1B0865FD3CE1B1DD6"/>
    <w:rsid w:val="00731892"/>
  </w:style>
  <w:style w:type="paragraph" w:customStyle="1" w:styleId="43D62BA3B362477E900D5B72C29F0627">
    <w:name w:val="43D62BA3B362477E900D5B72C29F0627"/>
    <w:rsid w:val="00731892"/>
  </w:style>
  <w:style w:type="paragraph" w:customStyle="1" w:styleId="52148885C343462AB4F1F1A438993EFC">
    <w:name w:val="52148885C343462AB4F1F1A438993EFC"/>
    <w:rsid w:val="00731892"/>
  </w:style>
  <w:style w:type="paragraph" w:customStyle="1" w:styleId="2CB32BC1D2D549FD9D38F10B3DAE58D5">
    <w:name w:val="2CB32BC1D2D549FD9D38F10B3DAE58D5"/>
    <w:rsid w:val="00731892"/>
  </w:style>
  <w:style w:type="paragraph" w:customStyle="1" w:styleId="26D5CF36945344629B9A0A2010A5F293">
    <w:name w:val="26D5CF36945344629B9A0A2010A5F293"/>
    <w:rsid w:val="00731892"/>
  </w:style>
  <w:style w:type="paragraph" w:customStyle="1" w:styleId="60AC375B2E4E4FC7A92AAB7518E643FC">
    <w:name w:val="60AC375B2E4E4FC7A92AAB7518E643FC"/>
    <w:rsid w:val="00731892"/>
  </w:style>
  <w:style w:type="paragraph" w:customStyle="1" w:styleId="6B0D7655586546039C11773F8B64D899">
    <w:name w:val="6B0D7655586546039C11773F8B64D899"/>
    <w:rsid w:val="00731892"/>
  </w:style>
  <w:style w:type="paragraph" w:customStyle="1" w:styleId="A3FD0D84C976400EAF8A9992D94724F4">
    <w:name w:val="A3FD0D84C976400EAF8A9992D94724F4"/>
    <w:rsid w:val="00731892"/>
  </w:style>
  <w:style w:type="paragraph" w:customStyle="1" w:styleId="C82D8EF591ED48D2A46751F44360F843">
    <w:name w:val="C82D8EF591ED48D2A46751F44360F843"/>
    <w:rsid w:val="00731892"/>
  </w:style>
  <w:style w:type="paragraph" w:customStyle="1" w:styleId="19CC79EDE5CA44A0961A7F6CE310F297">
    <w:name w:val="19CC79EDE5CA44A0961A7F6CE310F297"/>
    <w:rsid w:val="00731892"/>
  </w:style>
  <w:style w:type="paragraph" w:customStyle="1" w:styleId="E73560DA19DC4122B64E9500D926454E">
    <w:name w:val="E73560DA19DC4122B64E9500D926454E"/>
    <w:rsid w:val="00731892"/>
  </w:style>
  <w:style w:type="paragraph" w:customStyle="1" w:styleId="9CF8CB3669474B7580F841C4E3A9B6CE">
    <w:name w:val="9CF8CB3669474B7580F841C4E3A9B6CE"/>
    <w:rsid w:val="00731892"/>
  </w:style>
  <w:style w:type="paragraph" w:customStyle="1" w:styleId="D7CD6D1CB93549F9B53345615FD3DA4A">
    <w:name w:val="D7CD6D1CB93549F9B53345615FD3DA4A"/>
    <w:rsid w:val="00731892"/>
  </w:style>
  <w:style w:type="paragraph" w:customStyle="1" w:styleId="A5242CDCD02E49BC82B8D6649D536918">
    <w:name w:val="A5242CDCD02E49BC82B8D6649D536918"/>
    <w:rsid w:val="00731892"/>
  </w:style>
  <w:style w:type="paragraph" w:customStyle="1" w:styleId="68D23C9C4EDD4E539658576171C0591B">
    <w:name w:val="68D23C9C4EDD4E539658576171C0591B"/>
    <w:rsid w:val="00731892"/>
  </w:style>
  <w:style w:type="paragraph" w:customStyle="1" w:styleId="D50251C8F80B4A078EA522A07ED780D6">
    <w:name w:val="D50251C8F80B4A078EA522A07ED780D6"/>
    <w:rsid w:val="00731892"/>
  </w:style>
  <w:style w:type="paragraph" w:customStyle="1" w:styleId="74678B39DE44474BB68EED17F853798E">
    <w:name w:val="74678B39DE44474BB68EED17F853798E"/>
    <w:rsid w:val="00731892"/>
  </w:style>
  <w:style w:type="paragraph" w:customStyle="1" w:styleId="BBB963EF20944CEC9AC6D84AC5F7041E">
    <w:name w:val="BBB963EF20944CEC9AC6D84AC5F7041E"/>
    <w:rsid w:val="00731892"/>
  </w:style>
  <w:style w:type="paragraph" w:customStyle="1" w:styleId="037472FCB68848409D8278980DA274C2">
    <w:name w:val="037472FCB68848409D8278980DA274C2"/>
    <w:rsid w:val="00731892"/>
  </w:style>
  <w:style w:type="paragraph" w:customStyle="1" w:styleId="6F752B04754940AF8A71CCDB83085AFD">
    <w:name w:val="6F752B04754940AF8A71CCDB83085AFD"/>
    <w:rsid w:val="00731892"/>
  </w:style>
  <w:style w:type="paragraph" w:customStyle="1" w:styleId="0DB0CC6C90304CF8A86F8E8D7F4DDC7C">
    <w:name w:val="0DB0CC6C90304CF8A86F8E8D7F4DDC7C"/>
    <w:rsid w:val="00731892"/>
  </w:style>
  <w:style w:type="paragraph" w:customStyle="1" w:styleId="08612C44E3E3469C8B18CBD74B6DEC64">
    <w:name w:val="08612C44E3E3469C8B18CBD74B6DEC64"/>
    <w:rsid w:val="00731892"/>
  </w:style>
  <w:style w:type="paragraph" w:customStyle="1" w:styleId="0B5FD266A7FB4F58AB78540E665F3F35">
    <w:name w:val="0B5FD266A7FB4F58AB78540E665F3F35"/>
    <w:rsid w:val="00731892"/>
  </w:style>
  <w:style w:type="paragraph" w:customStyle="1" w:styleId="6937C684EA7C4CF098976D2A6398205E">
    <w:name w:val="6937C684EA7C4CF098976D2A6398205E"/>
    <w:rsid w:val="00731892"/>
  </w:style>
  <w:style w:type="paragraph" w:customStyle="1" w:styleId="CF6CD948CEAB4080BA9A4EC82421B32A">
    <w:name w:val="CF6CD948CEAB4080BA9A4EC82421B32A"/>
    <w:rsid w:val="00731892"/>
  </w:style>
  <w:style w:type="paragraph" w:customStyle="1" w:styleId="96FED192BC3240FE9B3733663BC533E2">
    <w:name w:val="96FED192BC3240FE9B3733663BC533E2"/>
    <w:rsid w:val="00731892"/>
  </w:style>
  <w:style w:type="paragraph" w:customStyle="1" w:styleId="1EEA665062EA426D9F7CEC7D4709C104">
    <w:name w:val="1EEA665062EA426D9F7CEC7D4709C104"/>
    <w:rsid w:val="00731892"/>
  </w:style>
  <w:style w:type="paragraph" w:customStyle="1" w:styleId="095202C56C4D478BA1FE7554A50E7B25">
    <w:name w:val="095202C56C4D478BA1FE7554A50E7B25"/>
    <w:rsid w:val="00731892"/>
  </w:style>
  <w:style w:type="paragraph" w:customStyle="1" w:styleId="27E8EBE2E61F4EE3B8ECAA9797EC62AE">
    <w:name w:val="27E8EBE2E61F4EE3B8ECAA9797EC62AE"/>
    <w:rsid w:val="00731892"/>
  </w:style>
  <w:style w:type="paragraph" w:customStyle="1" w:styleId="7C52EDB9700B4F1F8A271D6A8E8DD7C9">
    <w:name w:val="7C52EDB9700B4F1F8A271D6A8E8DD7C9"/>
    <w:rsid w:val="00731892"/>
  </w:style>
  <w:style w:type="paragraph" w:customStyle="1" w:styleId="9298A55FEA0E417FAF92C91767EECE0F">
    <w:name w:val="9298A55FEA0E417FAF92C91767EECE0F"/>
    <w:rsid w:val="00731892"/>
  </w:style>
  <w:style w:type="paragraph" w:customStyle="1" w:styleId="7402E8410C5541058CB3301FEF246C40">
    <w:name w:val="7402E8410C5541058CB3301FEF246C40"/>
    <w:rsid w:val="00731892"/>
  </w:style>
  <w:style w:type="paragraph" w:customStyle="1" w:styleId="E654142F83E64B4FBD5C4F12AE60D1B6">
    <w:name w:val="E654142F83E64B4FBD5C4F12AE60D1B6"/>
    <w:rsid w:val="00731892"/>
  </w:style>
  <w:style w:type="paragraph" w:customStyle="1" w:styleId="921861C1F14D4C29BFF001B7D5843323">
    <w:name w:val="921861C1F14D4C29BFF001B7D5843323"/>
    <w:rsid w:val="00731892"/>
  </w:style>
  <w:style w:type="paragraph" w:customStyle="1" w:styleId="62C4750194CB471E8726F8D75DAFEF23">
    <w:name w:val="62C4750194CB471E8726F8D75DAFEF23"/>
    <w:rsid w:val="00731892"/>
  </w:style>
  <w:style w:type="paragraph" w:customStyle="1" w:styleId="5F746556A33F4144B77B0708C89AD0D8">
    <w:name w:val="5F746556A33F4144B77B0708C89AD0D8"/>
    <w:rsid w:val="00731892"/>
  </w:style>
  <w:style w:type="paragraph" w:customStyle="1" w:styleId="3F60B52B287748E0B8D7F3C206BC9D61">
    <w:name w:val="3F60B52B287748E0B8D7F3C206BC9D61"/>
    <w:rsid w:val="00731892"/>
  </w:style>
  <w:style w:type="paragraph" w:customStyle="1" w:styleId="AC85F429E25D45F793AC646571407DC5">
    <w:name w:val="AC85F429E25D45F793AC646571407DC5"/>
    <w:rsid w:val="00731892"/>
  </w:style>
  <w:style w:type="paragraph" w:customStyle="1" w:styleId="5030486C300B43AFB2D72A5E35E3474C">
    <w:name w:val="5030486C300B43AFB2D72A5E35E3474C"/>
    <w:rsid w:val="00731892"/>
  </w:style>
  <w:style w:type="paragraph" w:customStyle="1" w:styleId="FD19AAD6F99B4A64BA53CED61C6C25D5">
    <w:name w:val="FD19AAD6F99B4A64BA53CED61C6C25D5"/>
    <w:rsid w:val="00731892"/>
  </w:style>
  <w:style w:type="paragraph" w:customStyle="1" w:styleId="559E7D88CBB645C5BE9534E5DF8666AA">
    <w:name w:val="559E7D88CBB645C5BE9534E5DF8666AA"/>
    <w:rsid w:val="00731892"/>
  </w:style>
  <w:style w:type="paragraph" w:customStyle="1" w:styleId="144C957ED4D84273A65C103333DE3713">
    <w:name w:val="144C957ED4D84273A65C103333DE3713"/>
    <w:rsid w:val="00731892"/>
  </w:style>
  <w:style w:type="paragraph" w:customStyle="1" w:styleId="E588355E80934CCF83A2D373C91EC00D">
    <w:name w:val="E588355E80934CCF83A2D373C91EC00D"/>
    <w:rsid w:val="00731892"/>
  </w:style>
  <w:style w:type="paragraph" w:customStyle="1" w:styleId="5B6BB6E2D347495ABC7E3D9FC17933D8">
    <w:name w:val="5B6BB6E2D347495ABC7E3D9FC17933D8"/>
    <w:rsid w:val="00731892"/>
  </w:style>
  <w:style w:type="paragraph" w:customStyle="1" w:styleId="27167682F0114CC7BC65D6B30DB4AC34">
    <w:name w:val="27167682F0114CC7BC65D6B30DB4AC34"/>
    <w:rsid w:val="00731892"/>
  </w:style>
  <w:style w:type="paragraph" w:customStyle="1" w:styleId="8CA48F138346473BA98D64D6C1C85A6B">
    <w:name w:val="8CA48F138346473BA98D64D6C1C85A6B"/>
    <w:rsid w:val="00731892"/>
  </w:style>
  <w:style w:type="paragraph" w:customStyle="1" w:styleId="D73885209D2748A6AEF661086F876385">
    <w:name w:val="D73885209D2748A6AEF661086F876385"/>
    <w:rsid w:val="00731892"/>
  </w:style>
  <w:style w:type="paragraph" w:customStyle="1" w:styleId="D0082DDDFF7D4301AD253E8C9735CE34">
    <w:name w:val="D0082DDDFF7D4301AD253E8C9735CE34"/>
    <w:rsid w:val="00731892"/>
  </w:style>
  <w:style w:type="paragraph" w:customStyle="1" w:styleId="624CD02E200942F9B092BBFF2355684B">
    <w:name w:val="624CD02E200942F9B092BBFF2355684B"/>
    <w:rsid w:val="00731892"/>
  </w:style>
  <w:style w:type="paragraph" w:customStyle="1" w:styleId="5922578B94604BA484186748E756763C">
    <w:name w:val="5922578B94604BA484186748E756763C"/>
    <w:rsid w:val="00731892"/>
  </w:style>
  <w:style w:type="paragraph" w:customStyle="1" w:styleId="52A2C9DF73794544BFAFF72F0EB0816B">
    <w:name w:val="52A2C9DF73794544BFAFF72F0EB0816B"/>
    <w:rsid w:val="00731892"/>
  </w:style>
  <w:style w:type="paragraph" w:customStyle="1" w:styleId="2CEF265FA3904F558A73CCE1FFD07EA0">
    <w:name w:val="2CEF265FA3904F558A73CCE1FFD07EA0"/>
    <w:rsid w:val="00731892"/>
  </w:style>
  <w:style w:type="paragraph" w:customStyle="1" w:styleId="B3A0A58E0448477685B9B83E2C3F84B4">
    <w:name w:val="B3A0A58E0448477685B9B83E2C3F84B4"/>
    <w:rsid w:val="00731892"/>
  </w:style>
  <w:style w:type="paragraph" w:customStyle="1" w:styleId="CB2EF35F5C7349EFB5CD86D975386420">
    <w:name w:val="CB2EF35F5C7349EFB5CD86D975386420"/>
    <w:rsid w:val="00731892"/>
  </w:style>
  <w:style w:type="paragraph" w:customStyle="1" w:styleId="AEA3A8D464E74D758E3CAE4987CA4042">
    <w:name w:val="AEA3A8D464E74D758E3CAE4987CA4042"/>
    <w:rsid w:val="00731892"/>
  </w:style>
  <w:style w:type="paragraph" w:customStyle="1" w:styleId="DC55B46378BE4F1786BC72757D1AA0AD">
    <w:name w:val="DC55B46378BE4F1786BC72757D1AA0AD"/>
    <w:rsid w:val="00731892"/>
  </w:style>
  <w:style w:type="paragraph" w:customStyle="1" w:styleId="553649989C26429BADD8D959958B2359">
    <w:name w:val="553649989C26429BADD8D959958B2359"/>
    <w:rsid w:val="00731892"/>
  </w:style>
  <w:style w:type="paragraph" w:customStyle="1" w:styleId="9B8916B6933C4AABB67B88B4B0AF597E">
    <w:name w:val="9B8916B6933C4AABB67B88B4B0AF597E"/>
    <w:rsid w:val="00731892"/>
  </w:style>
  <w:style w:type="paragraph" w:customStyle="1" w:styleId="56E489AB99504D2DAADC8E0F10263BA6">
    <w:name w:val="56E489AB99504D2DAADC8E0F10263BA6"/>
    <w:rsid w:val="00731892"/>
  </w:style>
  <w:style w:type="paragraph" w:customStyle="1" w:styleId="57F74933AE9B49D59EB30FB06361EA67">
    <w:name w:val="57F74933AE9B49D59EB30FB06361EA67"/>
    <w:rsid w:val="00731892"/>
  </w:style>
  <w:style w:type="paragraph" w:customStyle="1" w:styleId="0F42FC46CC724258841AD02AF896B3C9">
    <w:name w:val="0F42FC46CC724258841AD02AF896B3C9"/>
    <w:rsid w:val="00731892"/>
  </w:style>
  <w:style w:type="paragraph" w:customStyle="1" w:styleId="FB8A9BBA5F794456842E82BBA08E60CE">
    <w:name w:val="FB8A9BBA5F794456842E82BBA08E60CE"/>
    <w:rsid w:val="00731892"/>
  </w:style>
  <w:style w:type="paragraph" w:customStyle="1" w:styleId="FB0915576DBE40BF9BE5AC6E4965A8B1">
    <w:name w:val="FB0915576DBE40BF9BE5AC6E4965A8B1"/>
    <w:rsid w:val="00731892"/>
  </w:style>
  <w:style w:type="paragraph" w:customStyle="1" w:styleId="3E2556C6DB11467AB8D1DB63A53AEF1A">
    <w:name w:val="3E2556C6DB11467AB8D1DB63A53AEF1A"/>
    <w:rsid w:val="00731892"/>
  </w:style>
  <w:style w:type="paragraph" w:customStyle="1" w:styleId="1B30E388D2D042FE81D6C95C919C6ED5">
    <w:name w:val="1B30E388D2D042FE81D6C95C919C6ED5"/>
    <w:rsid w:val="00731892"/>
  </w:style>
  <w:style w:type="paragraph" w:customStyle="1" w:styleId="6E70CFD8A93144C5B25A75F06F8A027C">
    <w:name w:val="6E70CFD8A93144C5B25A75F06F8A027C"/>
    <w:rsid w:val="00731892"/>
  </w:style>
  <w:style w:type="paragraph" w:customStyle="1" w:styleId="5B09FD920A284D6F9D2444747004ACA6">
    <w:name w:val="5B09FD920A284D6F9D2444747004ACA6"/>
    <w:rsid w:val="00731892"/>
  </w:style>
  <w:style w:type="paragraph" w:customStyle="1" w:styleId="0646D2CE66CD4065B8FB2AA0AAA60DB7">
    <w:name w:val="0646D2CE66CD4065B8FB2AA0AAA60DB7"/>
    <w:rsid w:val="00731892"/>
  </w:style>
  <w:style w:type="paragraph" w:customStyle="1" w:styleId="E387CF5143F94EF68B57DEF1DD740840">
    <w:name w:val="E387CF5143F94EF68B57DEF1DD740840"/>
    <w:rsid w:val="00731892"/>
  </w:style>
  <w:style w:type="paragraph" w:customStyle="1" w:styleId="E8E90EF13B8440C6B24D0F0C4AB14388">
    <w:name w:val="E8E90EF13B8440C6B24D0F0C4AB14388"/>
    <w:rsid w:val="00731892"/>
  </w:style>
  <w:style w:type="paragraph" w:customStyle="1" w:styleId="1DB90C0419F049638331EE164827E4A3">
    <w:name w:val="1DB90C0419F049638331EE164827E4A3"/>
    <w:rsid w:val="00731892"/>
  </w:style>
  <w:style w:type="paragraph" w:customStyle="1" w:styleId="EA0EFB0A58EE4367A9DEC6886E62E6EA">
    <w:name w:val="EA0EFB0A58EE4367A9DEC6886E62E6EA"/>
    <w:rsid w:val="00731892"/>
  </w:style>
  <w:style w:type="paragraph" w:customStyle="1" w:styleId="F6E846E89A8546C39D7EFC047FCDB4FE">
    <w:name w:val="F6E846E89A8546C39D7EFC047FCDB4FE"/>
    <w:rsid w:val="00731892"/>
  </w:style>
  <w:style w:type="paragraph" w:customStyle="1" w:styleId="47CF702249154246A10416AC2BE4D507">
    <w:name w:val="47CF702249154246A10416AC2BE4D507"/>
    <w:rsid w:val="00731892"/>
  </w:style>
  <w:style w:type="paragraph" w:customStyle="1" w:styleId="736019099F8947BB833942A7C8DB573F">
    <w:name w:val="736019099F8947BB833942A7C8DB573F"/>
    <w:rsid w:val="00731892"/>
  </w:style>
  <w:style w:type="paragraph" w:customStyle="1" w:styleId="3D469DA4AEA1470CB7FBCF9D6398D31E">
    <w:name w:val="3D469DA4AEA1470CB7FBCF9D6398D31E"/>
    <w:rsid w:val="00731892"/>
  </w:style>
  <w:style w:type="paragraph" w:customStyle="1" w:styleId="058ECEE6FCCF42D287AFFC595E4ECABE">
    <w:name w:val="058ECEE6FCCF42D287AFFC595E4ECABE"/>
    <w:rsid w:val="00731892"/>
  </w:style>
  <w:style w:type="paragraph" w:customStyle="1" w:styleId="1D059D75EB4548D9AB6B751F62E6461F">
    <w:name w:val="1D059D75EB4548D9AB6B751F62E6461F"/>
    <w:rsid w:val="00731892"/>
  </w:style>
  <w:style w:type="paragraph" w:customStyle="1" w:styleId="F743E089B7CE4FB6A7AF0E1275AAB609">
    <w:name w:val="F743E089B7CE4FB6A7AF0E1275AAB609"/>
    <w:rsid w:val="00731892"/>
  </w:style>
  <w:style w:type="paragraph" w:customStyle="1" w:styleId="F4EF6837D5A24AFDB9A7C7EEFD7A42E1">
    <w:name w:val="F4EF6837D5A24AFDB9A7C7EEFD7A42E1"/>
    <w:rsid w:val="00731892"/>
  </w:style>
  <w:style w:type="paragraph" w:customStyle="1" w:styleId="07484B83CBB14F7E8F0F6C9DE7A38252">
    <w:name w:val="07484B83CBB14F7E8F0F6C9DE7A38252"/>
    <w:rsid w:val="00731892"/>
  </w:style>
  <w:style w:type="paragraph" w:customStyle="1" w:styleId="C77ADCBE20334D6BBF1EE2C01672D1A3">
    <w:name w:val="C77ADCBE20334D6BBF1EE2C01672D1A3"/>
    <w:rsid w:val="00731892"/>
  </w:style>
  <w:style w:type="paragraph" w:customStyle="1" w:styleId="3D0ADDA0357445EF8F57F547E5D2B52A">
    <w:name w:val="3D0ADDA0357445EF8F57F547E5D2B52A"/>
    <w:rsid w:val="00731892"/>
  </w:style>
  <w:style w:type="paragraph" w:customStyle="1" w:styleId="7B847749FB8649B8AE1BE2E706C1EEB0">
    <w:name w:val="7B847749FB8649B8AE1BE2E706C1EEB0"/>
    <w:rsid w:val="00731892"/>
  </w:style>
  <w:style w:type="paragraph" w:customStyle="1" w:styleId="ABE5F3D85BDA411F947353E03F826383">
    <w:name w:val="ABE5F3D85BDA411F947353E03F826383"/>
    <w:rsid w:val="00731892"/>
  </w:style>
  <w:style w:type="paragraph" w:customStyle="1" w:styleId="BF267E9D4D6543BCA90C7E7B5272CCB8">
    <w:name w:val="BF267E9D4D6543BCA90C7E7B5272CCB8"/>
    <w:rsid w:val="00731892"/>
  </w:style>
  <w:style w:type="paragraph" w:customStyle="1" w:styleId="72F29361E2C446C59DC7A901E281E38A">
    <w:name w:val="72F29361E2C446C59DC7A901E281E38A"/>
    <w:rsid w:val="00731892"/>
  </w:style>
  <w:style w:type="paragraph" w:customStyle="1" w:styleId="AE45CDFB72D7427A83D11C07632829A6">
    <w:name w:val="AE45CDFB72D7427A83D11C07632829A6"/>
    <w:rsid w:val="00731892"/>
  </w:style>
  <w:style w:type="paragraph" w:customStyle="1" w:styleId="D401F49BAC9140F58A435847F81388B3">
    <w:name w:val="D401F49BAC9140F58A435847F81388B3"/>
    <w:rsid w:val="00731892"/>
  </w:style>
  <w:style w:type="paragraph" w:customStyle="1" w:styleId="8B33FF4D932246A188F9FC337E890A32">
    <w:name w:val="8B33FF4D932246A188F9FC337E890A32"/>
    <w:rsid w:val="00731892"/>
  </w:style>
  <w:style w:type="paragraph" w:customStyle="1" w:styleId="3DA82A0AA42D491A9A8ECB9E76B9384F">
    <w:name w:val="3DA82A0AA42D491A9A8ECB9E76B9384F"/>
    <w:rsid w:val="00731892"/>
  </w:style>
  <w:style w:type="paragraph" w:customStyle="1" w:styleId="CEA3225B99CC4CABBE04336D59CBFDC2">
    <w:name w:val="CEA3225B99CC4CABBE04336D59CBFDC2"/>
    <w:rsid w:val="00731892"/>
  </w:style>
  <w:style w:type="paragraph" w:customStyle="1" w:styleId="CACF0B06942B444DA135D0E3D1D2D3A1">
    <w:name w:val="CACF0B06942B444DA135D0E3D1D2D3A1"/>
    <w:rsid w:val="00731892"/>
  </w:style>
  <w:style w:type="paragraph" w:customStyle="1" w:styleId="12ABDAEFEA424BC79EDF0B618482CB4C">
    <w:name w:val="12ABDAEFEA424BC79EDF0B618482CB4C"/>
    <w:rsid w:val="00731892"/>
  </w:style>
  <w:style w:type="paragraph" w:customStyle="1" w:styleId="ADC945BE47664893B1BF308228399F48">
    <w:name w:val="ADC945BE47664893B1BF308228399F48"/>
    <w:rsid w:val="00731892"/>
  </w:style>
  <w:style w:type="paragraph" w:customStyle="1" w:styleId="75944A1ADED4413B856C7AC127B9BB89">
    <w:name w:val="75944A1ADED4413B856C7AC127B9BB89"/>
    <w:rsid w:val="00731892"/>
  </w:style>
  <w:style w:type="paragraph" w:customStyle="1" w:styleId="8A7155439D4149E393F146320D7B84E1">
    <w:name w:val="8A7155439D4149E393F146320D7B84E1"/>
    <w:rsid w:val="00731892"/>
  </w:style>
  <w:style w:type="paragraph" w:customStyle="1" w:styleId="B43D0F66C095443FB25418345A3EC000">
    <w:name w:val="B43D0F66C095443FB25418345A3EC000"/>
    <w:rsid w:val="00731892"/>
  </w:style>
  <w:style w:type="paragraph" w:customStyle="1" w:styleId="394ACF717E004A69B4E6835D1051051D">
    <w:name w:val="394ACF717E004A69B4E6835D1051051D"/>
    <w:rsid w:val="00731892"/>
  </w:style>
  <w:style w:type="paragraph" w:customStyle="1" w:styleId="8198F867137C44E7A300825E09202B5F">
    <w:name w:val="8198F867137C44E7A300825E09202B5F"/>
    <w:rsid w:val="00731892"/>
  </w:style>
  <w:style w:type="paragraph" w:customStyle="1" w:styleId="66C0D09785F34BA4AA2438EE0FBA6FD0">
    <w:name w:val="66C0D09785F34BA4AA2438EE0FBA6FD0"/>
    <w:rsid w:val="00731892"/>
  </w:style>
  <w:style w:type="paragraph" w:customStyle="1" w:styleId="EA3C19DEDD124D338039AC21945D5E48">
    <w:name w:val="EA3C19DEDD124D338039AC21945D5E48"/>
    <w:rsid w:val="00731892"/>
  </w:style>
  <w:style w:type="paragraph" w:customStyle="1" w:styleId="E76E43C00D2A4D69B95AC423705AA97F">
    <w:name w:val="E76E43C00D2A4D69B95AC423705AA97F"/>
    <w:rsid w:val="00731892"/>
  </w:style>
  <w:style w:type="paragraph" w:customStyle="1" w:styleId="D8A01BFF42EB4DC996732F2FC685F7CC">
    <w:name w:val="D8A01BFF42EB4DC996732F2FC685F7CC"/>
    <w:rsid w:val="00731892"/>
  </w:style>
  <w:style w:type="paragraph" w:customStyle="1" w:styleId="FED03C02DB19407CACBF1104A2AB9A95">
    <w:name w:val="FED03C02DB19407CACBF1104A2AB9A95"/>
    <w:rsid w:val="00731892"/>
  </w:style>
  <w:style w:type="paragraph" w:customStyle="1" w:styleId="98EFBDB4A4694F68995FFD610E6655BA">
    <w:name w:val="98EFBDB4A4694F68995FFD610E6655BA"/>
    <w:rsid w:val="00731892"/>
  </w:style>
  <w:style w:type="paragraph" w:customStyle="1" w:styleId="20AD8165F0C14B71B9757588CBAB3CC9">
    <w:name w:val="20AD8165F0C14B71B9757588CBAB3CC9"/>
    <w:rsid w:val="00731892"/>
  </w:style>
  <w:style w:type="paragraph" w:customStyle="1" w:styleId="6A4DD303821E47DC9B9944DF4A0420DD">
    <w:name w:val="6A4DD303821E47DC9B9944DF4A0420DD"/>
    <w:rsid w:val="00731892"/>
  </w:style>
  <w:style w:type="paragraph" w:customStyle="1" w:styleId="CE241ED8A77240FB9F46397DE03D23DD">
    <w:name w:val="CE241ED8A77240FB9F46397DE03D23DD"/>
    <w:rsid w:val="00731892"/>
  </w:style>
  <w:style w:type="paragraph" w:customStyle="1" w:styleId="20A238A327E2439FA3BCBFEEAA3F6DFE">
    <w:name w:val="20A238A327E2439FA3BCBFEEAA3F6DFE"/>
    <w:rsid w:val="00731892"/>
  </w:style>
  <w:style w:type="paragraph" w:customStyle="1" w:styleId="4D80B997F40F4571860D28DB7FA3F497">
    <w:name w:val="4D80B997F40F4571860D28DB7FA3F497"/>
    <w:rsid w:val="00731892"/>
  </w:style>
  <w:style w:type="paragraph" w:customStyle="1" w:styleId="2F7FA41D214B4A32A2DA0D64A79B4C71">
    <w:name w:val="2F7FA41D214B4A32A2DA0D64A79B4C71"/>
    <w:rsid w:val="00731892"/>
  </w:style>
  <w:style w:type="paragraph" w:customStyle="1" w:styleId="F841CDB0AAD342A98D1B200F4670837F">
    <w:name w:val="F841CDB0AAD342A98D1B200F4670837F"/>
    <w:rsid w:val="00731892"/>
  </w:style>
  <w:style w:type="paragraph" w:customStyle="1" w:styleId="4F72FC660F9940B686E6C6E750C515E8">
    <w:name w:val="4F72FC660F9940B686E6C6E750C515E8"/>
    <w:rsid w:val="00731892"/>
  </w:style>
  <w:style w:type="paragraph" w:customStyle="1" w:styleId="1ADE935B0589499DBB30CAD155492B15">
    <w:name w:val="1ADE935B0589499DBB30CAD155492B15"/>
    <w:rsid w:val="00731892"/>
  </w:style>
  <w:style w:type="paragraph" w:customStyle="1" w:styleId="9A7572DF80DD47C9B2596CC0BE1655D0">
    <w:name w:val="9A7572DF80DD47C9B2596CC0BE1655D0"/>
    <w:rsid w:val="00731892"/>
  </w:style>
  <w:style w:type="paragraph" w:customStyle="1" w:styleId="8F904C5EED4048E38EDA14F9587DB493">
    <w:name w:val="8F904C5EED4048E38EDA14F9587DB493"/>
    <w:rsid w:val="00731892"/>
  </w:style>
  <w:style w:type="paragraph" w:customStyle="1" w:styleId="D3227175F55541FCBF330EC4583E078D">
    <w:name w:val="D3227175F55541FCBF330EC4583E078D"/>
    <w:rsid w:val="00731892"/>
  </w:style>
  <w:style w:type="paragraph" w:customStyle="1" w:styleId="20BA8E51660240E5866404295BAA68D8">
    <w:name w:val="20BA8E51660240E5866404295BAA68D8"/>
    <w:rsid w:val="00731892"/>
  </w:style>
  <w:style w:type="paragraph" w:customStyle="1" w:styleId="EE0CE5E4580E4BDEBE761015DA7E2017">
    <w:name w:val="EE0CE5E4580E4BDEBE761015DA7E2017"/>
    <w:rsid w:val="00731892"/>
  </w:style>
  <w:style w:type="paragraph" w:customStyle="1" w:styleId="76FFD9268AC94E9EAED26FA921E64BA9">
    <w:name w:val="76FFD9268AC94E9EAED26FA921E64BA9"/>
    <w:rsid w:val="00731892"/>
  </w:style>
  <w:style w:type="paragraph" w:customStyle="1" w:styleId="71036FE9644B4A78BC409FA2BCEBBD0A">
    <w:name w:val="71036FE9644B4A78BC409FA2BCEBBD0A"/>
    <w:rsid w:val="00731892"/>
  </w:style>
  <w:style w:type="paragraph" w:customStyle="1" w:styleId="A272FE0B335840799BFB17BCC3ADA668">
    <w:name w:val="A272FE0B335840799BFB17BCC3ADA668"/>
    <w:rsid w:val="00731892"/>
  </w:style>
  <w:style w:type="paragraph" w:customStyle="1" w:styleId="798F0CD28ACB4867AFEDB6D03D0F86C0">
    <w:name w:val="798F0CD28ACB4867AFEDB6D03D0F86C0"/>
    <w:rsid w:val="00731892"/>
  </w:style>
  <w:style w:type="paragraph" w:customStyle="1" w:styleId="C762A137EDA142F6A6A00373794E8174">
    <w:name w:val="C762A137EDA142F6A6A00373794E8174"/>
    <w:rsid w:val="00731892"/>
  </w:style>
  <w:style w:type="paragraph" w:customStyle="1" w:styleId="48F7286A3F9B4A4E98385E463309E5FA">
    <w:name w:val="48F7286A3F9B4A4E98385E463309E5FA"/>
    <w:rsid w:val="00731892"/>
  </w:style>
  <w:style w:type="paragraph" w:customStyle="1" w:styleId="9F679876903441AABC6ED048293F5F3B">
    <w:name w:val="9F679876903441AABC6ED048293F5F3B"/>
    <w:rsid w:val="00731892"/>
  </w:style>
  <w:style w:type="paragraph" w:customStyle="1" w:styleId="0B40D3DEA0EF490989CFF8894C4A5EF4">
    <w:name w:val="0B40D3DEA0EF490989CFF8894C4A5EF4"/>
    <w:rsid w:val="00731892"/>
  </w:style>
  <w:style w:type="paragraph" w:customStyle="1" w:styleId="9AA9A5C10AE648218F29FC94F7D918D1">
    <w:name w:val="9AA9A5C10AE648218F29FC94F7D918D1"/>
    <w:rsid w:val="00731892"/>
  </w:style>
  <w:style w:type="paragraph" w:customStyle="1" w:styleId="FEC4A57FE5654386BB0EF9BE3ED419E3">
    <w:name w:val="FEC4A57FE5654386BB0EF9BE3ED419E3"/>
    <w:rsid w:val="00731892"/>
  </w:style>
  <w:style w:type="paragraph" w:customStyle="1" w:styleId="493DB26C37894AC8995CB64E565CB691">
    <w:name w:val="493DB26C37894AC8995CB64E565CB691"/>
    <w:rsid w:val="00731892"/>
  </w:style>
  <w:style w:type="paragraph" w:customStyle="1" w:styleId="596C4D768B8D4D60AFAED6B9B3514BD3">
    <w:name w:val="596C4D768B8D4D60AFAED6B9B3514BD3"/>
    <w:rsid w:val="00731892"/>
  </w:style>
  <w:style w:type="paragraph" w:customStyle="1" w:styleId="9174CEDABF054B46B3C598D1BDB6929A">
    <w:name w:val="9174CEDABF054B46B3C598D1BDB6929A"/>
    <w:rsid w:val="00731892"/>
  </w:style>
  <w:style w:type="paragraph" w:customStyle="1" w:styleId="31EE72F1DE5E43779F73AEB47F1671AE">
    <w:name w:val="31EE72F1DE5E43779F73AEB47F1671AE"/>
    <w:rsid w:val="00731892"/>
  </w:style>
  <w:style w:type="paragraph" w:customStyle="1" w:styleId="8737CD9B728746919722383EA7B6442D">
    <w:name w:val="8737CD9B728746919722383EA7B6442D"/>
    <w:rsid w:val="00731892"/>
  </w:style>
  <w:style w:type="paragraph" w:customStyle="1" w:styleId="82CB60F5FDFA40A4880B94A80E3D8474">
    <w:name w:val="82CB60F5FDFA40A4880B94A80E3D8474"/>
    <w:rsid w:val="00731892"/>
  </w:style>
  <w:style w:type="paragraph" w:customStyle="1" w:styleId="CCAD206B6BD14C6EBB9814EBC6F92C95">
    <w:name w:val="CCAD206B6BD14C6EBB9814EBC6F92C95"/>
    <w:rsid w:val="00731892"/>
  </w:style>
  <w:style w:type="paragraph" w:customStyle="1" w:styleId="91B40CC6CA40402AADE02DA94445D6C3">
    <w:name w:val="91B40CC6CA40402AADE02DA94445D6C3"/>
    <w:rsid w:val="00731892"/>
  </w:style>
  <w:style w:type="paragraph" w:customStyle="1" w:styleId="60A3E2BCFDE649209722A6DE67D02B66">
    <w:name w:val="60A3E2BCFDE649209722A6DE67D02B66"/>
    <w:rsid w:val="00731892"/>
  </w:style>
  <w:style w:type="paragraph" w:customStyle="1" w:styleId="FAA4838D9B4E4F46844FE4B37940F531">
    <w:name w:val="FAA4838D9B4E4F46844FE4B37940F531"/>
    <w:rsid w:val="00731892"/>
  </w:style>
  <w:style w:type="paragraph" w:customStyle="1" w:styleId="864C1CE2DE5E4B6A9D5B0ADCA7D5DF96">
    <w:name w:val="864C1CE2DE5E4B6A9D5B0ADCA7D5DF96"/>
    <w:rsid w:val="00731892"/>
  </w:style>
  <w:style w:type="paragraph" w:customStyle="1" w:styleId="FD0EB512590940759615B4C5959D412B">
    <w:name w:val="FD0EB512590940759615B4C5959D412B"/>
    <w:rsid w:val="00731892"/>
  </w:style>
  <w:style w:type="paragraph" w:customStyle="1" w:styleId="EFE7DD07D0214C9E87CADD254BC9EBB7">
    <w:name w:val="EFE7DD07D0214C9E87CADD254BC9EBB7"/>
    <w:rsid w:val="00731892"/>
  </w:style>
  <w:style w:type="paragraph" w:customStyle="1" w:styleId="87AD3AFC5E8A4863BAA8E38A61C68A65">
    <w:name w:val="87AD3AFC5E8A4863BAA8E38A61C68A65"/>
    <w:rsid w:val="00731892"/>
  </w:style>
  <w:style w:type="paragraph" w:customStyle="1" w:styleId="7A66D301111E460FB99049A7F4E44E30">
    <w:name w:val="7A66D301111E460FB99049A7F4E44E30"/>
    <w:rsid w:val="00731892"/>
  </w:style>
  <w:style w:type="paragraph" w:customStyle="1" w:styleId="A297E2F56BC44A9AB3FC5ECC5298AC24">
    <w:name w:val="A297E2F56BC44A9AB3FC5ECC5298AC24"/>
    <w:rsid w:val="00731892"/>
  </w:style>
  <w:style w:type="paragraph" w:customStyle="1" w:styleId="2A045D0AD4CE415B9B3EC11ABA524EE3">
    <w:name w:val="2A045D0AD4CE415B9B3EC11ABA524EE3"/>
    <w:rsid w:val="00731892"/>
  </w:style>
  <w:style w:type="paragraph" w:customStyle="1" w:styleId="B0AE65D1A725404E8831B858814A9329">
    <w:name w:val="B0AE65D1A725404E8831B858814A9329"/>
    <w:rsid w:val="00731892"/>
  </w:style>
  <w:style w:type="paragraph" w:customStyle="1" w:styleId="5F69EBC3B51548E8BF84BB005DDD69C1">
    <w:name w:val="5F69EBC3B51548E8BF84BB005DDD69C1"/>
    <w:rsid w:val="00731892"/>
  </w:style>
  <w:style w:type="paragraph" w:customStyle="1" w:styleId="63A4D952B0F44204905EA9E243AF06A7">
    <w:name w:val="63A4D952B0F44204905EA9E243AF06A7"/>
    <w:rsid w:val="00731892"/>
  </w:style>
  <w:style w:type="paragraph" w:customStyle="1" w:styleId="5A3C9365B6C44581ADCDA224FFFA7EFA">
    <w:name w:val="5A3C9365B6C44581ADCDA224FFFA7EFA"/>
    <w:rsid w:val="00731892"/>
  </w:style>
  <w:style w:type="paragraph" w:customStyle="1" w:styleId="C21097B1D32E4498ABC7B4DACD1A9CA3">
    <w:name w:val="C21097B1D32E4498ABC7B4DACD1A9CA3"/>
    <w:rsid w:val="00731892"/>
  </w:style>
  <w:style w:type="paragraph" w:customStyle="1" w:styleId="200DDE1ED3C646FC97461D003D2C9D43">
    <w:name w:val="200DDE1ED3C646FC97461D003D2C9D43"/>
    <w:rsid w:val="00731892"/>
  </w:style>
  <w:style w:type="paragraph" w:customStyle="1" w:styleId="829CB3C7AA0549C08012153488E2B254">
    <w:name w:val="829CB3C7AA0549C08012153488E2B254"/>
    <w:rsid w:val="00731892"/>
  </w:style>
  <w:style w:type="paragraph" w:customStyle="1" w:styleId="8179F1DBC965464199C95B1F0BA9D059">
    <w:name w:val="8179F1DBC965464199C95B1F0BA9D059"/>
    <w:rsid w:val="00731892"/>
  </w:style>
  <w:style w:type="paragraph" w:customStyle="1" w:styleId="09A02E711AF943BFA43234ECBD3BD7DD">
    <w:name w:val="09A02E711AF943BFA43234ECBD3BD7DD"/>
    <w:rsid w:val="00731892"/>
  </w:style>
  <w:style w:type="paragraph" w:customStyle="1" w:styleId="953EC39C43C54A13ABF84112C1547B1B">
    <w:name w:val="953EC39C43C54A13ABF84112C1547B1B"/>
    <w:rsid w:val="00731892"/>
  </w:style>
  <w:style w:type="paragraph" w:customStyle="1" w:styleId="6DAED2E707D54AAB85D3051E9A89A15A">
    <w:name w:val="6DAED2E707D54AAB85D3051E9A89A15A"/>
    <w:rsid w:val="00731892"/>
  </w:style>
  <w:style w:type="paragraph" w:customStyle="1" w:styleId="A255A74124AC47ADA15D284DC5BED072">
    <w:name w:val="A255A74124AC47ADA15D284DC5BED072"/>
    <w:rsid w:val="00731892"/>
  </w:style>
  <w:style w:type="paragraph" w:customStyle="1" w:styleId="C31A8F42E74D4DB1B651647883F17A77">
    <w:name w:val="C31A8F42E74D4DB1B651647883F17A77"/>
    <w:rsid w:val="00731892"/>
  </w:style>
  <w:style w:type="paragraph" w:customStyle="1" w:styleId="F47D32732E8246619ACFC398BA67AC86">
    <w:name w:val="F47D32732E8246619ACFC398BA67AC86"/>
    <w:rsid w:val="00731892"/>
  </w:style>
  <w:style w:type="paragraph" w:customStyle="1" w:styleId="DEFF07149BE44769893840149D4AE028">
    <w:name w:val="DEFF07149BE44769893840149D4AE028"/>
    <w:rsid w:val="00731892"/>
  </w:style>
  <w:style w:type="paragraph" w:customStyle="1" w:styleId="B53072F4341345EC9A5E3207D86B15FB">
    <w:name w:val="B53072F4341345EC9A5E3207D86B15FB"/>
    <w:rsid w:val="00731892"/>
  </w:style>
  <w:style w:type="paragraph" w:customStyle="1" w:styleId="8957FDAEAA7B46C0AC3AFCCBD7E5690B">
    <w:name w:val="8957FDAEAA7B46C0AC3AFCCBD7E5690B"/>
    <w:rsid w:val="00731892"/>
  </w:style>
  <w:style w:type="paragraph" w:customStyle="1" w:styleId="7C8CFC61851A4154901147E31F74EB3E">
    <w:name w:val="7C8CFC61851A4154901147E31F74EB3E"/>
    <w:rsid w:val="00731892"/>
  </w:style>
  <w:style w:type="paragraph" w:customStyle="1" w:styleId="27549EF421B64319BFF3B67F2C20320D">
    <w:name w:val="27549EF421B64319BFF3B67F2C20320D"/>
    <w:rsid w:val="00731892"/>
  </w:style>
  <w:style w:type="paragraph" w:customStyle="1" w:styleId="5CB5CFF95C124BFC81DC06531CB46265">
    <w:name w:val="5CB5CFF95C124BFC81DC06531CB46265"/>
    <w:rsid w:val="00731892"/>
  </w:style>
  <w:style w:type="paragraph" w:customStyle="1" w:styleId="DB57B5CAA62742479CD4DB42EB1FE026">
    <w:name w:val="DB57B5CAA62742479CD4DB42EB1FE026"/>
    <w:rsid w:val="00731892"/>
  </w:style>
  <w:style w:type="paragraph" w:customStyle="1" w:styleId="3D09F5F902EC4BCDA2BAADB521314DC1">
    <w:name w:val="3D09F5F902EC4BCDA2BAADB521314DC1"/>
    <w:rsid w:val="00731892"/>
  </w:style>
  <w:style w:type="paragraph" w:customStyle="1" w:styleId="2BA734806F31446393050C96F3F12AA9">
    <w:name w:val="2BA734806F31446393050C96F3F12AA9"/>
    <w:rsid w:val="00731892"/>
  </w:style>
  <w:style w:type="paragraph" w:customStyle="1" w:styleId="9288B0C06B234D1286281E4E5F9AF106">
    <w:name w:val="9288B0C06B234D1286281E4E5F9AF106"/>
    <w:rsid w:val="00731892"/>
  </w:style>
  <w:style w:type="paragraph" w:customStyle="1" w:styleId="9EA8FFC59D6045FAAF55B11257DC19EB">
    <w:name w:val="9EA8FFC59D6045FAAF55B11257DC19EB"/>
    <w:rsid w:val="00731892"/>
  </w:style>
  <w:style w:type="paragraph" w:customStyle="1" w:styleId="BE2EA055E86E4C81882547D91C62A50B">
    <w:name w:val="BE2EA055E86E4C81882547D91C62A50B"/>
    <w:rsid w:val="00731892"/>
  </w:style>
  <w:style w:type="paragraph" w:customStyle="1" w:styleId="5B1DAC1AD1AC45199392C90018504A30">
    <w:name w:val="5B1DAC1AD1AC45199392C90018504A30"/>
    <w:rsid w:val="00731892"/>
  </w:style>
  <w:style w:type="paragraph" w:customStyle="1" w:styleId="4CA98F2FFBB74482880C4CEEBE2DFEDD">
    <w:name w:val="4CA98F2FFBB74482880C4CEEBE2DFEDD"/>
    <w:rsid w:val="00731892"/>
  </w:style>
  <w:style w:type="paragraph" w:customStyle="1" w:styleId="66D32FAA46B54D6C99C134591503FD64">
    <w:name w:val="66D32FAA46B54D6C99C134591503FD64"/>
    <w:rsid w:val="00731892"/>
  </w:style>
  <w:style w:type="paragraph" w:customStyle="1" w:styleId="B0649A7FCD334DD1AFF6A9FC20B9BE71">
    <w:name w:val="B0649A7FCD334DD1AFF6A9FC20B9BE71"/>
    <w:rsid w:val="00731892"/>
  </w:style>
  <w:style w:type="paragraph" w:customStyle="1" w:styleId="E928D22BB21A4162834ED083D7443875">
    <w:name w:val="E928D22BB21A4162834ED083D7443875"/>
    <w:rsid w:val="00731892"/>
  </w:style>
  <w:style w:type="paragraph" w:customStyle="1" w:styleId="AEBAD2F3AB02487C9B58901FF51B12BF">
    <w:name w:val="AEBAD2F3AB02487C9B58901FF51B12BF"/>
    <w:rsid w:val="00731892"/>
  </w:style>
  <w:style w:type="paragraph" w:customStyle="1" w:styleId="0F843E9A844F4C41B8B3EC965F0A9AF0">
    <w:name w:val="0F843E9A844F4C41B8B3EC965F0A9AF0"/>
    <w:rsid w:val="00731892"/>
  </w:style>
  <w:style w:type="paragraph" w:customStyle="1" w:styleId="86362EC7E35A43BC9C9B1DBD09D3D8D2">
    <w:name w:val="86362EC7E35A43BC9C9B1DBD09D3D8D2"/>
    <w:rsid w:val="00731892"/>
  </w:style>
  <w:style w:type="paragraph" w:customStyle="1" w:styleId="9D29884841BD42BC9BEA54ABF45A1931">
    <w:name w:val="9D29884841BD42BC9BEA54ABF45A1931"/>
    <w:rsid w:val="00731892"/>
  </w:style>
  <w:style w:type="paragraph" w:customStyle="1" w:styleId="D28C5D945DDE4C8B8350412456C37694">
    <w:name w:val="D28C5D945DDE4C8B8350412456C37694"/>
    <w:rsid w:val="00731892"/>
  </w:style>
  <w:style w:type="paragraph" w:customStyle="1" w:styleId="883DC6BEC6A6488C9F9D1CE7BF9E9B32">
    <w:name w:val="883DC6BEC6A6488C9F9D1CE7BF9E9B32"/>
    <w:rsid w:val="00731892"/>
  </w:style>
  <w:style w:type="paragraph" w:customStyle="1" w:styleId="9903F6CE9A4E4666A351037A9148F717">
    <w:name w:val="9903F6CE9A4E4666A351037A9148F717"/>
    <w:rsid w:val="00731892"/>
  </w:style>
  <w:style w:type="paragraph" w:customStyle="1" w:styleId="824BC3552F954F7698B4743D65798C32">
    <w:name w:val="824BC3552F954F7698B4743D65798C32"/>
    <w:rsid w:val="00731892"/>
  </w:style>
  <w:style w:type="paragraph" w:customStyle="1" w:styleId="8B59F3E1A8F04B25A6DE651222B02053">
    <w:name w:val="8B59F3E1A8F04B25A6DE651222B02053"/>
    <w:rsid w:val="00731892"/>
  </w:style>
  <w:style w:type="paragraph" w:customStyle="1" w:styleId="EB6FEF4BD224431DB3F3ADC47A7455B2">
    <w:name w:val="EB6FEF4BD224431DB3F3ADC47A7455B2"/>
    <w:rsid w:val="00731892"/>
  </w:style>
  <w:style w:type="paragraph" w:customStyle="1" w:styleId="DF09A6AC6DF647068C1657B3E0E140D7">
    <w:name w:val="DF09A6AC6DF647068C1657B3E0E140D7"/>
    <w:rsid w:val="00731892"/>
  </w:style>
  <w:style w:type="paragraph" w:customStyle="1" w:styleId="BD1FAFEA53B647E786A2DE1588929D91">
    <w:name w:val="BD1FAFEA53B647E786A2DE1588929D91"/>
    <w:rsid w:val="00731892"/>
  </w:style>
  <w:style w:type="paragraph" w:customStyle="1" w:styleId="D92534D7558148F6B8D33D3500B1442F">
    <w:name w:val="D92534D7558148F6B8D33D3500B1442F"/>
    <w:rsid w:val="00731892"/>
  </w:style>
  <w:style w:type="paragraph" w:customStyle="1" w:styleId="9A7455DE06C0496E8DAB50F814C84D90">
    <w:name w:val="9A7455DE06C0496E8DAB50F814C84D90"/>
    <w:rsid w:val="00731892"/>
  </w:style>
  <w:style w:type="paragraph" w:customStyle="1" w:styleId="DA4EF39DB0E349A29D4DCD3B6AD37056">
    <w:name w:val="DA4EF39DB0E349A29D4DCD3B6AD37056"/>
    <w:rsid w:val="00731892"/>
  </w:style>
  <w:style w:type="paragraph" w:customStyle="1" w:styleId="4372C0ED7525445DB0C7F48CFA1E6501">
    <w:name w:val="4372C0ED7525445DB0C7F48CFA1E6501"/>
    <w:rsid w:val="00731892"/>
  </w:style>
  <w:style w:type="paragraph" w:customStyle="1" w:styleId="57F09AA0AEA649B89012C016CC808884">
    <w:name w:val="57F09AA0AEA649B89012C016CC808884"/>
    <w:rsid w:val="00731892"/>
  </w:style>
  <w:style w:type="paragraph" w:customStyle="1" w:styleId="D8E1A3B76E874839AA22853C2320E4AC">
    <w:name w:val="D8E1A3B76E874839AA22853C2320E4AC"/>
    <w:rsid w:val="00731892"/>
  </w:style>
  <w:style w:type="paragraph" w:customStyle="1" w:styleId="C1E152967D1F49B098DA263871560B5D">
    <w:name w:val="C1E152967D1F49B098DA263871560B5D"/>
    <w:rsid w:val="00731892"/>
  </w:style>
  <w:style w:type="paragraph" w:customStyle="1" w:styleId="DD319D635B514297842CECB65EB73AA4">
    <w:name w:val="DD319D635B514297842CECB65EB73AA4"/>
    <w:rsid w:val="00731892"/>
  </w:style>
  <w:style w:type="paragraph" w:customStyle="1" w:styleId="000AB867FE0A4F6CAED6360E08E42D8F">
    <w:name w:val="000AB867FE0A4F6CAED6360E08E42D8F"/>
    <w:rsid w:val="00731892"/>
  </w:style>
  <w:style w:type="paragraph" w:customStyle="1" w:styleId="4006644AE7134AE18A45FCE93A40C2FD">
    <w:name w:val="4006644AE7134AE18A45FCE93A40C2FD"/>
    <w:rsid w:val="00731892"/>
  </w:style>
  <w:style w:type="paragraph" w:customStyle="1" w:styleId="7FEC2F035C00426B9D1C56C8F03BB248">
    <w:name w:val="7FEC2F035C00426B9D1C56C8F03BB248"/>
    <w:rsid w:val="00731892"/>
  </w:style>
  <w:style w:type="paragraph" w:customStyle="1" w:styleId="46397D6836F149C39B767C325085D316">
    <w:name w:val="46397D6836F149C39B767C325085D316"/>
    <w:rsid w:val="00731892"/>
  </w:style>
  <w:style w:type="paragraph" w:customStyle="1" w:styleId="360DCC5660C94D8B860E1ED432C9950F">
    <w:name w:val="360DCC5660C94D8B860E1ED432C9950F"/>
    <w:rsid w:val="00731892"/>
  </w:style>
  <w:style w:type="paragraph" w:customStyle="1" w:styleId="13CC1EA9DDE74A44BEE614FB5A35DEE7">
    <w:name w:val="13CC1EA9DDE74A44BEE614FB5A35DEE7"/>
    <w:rsid w:val="00731892"/>
  </w:style>
  <w:style w:type="paragraph" w:customStyle="1" w:styleId="2B8BE42C76C74059A3A535D9C3C6370F">
    <w:name w:val="2B8BE42C76C74059A3A535D9C3C6370F"/>
    <w:rsid w:val="00731892"/>
  </w:style>
  <w:style w:type="paragraph" w:customStyle="1" w:styleId="EEAB82AEF2CF4AC1B73E650303902A0D">
    <w:name w:val="EEAB82AEF2CF4AC1B73E650303902A0D"/>
    <w:rsid w:val="00731892"/>
  </w:style>
  <w:style w:type="paragraph" w:customStyle="1" w:styleId="95075FA3E7AE42679E89E76341B4DBDF">
    <w:name w:val="95075FA3E7AE42679E89E76341B4DBDF"/>
    <w:rsid w:val="00731892"/>
  </w:style>
  <w:style w:type="paragraph" w:customStyle="1" w:styleId="729D510790894905A492CCEAB289F508">
    <w:name w:val="729D510790894905A492CCEAB289F508"/>
    <w:rsid w:val="00731892"/>
  </w:style>
  <w:style w:type="paragraph" w:customStyle="1" w:styleId="E5A83715EBCD4F13848677338B10B420">
    <w:name w:val="E5A83715EBCD4F13848677338B10B420"/>
    <w:rsid w:val="00731892"/>
  </w:style>
  <w:style w:type="paragraph" w:customStyle="1" w:styleId="B9C8CFBFC660442DADC79096963228A3">
    <w:name w:val="B9C8CFBFC660442DADC79096963228A3"/>
    <w:rsid w:val="00731892"/>
  </w:style>
  <w:style w:type="paragraph" w:customStyle="1" w:styleId="D4EE3B7C217E4BDD929B9AD5B72FB7B1">
    <w:name w:val="D4EE3B7C217E4BDD929B9AD5B72FB7B1"/>
    <w:rsid w:val="00731892"/>
  </w:style>
  <w:style w:type="paragraph" w:customStyle="1" w:styleId="493502DE0D1343E8A090CDC1F60DD40B">
    <w:name w:val="493502DE0D1343E8A090CDC1F60DD40B"/>
    <w:rsid w:val="00731892"/>
  </w:style>
  <w:style w:type="paragraph" w:customStyle="1" w:styleId="ACC17535C57042D58AF1DE6EB5D4FB34">
    <w:name w:val="ACC17535C57042D58AF1DE6EB5D4FB34"/>
    <w:rsid w:val="00731892"/>
  </w:style>
  <w:style w:type="paragraph" w:customStyle="1" w:styleId="4112EE91CA4B4E81838F24FFED1D9E25">
    <w:name w:val="4112EE91CA4B4E81838F24FFED1D9E25"/>
    <w:rsid w:val="00731892"/>
  </w:style>
  <w:style w:type="paragraph" w:customStyle="1" w:styleId="E896F071293346CD8C07DCB7DF8EC0E1">
    <w:name w:val="E896F071293346CD8C07DCB7DF8EC0E1"/>
    <w:rsid w:val="00731892"/>
  </w:style>
  <w:style w:type="paragraph" w:customStyle="1" w:styleId="D2721CC595604A7B93B0E6D9AEA9B1B7">
    <w:name w:val="D2721CC595604A7B93B0E6D9AEA9B1B7"/>
    <w:rsid w:val="00731892"/>
  </w:style>
  <w:style w:type="paragraph" w:customStyle="1" w:styleId="56E1547072CA4E07BB9E37C14A12B121">
    <w:name w:val="56E1547072CA4E07BB9E37C14A12B121"/>
    <w:rsid w:val="00731892"/>
  </w:style>
  <w:style w:type="paragraph" w:customStyle="1" w:styleId="1A5C0A43167940FDA691A0D5DAE53139">
    <w:name w:val="1A5C0A43167940FDA691A0D5DAE53139"/>
    <w:rsid w:val="00731892"/>
  </w:style>
  <w:style w:type="paragraph" w:customStyle="1" w:styleId="0138E8457FB3401D8B0C4CE454A67CB5">
    <w:name w:val="0138E8457FB3401D8B0C4CE454A67CB5"/>
    <w:rsid w:val="00731892"/>
  </w:style>
  <w:style w:type="paragraph" w:customStyle="1" w:styleId="5579A13914574C9B84E14F28892FFC29">
    <w:name w:val="5579A13914574C9B84E14F28892FFC29"/>
    <w:rsid w:val="00731892"/>
  </w:style>
  <w:style w:type="paragraph" w:customStyle="1" w:styleId="2E3741F621FE4C119EFCB0AB9FC473EB">
    <w:name w:val="2E3741F621FE4C119EFCB0AB9FC473EB"/>
    <w:rsid w:val="00731892"/>
  </w:style>
  <w:style w:type="paragraph" w:customStyle="1" w:styleId="70BC8E84E7F04235A97B519D5E1AA180">
    <w:name w:val="70BC8E84E7F04235A97B519D5E1AA180"/>
    <w:rsid w:val="00731892"/>
  </w:style>
  <w:style w:type="paragraph" w:customStyle="1" w:styleId="AA957FA0DF8445F49B2A5644C1B96847">
    <w:name w:val="AA957FA0DF8445F49B2A5644C1B96847"/>
    <w:rsid w:val="00731892"/>
  </w:style>
  <w:style w:type="paragraph" w:customStyle="1" w:styleId="67548E4CA58A4E34AFE9692528090AA2">
    <w:name w:val="67548E4CA58A4E34AFE9692528090AA2"/>
    <w:rsid w:val="00731892"/>
  </w:style>
  <w:style w:type="paragraph" w:customStyle="1" w:styleId="BE1066C08DEE46978DA583E5C8AA7CA7">
    <w:name w:val="BE1066C08DEE46978DA583E5C8AA7CA7"/>
    <w:rsid w:val="00731892"/>
  </w:style>
  <w:style w:type="paragraph" w:customStyle="1" w:styleId="169EA86134C9498CB629987BDBD70805">
    <w:name w:val="169EA86134C9498CB629987BDBD70805"/>
    <w:rsid w:val="00731892"/>
  </w:style>
  <w:style w:type="paragraph" w:customStyle="1" w:styleId="2FEDA70DF6684B5D840F899C6FEC4648">
    <w:name w:val="2FEDA70DF6684B5D840F899C6FEC4648"/>
    <w:rsid w:val="00731892"/>
  </w:style>
  <w:style w:type="paragraph" w:customStyle="1" w:styleId="DA33F053E6F0419BB96D24B8B0411722">
    <w:name w:val="DA33F053E6F0419BB96D24B8B0411722"/>
    <w:rsid w:val="00731892"/>
  </w:style>
  <w:style w:type="paragraph" w:customStyle="1" w:styleId="17D89C2F82E743DD8BD5FFA136395095">
    <w:name w:val="17D89C2F82E743DD8BD5FFA136395095"/>
    <w:rsid w:val="00731892"/>
  </w:style>
  <w:style w:type="paragraph" w:customStyle="1" w:styleId="DF5D761769E34E028BEE434CE2898EB7">
    <w:name w:val="DF5D761769E34E028BEE434CE2898EB7"/>
    <w:rsid w:val="00731892"/>
  </w:style>
  <w:style w:type="paragraph" w:customStyle="1" w:styleId="319BFF5881CE4304B9F969006990CAAB">
    <w:name w:val="319BFF5881CE4304B9F969006990CAAB"/>
    <w:rsid w:val="00731892"/>
  </w:style>
  <w:style w:type="paragraph" w:customStyle="1" w:styleId="B3532C2B037F450AA6EB9818F403C912">
    <w:name w:val="B3532C2B037F450AA6EB9818F403C912"/>
    <w:rsid w:val="00731892"/>
  </w:style>
  <w:style w:type="paragraph" w:customStyle="1" w:styleId="E265C8783E454B4EA3FA379F5F07BF92">
    <w:name w:val="E265C8783E454B4EA3FA379F5F07BF92"/>
    <w:rsid w:val="00731892"/>
  </w:style>
  <w:style w:type="paragraph" w:customStyle="1" w:styleId="B0AADB5E550D4209A6C585DEBA6D20A8">
    <w:name w:val="B0AADB5E550D4209A6C585DEBA6D20A8"/>
    <w:rsid w:val="00731892"/>
  </w:style>
  <w:style w:type="paragraph" w:customStyle="1" w:styleId="1578A8DD9E434D9FAA24EDFC5CD1A278">
    <w:name w:val="1578A8DD9E434D9FAA24EDFC5CD1A278"/>
    <w:rsid w:val="00731892"/>
  </w:style>
  <w:style w:type="paragraph" w:customStyle="1" w:styleId="55D5A758AD0341C897278C6F74A42DAA">
    <w:name w:val="55D5A758AD0341C897278C6F74A42DAA"/>
    <w:rsid w:val="00731892"/>
  </w:style>
  <w:style w:type="paragraph" w:customStyle="1" w:styleId="54C622A6B4DD4D7DA6DFBB37BFEB5524">
    <w:name w:val="54C622A6B4DD4D7DA6DFBB37BFEB5524"/>
    <w:rsid w:val="00731892"/>
  </w:style>
  <w:style w:type="paragraph" w:customStyle="1" w:styleId="7D6B35BEDB50402198E6B60F912C8FAE">
    <w:name w:val="7D6B35BEDB50402198E6B60F912C8FAE"/>
    <w:rsid w:val="00731892"/>
  </w:style>
  <w:style w:type="paragraph" w:customStyle="1" w:styleId="291978BC86614A5DB6B3177813B0DC73">
    <w:name w:val="291978BC86614A5DB6B3177813B0DC73"/>
    <w:rsid w:val="00731892"/>
  </w:style>
  <w:style w:type="paragraph" w:customStyle="1" w:styleId="4F8B967CEC024422A30DE9B5E1B4693B">
    <w:name w:val="4F8B967CEC024422A30DE9B5E1B4693B"/>
    <w:rsid w:val="00731892"/>
  </w:style>
  <w:style w:type="paragraph" w:customStyle="1" w:styleId="94A9CDAD478A4961A4EB5B162251FF83">
    <w:name w:val="94A9CDAD478A4961A4EB5B162251FF83"/>
    <w:rsid w:val="00731892"/>
  </w:style>
  <w:style w:type="paragraph" w:customStyle="1" w:styleId="34FD8FAF2515440BAF355FFFD645E7E2">
    <w:name w:val="34FD8FAF2515440BAF355FFFD645E7E2"/>
    <w:rsid w:val="00731892"/>
  </w:style>
  <w:style w:type="paragraph" w:customStyle="1" w:styleId="8836EC00975946829E9C0647540875B4">
    <w:name w:val="8836EC00975946829E9C0647540875B4"/>
    <w:rsid w:val="00731892"/>
  </w:style>
  <w:style w:type="paragraph" w:customStyle="1" w:styleId="A821557AFDD7423AA78E636C57933096">
    <w:name w:val="A821557AFDD7423AA78E636C57933096"/>
    <w:rsid w:val="00731892"/>
  </w:style>
  <w:style w:type="paragraph" w:customStyle="1" w:styleId="95A528B888154944871C3F384B16AC33">
    <w:name w:val="95A528B888154944871C3F384B16AC33"/>
    <w:rsid w:val="00731892"/>
  </w:style>
  <w:style w:type="paragraph" w:customStyle="1" w:styleId="D90DB5E3324449C394376346B776468E">
    <w:name w:val="D90DB5E3324449C394376346B776468E"/>
    <w:rsid w:val="00731892"/>
  </w:style>
  <w:style w:type="paragraph" w:customStyle="1" w:styleId="2B5B415FFACB49AE9D830213EBC9069A">
    <w:name w:val="2B5B415FFACB49AE9D830213EBC9069A"/>
    <w:rsid w:val="00731892"/>
  </w:style>
  <w:style w:type="paragraph" w:customStyle="1" w:styleId="8D863BA7399B4041AE2B973835EF1292">
    <w:name w:val="8D863BA7399B4041AE2B973835EF1292"/>
    <w:rsid w:val="00731892"/>
  </w:style>
  <w:style w:type="paragraph" w:customStyle="1" w:styleId="D90339938FD14ED8A941EED7FE445146">
    <w:name w:val="D90339938FD14ED8A941EED7FE445146"/>
    <w:rsid w:val="00731892"/>
  </w:style>
  <w:style w:type="paragraph" w:customStyle="1" w:styleId="708A6283414C4F189471A1ACFA338A30">
    <w:name w:val="708A6283414C4F189471A1ACFA338A30"/>
    <w:rsid w:val="00731892"/>
  </w:style>
  <w:style w:type="paragraph" w:customStyle="1" w:styleId="41E39BB8B4B74F88929189FEBDB23C24">
    <w:name w:val="41E39BB8B4B74F88929189FEBDB23C24"/>
    <w:rsid w:val="00731892"/>
  </w:style>
  <w:style w:type="paragraph" w:customStyle="1" w:styleId="E7FDFDA794B7477F82D72B5C81659DB4">
    <w:name w:val="E7FDFDA794B7477F82D72B5C81659DB4"/>
    <w:rsid w:val="00731892"/>
  </w:style>
  <w:style w:type="paragraph" w:customStyle="1" w:styleId="82CC458C58644767A6846990FE7462A1">
    <w:name w:val="82CC458C58644767A6846990FE7462A1"/>
    <w:rsid w:val="00731892"/>
  </w:style>
  <w:style w:type="paragraph" w:customStyle="1" w:styleId="7AB0153DCA1C40FDB247F2F7C814FDB5">
    <w:name w:val="7AB0153DCA1C40FDB247F2F7C814FDB5"/>
    <w:rsid w:val="00731892"/>
  </w:style>
  <w:style w:type="paragraph" w:customStyle="1" w:styleId="9444FE318D4F4FA1A311D0E31D44C655">
    <w:name w:val="9444FE318D4F4FA1A311D0E31D44C655"/>
    <w:rsid w:val="00731892"/>
  </w:style>
  <w:style w:type="paragraph" w:customStyle="1" w:styleId="7A2805CC1F24410A9315944C3EF62C55">
    <w:name w:val="7A2805CC1F24410A9315944C3EF62C55"/>
    <w:rsid w:val="00731892"/>
  </w:style>
  <w:style w:type="paragraph" w:customStyle="1" w:styleId="FE6D4A43DFF3457194C773C9CC01D421">
    <w:name w:val="FE6D4A43DFF3457194C773C9CC01D421"/>
    <w:rsid w:val="00731892"/>
  </w:style>
  <w:style w:type="paragraph" w:customStyle="1" w:styleId="A3F1B93C3BDA4E0A87C869E8176C7A04">
    <w:name w:val="A3F1B93C3BDA4E0A87C869E8176C7A04"/>
    <w:rsid w:val="00731892"/>
  </w:style>
  <w:style w:type="paragraph" w:customStyle="1" w:styleId="B1BABBF4AA5A46268DCA5412C7C131B6">
    <w:name w:val="B1BABBF4AA5A46268DCA5412C7C131B6"/>
    <w:rsid w:val="00731892"/>
  </w:style>
  <w:style w:type="paragraph" w:customStyle="1" w:styleId="C86470458E7643CDAB2A3133D1C729A4">
    <w:name w:val="C86470458E7643CDAB2A3133D1C729A4"/>
    <w:rsid w:val="00731892"/>
  </w:style>
  <w:style w:type="paragraph" w:customStyle="1" w:styleId="82421F08397342CCA6821DFC5FCA7139">
    <w:name w:val="82421F08397342CCA6821DFC5FCA7139"/>
    <w:rsid w:val="00731892"/>
  </w:style>
  <w:style w:type="paragraph" w:customStyle="1" w:styleId="BCD245782CC845508629EC9D3A32E853">
    <w:name w:val="BCD245782CC845508629EC9D3A32E853"/>
    <w:rsid w:val="00731892"/>
  </w:style>
  <w:style w:type="paragraph" w:customStyle="1" w:styleId="15650266A8B64C5AAC05F8F03A1C711E">
    <w:name w:val="15650266A8B64C5AAC05F8F03A1C711E"/>
    <w:rsid w:val="00731892"/>
  </w:style>
  <w:style w:type="paragraph" w:customStyle="1" w:styleId="9976D020791C41E4B00E726F32C21CED">
    <w:name w:val="9976D020791C41E4B00E726F32C21CED"/>
    <w:rsid w:val="00731892"/>
  </w:style>
  <w:style w:type="paragraph" w:customStyle="1" w:styleId="5E8622F29EAC41E8A1BA79FD1FBA1102">
    <w:name w:val="5E8622F29EAC41E8A1BA79FD1FBA1102"/>
    <w:rsid w:val="00731892"/>
  </w:style>
  <w:style w:type="paragraph" w:customStyle="1" w:styleId="ACD5E5FDB76C48F5960EBF9E737B8504">
    <w:name w:val="ACD5E5FDB76C48F5960EBF9E737B8504"/>
    <w:rsid w:val="00731892"/>
  </w:style>
  <w:style w:type="paragraph" w:customStyle="1" w:styleId="003C3F0A14724505966E4FEABC709D38">
    <w:name w:val="003C3F0A14724505966E4FEABC709D38"/>
    <w:rsid w:val="00731892"/>
  </w:style>
  <w:style w:type="paragraph" w:customStyle="1" w:styleId="D2339CDB1BD2443A84C6D5E78E6499B9">
    <w:name w:val="D2339CDB1BD2443A84C6D5E78E6499B9"/>
    <w:rsid w:val="00731892"/>
  </w:style>
  <w:style w:type="paragraph" w:customStyle="1" w:styleId="363A08CDD2364388B03F6F05272739E4">
    <w:name w:val="363A08CDD2364388B03F6F05272739E4"/>
    <w:rsid w:val="00731892"/>
  </w:style>
  <w:style w:type="paragraph" w:customStyle="1" w:styleId="88DFFD9F9E0649A3851573CA2D0EF401">
    <w:name w:val="88DFFD9F9E0649A3851573CA2D0EF401"/>
    <w:rsid w:val="00731892"/>
  </w:style>
  <w:style w:type="paragraph" w:customStyle="1" w:styleId="C309330A741C4AD198672796B660CF75">
    <w:name w:val="C309330A741C4AD198672796B660CF75"/>
    <w:rsid w:val="00731892"/>
  </w:style>
  <w:style w:type="paragraph" w:customStyle="1" w:styleId="EE55C7F69131429AA0D4C7F19D7A8AE6">
    <w:name w:val="EE55C7F69131429AA0D4C7F19D7A8AE6"/>
    <w:rsid w:val="00731892"/>
  </w:style>
  <w:style w:type="paragraph" w:customStyle="1" w:styleId="3A0424B9F48A48CFBC98F76BB349C6E4">
    <w:name w:val="3A0424B9F48A48CFBC98F76BB349C6E4"/>
    <w:rsid w:val="00731892"/>
  </w:style>
  <w:style w:type="paragraph" w:customStyle="1" w:styleId="ED4A27DC5AF34DD5BC44008C649A89AD">
    <w:name w:val="ED4A27DC5AF34DD5BC44008C649A89AD"/>
    <w:rsid w:val="00731892"/>
  </w:style>
  <w:style w:type="paragraph" w:customStyle="1" w:styleId="3096831973CD4E53A6481176F7225A4E">
    <w:name w:val="3096831973CD4E53A6481176F7225A4E"/>
    <w:rsid w:val="00731892"/>
  </w:style>
  <w:style w:type="paragraph" w:customStyle="1" w:styleId="27E8601611EA48D2A6101D45734465E2">
    <w:name w:val="27E8601611EA48D2A6101D45734465E2"/>
    <w:rsid w:val="00731892"/>
  </w:style>
  <w:style w:type="paragraph" w:customStyle="1" w:styleId="5441C2DFC3084B8189956766ECFE0250">
    <w:name w:val="5441C2DFC3084B8189956766ECFE0250"/>
    <w:rsid w:val="00731892"/>
  </w:style>
  <w:style w:type="paragraph" w:customStyle="1" w:styleId="5315A1D37349417E9AE110E0309FFA93">
    <w:name w:val="5315A1D37349417E9AE110E0309FFA93"/>
    <w:rsid w:val="00731892"/>
  </w:style>
  <w:style w:type="paragraph" w:customStyle="1" w:styleId="0C91A7E7C9C241AD8468178BF6D4E298">
    <w:name w:val="0C91A7E7C9C241AD8468178BF6D4E298"/>
    <w:rsid w:val="00731892"/>
  </w:style>
  <w:style w:type="paragraph" w:customStyle="1" w:styleId="9219B660272946B8A1FC931BCE79359C">
    <w:name w:val="9219B660272946B8A1FC931BCE79359C"/>
    <w:rsid w:val="00731892"/>
  </w:style>
  <w:style w:type="paragraph" w:customStyle="1" w:styleId="8C9C94FA47784DC8AE6E65166A286CC9">
    <w:name w:val="8C9C94FA47784DC8AE6E65166A286CC9"/>
    <w:rsid w:val="00731892"/>
  </w:style>
  <w:style w:type="paragraph" w:customStyle="1" w:styleId="1BC5CF5D267441A3A06D70933DB7FA46">
    <w:name w:val="1BC5CF5D267441A3A06D70933DB7FA46"/>
    <w:rsid w:val="00731892"/>
  </w:style>
  <w:style w:type="paragraph" w:customStyle="1" w:styleId="D741E63B4A1F44B6AA57031E97C10D31">
    <w:name w:val="D741E63B4A1F44B6AA57031E97C10D31"/>
    <w:rsid w:val="00731892"/>
  </w:style>
  <w:style w:type="paragraph" w:customStyle="1" w:styleId="7A83DBA5046A4A24AADCC893BD7FA748">
    <w:name w:val="7A83DBA5046A4A24AADCC893BD7FA748"/>
    <w:rsid w:val="00731892"/>
  </w:style>
  <w:style w:type="paragraph" w:customStyle="1" w:styleId="496B1AF81A1E405293BDEF068E82E921">
    <w:name w:val="496B1AF81A1E405293BDEF068E82E921"/>
    <w:rsid w:val="00731892"/>
  </w:style>
  <w:style w:type="paragraph" w:customStyle="1" w:styleId="719F520D11B64BF8A3E112CD54685B68">
    <w:name w:val="719F520D11B64BF8A3E112CD54685B68"/>
    <w:rsid w:val="00731892"/>
  </w:style>
  <w:style w:type="paragraph" w:customStyle="1" w:styleId="C43AC182FD7C40B891A0916B76483B65">
    <w:name w:val="C43AC182FD7C40B891A0916B76483B65"/>
    <w:rsid w:val="00731892"/>
  </w:style>
  <w:style w:type="paragraph" w:customStyle="1" w:styleId="87FFE5A776E04C4B96CBE6CE02AA20D5">
    <w:name w:val="87FFE5A776E04C4B96CBE6CE02AA20D5"/>
    <w:rsid w:val="00731892"/>
  </w:style>
  <w:style w:type="paragraph" w:customStyle="1" w:styleId="AE840B01C56A463492E1588F5D033E6C">
    <w:name w:val="AE840B01C56A463492E1588F5D033E6C"/>
    <w:rsid w:val="00731892"/>
  </w:style>
  <w:style w:type="paragraph" w:customStyle="1" w:styleId="C9C4D65B95674CCBA26FA500830FE0F5">
    <w:name w:val="C9C4D65B95674CCBA26FA500830FE0F5"/>
    <w:rsid w:val="00731892"/>
  </w:style>
  <w:style w:type="paragraph" w:customStyle="1" w:styleId="F61DE9E0BD2F4BA1BA2A9EB24B5AED60">
    <w:name w:val="F61DE9E0BD2F4BA1BA2A9EB24B5AED60"/>
    <w:rsid w:val="00731892"/>
  </w:style>
  <w:style w:type="paragraph" w:customStyle="1" w:styleId="5AF9D9C9BE16408D8C36534E669EDC91">
    <w:name w:val="5AF9D9C9BE16408D8C36534E669EDC91"/>
    <w:rsid w:val="00731892"/>
  </w:style>
  <w:style w:type="paragraph" w:customStyle="1" w:styleId="4D51ED7DB4554E07A611EC77A9BFBDC0">
    <w:name w:val="4D51ED7DB4554E07A611EC77A9BFBDC0"/>
    <w:rsid w:val="00731892"/>
  </w:style>
  <w:style w:type="paragraph" w:customStyle="1" w:styleId="CC6933853D884F63ACDE6E5513B26F76">
    <w:name w:val="CC6933853D884F63ACDE6E5513B26F76"/>
    <w:rsid w:val="00731892"/>
  </w:style>
  <w:style w:type="paragraph" w:customStyle="1" w:styleId="59F531DE796D4E92AA53A4934ABBCF58">
    <w:name w:val="59F531DE796D4E92AA53A4934ABBCF58"/>
    <w:rsid w:val="00731892"/>
  </w:style>
  <w:style w:type="paragraph" w:customStyle="1" w:styleId="851617A9015348689B9D8E81E85114C8">
    <w:name w:val="851617A9015348689B9D8E81E85114C8"/>
    <w:rsid w:val="00731892"/>
  </w:style>
  <w:style w:type="paragraph" w:customStyle="1" w:styleId="B043BD71CDE947A1805356921CC462BD">
    <w:name w:val="B043BD71CDE947A1805356921CC462BD"/>
    <w:rsid w:val="00731892"/>
  </w:style>
  <w:style w:type="paragraph" w:customStyle="1" w:styleId="67C75F6E07C04C70B41C6AE0B8865898">
    <w:name w:val="67C75F6E07C04C70B41C6AE0B8865898"/>
    <w:rsid w:val="00731892"/>
  </w:style>
  <w:style w:type="paragraph" w:customStyle="1" w:styleId="55A82EE1A9244608A1D534D1D9DD91B1">
    <w:name w:val="55A82EE1A9244608A1D534D1D9DD91B1"/>
    <w:rsid w:val="00731892"/>
  </w:style>
  <w:style w:type="paragraph" w:customStyle="1" w:styleId="D4EE0FAF7D3E44B0A0EE8BB78913FDC5">
    <w:name w:val="D4EE0FAF7D3E44B0A0EE8BB78913FDC5"/>
    <w:rsid w:val="00731892"/>
  </w:style>
  <w:style w:type="paragraph" w:customStyle="1" w:styleId="38E6A2B6ACB443D08D8DCA71C6E2D9C8">
    <w:name w:val="38E6A2B6ACB443D08D8DCA71C6E2D9C8"/>
    <w:rsid w:val="00731892"/>
  </w:style>
  <w:style w:type="paragraph" w:customStyle="1" w:styleId="7B9B5E03729E4B3ABEAEBBE1A005FB1C">
    <w:name w:val="7B9B5E03729E4B3ABEAEBBE1A005FB1C"/>
    <w:rsid w:val="00731892"/>
  </w:style>
  <w:style w:type="paragraph" w:customStyle="1" w:styleId="80B42269B15F4173A300CA21D24FBD3A">
    <w:name w:val="80B42269B15F4173A300CA21D24FBD3A"/>
    <w:rsid w:val="00731892"/>
  </w:style>
  <w:style w:type="paragraph" w:customStyle="1" w:styleId="F700D5AF750B4202B99FCBB8DDE30C67">
    <w:name w:val="F700D5AF750B4202B99FCBB8DDE30C67"/>
    <w:rsid w:val="00731892"/>
  </w:style>
  <w:style w:type="paragraph" w:customStyle="1" w:styleId="385D7AE7BA064970A91642440968DEFF">
    <w:name w:val="385D7AE7BA064970A91642440968DEFF"/>
    <w:rsid w:val="00731892"/>
  </w:style>
  <w:style w:type="paragraph" w:customStyle="1" w:styleId="4EE842B3B2E6443C83C077F5F806518E">
    <w:name w:val="4EE842B3B2E6443C83C077F5F806518E"/>
    <w:rsid w:val="00731892"/>
  </w:style>
  <w:style w:type="paragraph" w:customStyle="1" w:styleId="22B379A2617A4C3F83C7AD7921F78DBD">
    <w:name w:val="22B379A2617A4C3F83C7AD7921F78DBD"/>
    <w:rsid w:val="00731892"/>
  </w:style>
  <w:style w:type="paragraph" w:customStyle="1" w:styleId="1FC67ADF8E8945EC99294B234CBD1AD1">
    <w:name w:val="1FC67ADF8E8945EC99294B234CBD1AD1"/>
    <w:rsid w:val="00731892"/>
  </w:style>
  <w:style w:type="paragraph" w:customStyle="1" w:styleId="E242E2B9ACB34B40ABD70587E129F433">
    <w:name w:val="E242E2B9ACB34B40ABD70587E129F433"/>
    <w:rsid w:val="00731892"/>
  </w:style>
  <w:style w:type="paragraph" w:customStyle="1" w:styleId="1BFC6ED29ECD41A4A288BB84434688FE">
    <w:name w:val="1BFC6ED29ECD41A4A288BB84434688FE"/>
    <w:rsid w:val="00731892"/>
  </w:style>
  <w:style w:type="paragraph" w:customStyle="1" w:styleId="6CE21EA797024899852AD3CBBED99C20">
    <w:name w:val="6CE21EA797024899852AD3CBBED99C20"/>
    <w:rsid w:val="00731892"/>
  </w:style>
  <w:style w:type="paragraph" w:customStyle="1" w:styleId="93EF930659AF4F2F98AC500A80B52B24">
    <w:name w:val="93EF930659AF4F2F98AC500A80B52B24"/>
    <w:rsid w:val="00731892"/>
  </w:style>
  <w:style w:type="paragraph" w:customStyle="1" w:styleId="988E2A24D71048788E6B88098E73992E">
    <w:name w:val="988E2A24D71048788E6B88098E73992E"/>
    <w:rsid w:val="00731892"/>
  </w:style>
  <w:style w:type="paragraph" w:customStyle="1" w:styleId="018FC9816FE944D69E19C0F24D92FD16">
    <w:name w:val="018FC9816FE944D69E19C0F24D92FD16"/>
    <w:rsid w:val="00731892"/>
  </w:style>
  <w:style w:type="paragraph" w:customStyle="1" w:styleId="B497B8CFE3E74F2AB9A3770A90D32799">
    <w:name w:val="B497B8CFE3E74F2AB9A3770A90D32799"/>
    <w:rsid w:val="00731892"/>
  </w:style>
  <w:style w:type="paragraph" w:customStyle="1" w:styleId="303420D39E6144979D32604EC2A883C7">
    <w:name w:val="303420D39E6144979D32604EC2A883C7"/>
    <w:rsid w:val="00731892"/>
  </w:style>
  <w:style w:type="paragraph" w:customStyle="1" w:styleId="79E58E292DF840CDA466C27543D8A2A7">
    <w:name w:val="79E58E292DF840CDA466C27543D8A2A7"/>
    <w:rsid w:val="00731892"/>
  </w:style>
  <w:style w:type="paragraph" w:customStyle="1" w:styleId="ADA044AD06D9418595138EE4EC3F41B2">
    <w:name w:val="ADA044AD06D9418595138EE4EC3F41B2"/>
    <w:rsid w:val="00731892"/>
  </w:style>
  <w:style w:type="paragraph" w:customStyle="1" w:styleId="29F6E14F651F4EEA93C4DA12BBF7D2A1">
    <w:name w:val="29F6E14F651F4EEA93C4DA12BBF7D2A1"/>
    <w:rsid w:val="00731892"/>
  </w:style>
  <w:style w:type="paragraph" w:customStyle="1" w:styleId="FA32023EB9994269B53FFFFA836BB84B">
    <w:name w:val="FA32023EB9994269B53FFFFA836BB84B"/>
    <w:rsid w:val="00731892"/>
  </w:style>
  <w:style w:type="paragraph" w:customStyle="1" w:styleId="4B5486A862DF49B0B11D6674E5D51A1B">
    <w:name w:val="4B5486A862DF49B0B11D6674E5D51A1B"/>
    <w:rsid w:val="00731892"/>
  </w:style>
  <w:style w:type="paragraph" w:customStyle="1" w:styleId="B4813B6924214B4D8F484A8CAABF2AB4">
    <w:name w:val="B4813B6924214B4D8F484A8CAABF2AB4"/>
    <w:rsid w:val="00731892"/>
  </w:style>
  <w:style w:type="paragraph" w:customStyle="1" w:styleId="007FB89A36E74061A7C77A6D88EF5B3D">
    <w:name w:val="007FB89A36E74061A7C77A6D88EF5B3D"/>
    <w:rsid w:val="00731892"/>
  </w:style>
  <w:style w:type="paragraph" w:customStyle="1" w:styleId="D2F97D504F6F498099B2A39799DDAE1F">
    <w:name w:val="D2F97D504F6F498099B2A39799DDAE1F"/>
    <w:rsid w:val="00731892"/>
  </w:style>
  <w:style w:type="paragraph" w:customStyle="1" w:styleId="204F7F0567074C9D946A3BC23B1790A9">
    <w:name w:val="204F7F0567074C9D946A3BC23B1790A9"/>
    <w:rsid w:val="00731892"/>
  </w:style>
  <w:style w:type="paragraph" w:customStyle="1" w:styleId="9B7CB3D1B8D140CAB3EF7F657CAF37DD">
    <w:name w:val="9B7CB3D1B8D140CAB3EF7F657CAF37DD"/>
    <w:rsid w:val="00FE4586"/>
  </w:style>
  <w:style w:type="paragraph" w:customStyle="1" w:styleId="871AE1160CFD44F0BF16AB51172B7323">
    <w:name w:val="871AE1160CFD44F0BF16AB51172B7323"/>
    <w:rsid w:val="007F1A11"/>
  </w:style>
  <w:style w:type="paragraph" w:customStyle="1" w:styleId="9B7CB3D1B8D140CAB3EF7F657CAF37DD1">
    <w:name w:val="9B7CB3D1B8D140CAB3EF7F657CAF37DD1"/>
    <w:rsid w:val="007F1A11"/>
    <w:pPr>
      <w:spacing w:after="0" w:line="240" w:lineRule="auto"/>
    </w:pPr>
    <w:rPr>
      <w:rFonts w:ascii="MetaBookLF" w:eastAsia="Times New Roman" w:hAnsi="MetaBookLF" w:cs="Times New Roman"/>
      <w:szCs w:val="24"/>
      <w:lang w:val="en-GB"/>
    </w:rPr>
  </w:style>
  <w:style w:type="paragraph" w:customStyle="1" w:styleId="4CD7BAEB18DC49B5BD0515533466FE52">
    <w:name w:val="4CD7BAEB18DC49B5BD0515533466FE52"/>
    <w:rsid w:val="007F1A11"/>
    <w:pPr>
      <w:spacing w:after="0" w:line="240" w:lineRule="auto"/>
    </w:pPr>
    <w:rPr>
      <w:rFonts w:ascii="MetaBookLF" w:eastAsia="Times New Roman" w:hAnsi="MetaBookLF" w:cs="Times New Roman"/>
      <w:szCs w:val="24"/>
      <w:lang w:val="en-GB"/>
    </w:rPr>
  </w:style>
  <w:style w:type="paragraph" w:customStyle="1" w:styleId="871AE1160CFD44F0BF16AB51172B73231">
    <w:name w:val="871AE1160CFD44F0BF16AB51172B73231"/>
    <w:rsid w:val="007F1A11"/>
    <w:pPr>
      <w:spacing w:after="0" w:line="240" w:lineRule="auto"/>
    </w:pPr>
    <w:rPr>
      <w:rFonts w:ascii="MetaBookLF" w:eastAsia="Times New Roman" w:hAnsi="MetaBookLF" w:cs="Times New Roman"/>
      <w:szCs w:val="24"/>
      <w:lang w:val="en-GB"/>
    </w:rPr>
  </w:style>
  <w:style w:type="paragraph" w:customStyle="1" w:styleId="799EA671055047EC8DA7498BE65911C01">
    <w:name w:val="799EA671055047EC8DA7498BE65911C01"/>
    <w:rsid w:val="007F1A11"/>
    <w:pPr>
      <w:spacing w:after="0" w:line="240" w:lineRule="auto"/>
    </w:pPr>
    <w:rPr>
      <w:rFonts w:ascii="MetaBookLF" w:eastAsia="Times New Roman" w:hAnsi="MetaBookLF" w:cs="Times New Roman"/>
      <w:szCs w:val="24"/>
      <w:lang w:val="en-GB"/>
    </w:rPr>
  </w:style>
  <w:style w:type="paragraph" w:customStyle="1" w:styleId="D5B56B4376904AC3AEFF0839E5DACDEC1">
    <w:name w:val="D5B56B4376904AC3AEFF0839E5DACDEC1"/>
    <w:rsid w:val="007F1A11"/>
    <w:pPr>
      <w:spacing w:after="0" w:line="240" w:lineRule="auto"/>
    </w:pPr>
    <w:rPr>
      <w:rFonts w:ascii="MetaBookLF" w:eastAsia="Times New Roman" w:hAnsi="MetaBookLF" w:cs="Times New Roman"/>
      <w:szCs w:val="24"/>
      <w:lang w:val="en-GB"/>
    </w:rPr>
  </w:style>
  <w:style w:type="paragraph" w:customStyle="1" w:styleId="8C9C94FA47784DC8AE6E65166A286CC91">
    <w:name w:val="8C9C94FA47784DC8AE6E65166A286CC91"/>
    <w:rsid w:val="007F1A11"/>
    <w:pPr>
      <w:spacing w:after="0" w:line="240" w:lineRule="auto"/>
    </w:pPr>
    <w:rPr>
      <w:rFonts w:ascii="MetaBookLF" w:eastAsia="Times New Roman" w:hAnsi="MetaBookLF" w:cs="Times New Roman"/>
      <w:szCs w:val="24"/>
      <w:lang w:val="en-GB"/>
    </w:rPr>
  </w:style>
  <w:style w:type="paragraph" w:customStyle="1" w:styleId="1BC5CF5D267441A3A06D70933DB7FA461">
    <w:name w:val="1BC5CF5D267441A3A06D70933DB7FA461"/>
    <w:rsid w:val="007F1A11"/>
    <w:pPr>
      <w:spacing w:after="0" w:line="240" w:lineRule="auto"/>
    </w:pPr>
    <w:rPr>
      <w:rFonts w:ascii="MetaBookLF" w:eastAsia="Times New Roman" w:hAnsi="MetaBookLF" w:cs="Times New Roman"/>
      <w:szCs w:val="24"/>
      <w:lang w:val="en-GB"/>
    </w:rPr>
  </w:style>
  <w:style w:type="paragraph" w:customStyle="1" w:styleId="D741E63B4A1F44B6AA57031E97C10D311">
    <w:name w:val="D741E63B4A1F44B6AA57031E97C10D311"/>
    <w:rsid w:val="007F1A11"/>
    <w:pPr>
      <w:spacing w:after="0" w:line="240" w:lineRule="auto"/>
    </w:pPr>
    <w:rPr>
      <w:rFonts w:ascii="MetaBookLF" w:eastAsia="Times New Roman" w:hAnsi="MetaBookLF" w:cs="Times New Roman"/>
      <w:szCs w:val="24"/>
      <w:lang w:val="en-GB"/>
    </w:rPr>
  </w:style>
  <w:style w:type="paragraph" w:customStyle="1" w:styleId="7A83DBA5046A4A24AADCC893BD7FA7481">
    <w:name w:val="7A83DBA5046A4A24AADCC893BD7FA7481"/>
    <w:rsid w:val="007F1A11"/>
    <w:pPr>
      <w:spacing w:after="0" w:line="240" w:lineRule="auto"/>
    </w:pPr>
    <w:rPr>
      <w:rFonts w:ascii="MetaBookLF" w:eastAsia="Times New Roman" w:hAnsi="MetaBookLF" w:cs="Times New Roman"/>
      <w:szCs w:val="24"/>
      <w:lang w:val="en-GB"/>
    </w:rPr>
  </w:style>
  <w:style w:type="paragraph" w:customStyle="1" w:styleId="496B1AF81A1E405293BDEF068E82E9211">
    <w:name w:val="496B1AF81A1E405293BDEF068E82E9211"/>
    <w:rsid w:val="007F1A11"/>
    <w:pPr>
      <w:spacing w:after="0" w:line="240" w:lineRule="auto"/>
    </w:pPr>
    <w:rPr>
      <w:rFonts w:ascii="MetaBookLF" w:eastAsia="Times New Roman" w:hAnsi="MetaBookLF" w:cs="Times New Roman"/>
      <w:szCs w:val="24"/>
      <w:lang w:val="en-GB"/>
    </w:rPr>
  </w:style>
  <w:style w:type="paragraph" w:customStyle="1" w:styleId="719F520D11B64BF8A3E112CD54685B681">
    <w:name w:val="719F520D11B64BF8A3E112CD54685B681"/>
    <w:rsid w:val="007F1A11"/>
    <w:pPr>
      <w:spacing w:after="0" w:line="240" w:lineRule="auto"/>
    </w:pPr>
    <w:rPr>
      <w:rFonts w:ascii="MetaBookLF" w:eastAsia="Times New Roman" w:hAnsi="MetaBookLF" w:cs="Times New Roman"/>
      <w:szCs w:val="24"/>
      <w:lang w:val="en-GB"/>
    </w:rPr>
  </w:style>
  <w:style w:type="paragraph" w:customStyle="1" w:styleId="C43AC182FD7C40B891A0916B76483B651">
    <w:name w:val="C43AC182FD7C40B891A0916B76483B651"/>
    <w:rsid w:val="007F1A11"/>
    <w:pPr>
      <w:spacing w:after="0" w:line="240" w:lineRule="auto"/>
    </w:pPr>
    <w:rPr>
      <w:rFonts w:ascii="MetaBookLF" w:eastAsia="Times New Roman" w:hAnsi="MetaBookLF" w:cs="Times New Roman"/>
      <w:szCs w:val="24"/>
      <w:lang w:val="en-GB"/>
    </w:rPr>
  </w:style>
  <w:style w:type="paragraph" w:customStyle="1" w:styleId="87FFE5A776E04C4B96CBE6CE02AA20D51">
    <w:name w:val="87FFE5A776E04C4B96CBE6CE02AA20D51"/>
    <w:rsid w:val="007F1A11"/>
    <w:pPr>
      <w:spacing w:after="0" w:line="240" w:lineRule="auto"/>
    </w:pPr>
    <w:rPr>
      <w:rFonts w:ascii="MetaBookLF" w:eastAsia="Times New Roman" w:hAnsi="MetaBookLF" w:cs="Times New Roman"/>
      <w:szCs w:val="24"/>
      <w:lang w:val="en-GB"/>
    </w:rPr>
  </w:style>
  <w:style w:type="paragraph" w:customStyle="1" w:styleId="AE840B01C56A463492E1588F5D033E6C1">
    <w:name w:val="AE840B01C56A463492E1588F5D033E6C1"/>
    <w:rsid w:val="007F1A11"/>
    <w:pPr>
      <w:spacing w:after="0" w:line="240" w:lineRule="auto"/>
    </w:pPr>
    <w:rPr>
      <w:rFonts w:ascii="MetaBookLF" w:eastAsia="Times New Roman" w:hAnsi="MetaBookLF" w:cs="Times New Roman"/>
      <w:szCs w:val="24"/>
      <w:lang w:val="en-GB"/>
    </w:rPr>
  </w:style>
  <w:style w:type="paragraph" w:customStyle="1" w:styleId="C9C4D65B95674CCBA26FA500830FE0F51">
    <w:name w:val="C9C4D65B95674CCBA26FA500830FE0F51"/>
    <w:rsid w:val="007F1A11"/>
    <w:pPr>
      <w:spacing w:after="0" w:line="240" w:lineRule="auto"/>
    </w:pPr>
    <w:rPr>
      <w:rFonts w:ascii="MetaBookLF" w:eastAsia="Times New Roman" w:hAnsi="MetaBookLF" w:cs="Times New Roman"/>
      <w:szCs w:val="24"/>
      <w:lang w:val="en-GB"/>
    </w:rPr>
  </w:style>
  <w:style w:type="paragraph" w:customStyle="1" w:styleId="F61DE9E0BD2F4BA1BA2A9EB24B5AED601">
    <w:name w:val="F61DE9E0BD2F4BA1BA2A9EB24B5AED601"/>
    <w:rsid w:val="007F1A11"/>
    <w:pPr>
      <w:spacing w:after="0" w:line="240" w:lineRule="auto"/>
    </w:pPr>
    <w:rPr>
      <w:rFonts w:ascii="MetaBookLF" w:eastAsia="Times New Roman" w:hAnsi="MetaBookLF" w:cs="Times New Roman"/>
      <w:szCs w:val="24"/>
      <w:lang w:val="en-GB"/>
    </w:rPr>
  </w:style>
  <w:style w:type="paragraph" w:customStyle="1" w:styleId="5AF9D9C9BE16408D8C36534E669EDC911">
    <w:name w:val="5AF9D9C9BE16408D8C36534E669EDC911"/>
    <w:rsid w:val="007F1A11"/>
    <w:pPr>
      <w:spacing w:after="0" w:line="240" w:lineRule="auto"/>
    </w:pPr>
    <w:rPr>
      <w:rFonts w:ascii="MetaBookLF" w:eastAsia="Times New Roman" w:hAnsi="MetaBookLF" w:cs="Times New Roman"/>
      <w:szCs w:val="24"/>
      <w:lang w:val="en-GB"/>
    </w:rPr>
  </w:style>
  <w:style w:type="paragraph" w:customStyle="1" w:styleId="4D51ED7DB4554E07A611EC77A9BFBDC01">
    <w:name w:val="4D51ED7DB4554E07A611EC77A9BFBDC01"/>
    <w:rsid w:val="007F1A11"/>
    <w:pPr>
      <w:spacing w:after="0" w:line="240" w:lineRule="auto"/>
    </w:pPr>
    <w:rPr>
      <w:rFonts w:ascii="MetaBookLF" w:eastAsia="Times New Roman" w:hAnsi="MetaBookLF" w:cs="Times New Roman"/>
      <w:szCs w:val="24"/>
      <w:lang w:val="en-GB"/>
    </w:rPr>
  </w:style>
  <w:style w:type="paragraph" w:customStyle="1" w:styleId="CC6933853D884F63ACDE6E5513B26F761">
    <w:name w:val="CC6933853D884F63ACDE6E5513B26F761"/>
    <w:rsid w:val="007F1A11"/>
    <w:pPr>
      <w:spacing w:after="0" w:line="240" w:lineRule="auto"/>
    </w:pPr>
    <w:rPr>
      <w:rFonts w:ascii="MetaBookLF" w:eastAsia="Times New Roman" w:hAnsi="MetaBookLF" w:cs="Times New Roman"/>
      <w:szCs w:val="24"/>
      <w:lang w:val="en-GB"/>
    </w:rPr>
  </w:style>
  <w:style w:type="paragraph" w:customStyle="1" w:styleId="59F531DE796D4E92AA53A4934ABBCF581">
    <w:name w:val="59F531DE796D4E92AA53A4934ABBCF581"/>
    <w:rsid w:val="007F1A11"/>
    <w:pPr>
      <w:spacing w:after="0" w:line="240" w:lineRule="auto"/>
    </w:pPr>
    <w:rPr>
      <w:rFonts w:ascii="MetaBookLF" w:eastAsia="Times New Roman" w:hAnsi="MetaBookLF" w:cs="Times New Roman"/>
      <w:szCs w:val="24"/>
      <w:lang w:val="en-GB"/>
    </w:rPr>
  </w:style>
  <w:style w:type="paragraph" w:customStyle="1" w:styleId="851617A9015348689B9D8E81E85114C81">
    <w:name w:val="851617A9015348689B9D8E81E85114C81"/>
    <w:rsid w:val="007F1A11"/>
    <w:pPr>
      <w:spacing w:after="0" w:line="240" w:lineRule="auto"/>
    </w:pPr>
    <w:rPr>
      <w:rFonts w:ascii="MetaBookLF" w:eastAsia="Times New Roman" w:hAnsi="MetaBookLF" w:cs="Times New Roman"/>
      <w:szCs w:val="24"/>
      <w:lang w:val="en-GB"/>
    </w:rPr>
  </w:style>
  <w:style w:type="paragraph" w:customStyle="1" w:styleId="B043BD71CDE947A1805356921CC462BD1">
    <w:name w:val="B043BD71CDE947A1805356921CC462BD1"/>
    <w:rsid w:val="007F1A11"/>
    <w:pPr>
      <w:spacing w:after="0" w:line="240" w:lineRule="auto"/>
    </w:pPr>
    <w:rPr>
      <w:rFonts w:ascii="MetaBookLF" w:eastAsia="Times New Roman" w:hAnsi="MetaBookLF" w:cs="Times New Roman"/>
      <w:szCs w:val="24"/>
      <w:lang w:val="en-GB"/>
    </w:rPr>
  </w:style>
  <w:style w:type="paragraph" w:customStyle="1" w:styleId="67C75F6E07C04C70B41C6AE0B88658981">
    <w:name w:val="67C75F6E07C04C70B41C6AE0B88658981"/>
    <w:rsid w:val="007F1A11"/>
    <w:pPr>
      <w:spacing w:after="0" w:line="240" w:lineRule="auto"/>
    </w:pPr>
    <w:rPr>
      <w:rFonts w:ascii="MetaBookLF" w:eastAsia="Times New Roman" w:hAnsi="MetaBookLF" w:cs="Times New Roman"/>
      <w:szCs w:val="24"/>
      <w:lang w:val="en-GB"/>
    </w:rPr>
  </w:style>
  <w:style w:type="paragraph" w:customStyle="1" w:styleId="55A82EE1A9244608A1D534D1D9DD91B11">
    <w:name w:val="55A82EE1A9244608A1D534D1D9DD91B11"/>
    <w:rsid w:val="007F1A11"/>
    <w:pPr>
      <w:spacing w:after="0" w:line="240" w:lineRule="auto"/>
    </w:pPr>
    <w:rPr>
      <w:rFonts w:ascii="MetaBookLF" w:eastAsia="Times New Roman" w:hAnsi="MetaBookLF" w:cs="Times New Roman"/>
      <w:szCs w:val="24"/>
      <w:lang w:val="en-GB"/>
    </w:rPr>
  </w:style>
  <w:style w:type="paragraph" w:customStyle="1" w:styleId="D4EE0FAF7D3E44B0A0EE8BB78913FDC51">
    <w:name w:val="D4EE0FAF7D3E44B0A0EE8BB78913FDC51"/>
    <w:rsid w:val="007F1A11"/>
    <w:pPr>
      <w:spacing w:after="0" w:line="240" w:lineRule="auto"/>
    </w:pPr>
    <w:rPr>
      <w:rFonts w:ascii="MetaBookLF" w:eastAsia="Times New Roman" w:hAnsi="MetaBookLF" w:cs="Times New Roman"/>
      <w:szCs w:val="24"/>
      <w:lang w:val="en-GB"/>
    </w:rPr>
  </w:style>
  <w:style w:type="paragraph" w:customStyle="1" w:styleId="38E6A2B6ACB443D08D8DCA71C6E2D9C81">
    <w:name w:val="38E6A2B6ACB443D08D8DCA71C6E2D9C81"/>
    <w:rsid w:val="007F1A11"/>
    <w:pPr>
      <w:spacing w:after="0" w:line="240" w:lineRule="auto"/>
    </w:pPr>
    <w:rPr>
      <w:rFonts w:ascii="MetaBookLF" w:eastAsia="Times New Roman" w:hAnsi="MetaBookLF" w:cs="Times New Roman"/>
      <w:szCs w:val="24"/>
      <w:lang w:val="en-GB"/>
    </w:rPr>
  </w:style>
  <w:style w:type="paragraph" w:customStyle="1" w:styleId="7B9B5E03729E4B3ABEAEBBE1A005FB1C1">
    <w:name w:val="7B9B5E03729E4B3ABEAEBBE1A005FB1C1"/>
    <w:rsid w:val="007F1A11"/>
    <w:pPr>
      <w:spacing w:after="0" w:line="240" w:lineRule="auto"/>
    </w:pPr>
    <w:rPr>
      <w:rFonts w:ascii="MetaBookLF" w:eastAsia="Times New Roman" w:hAnsi="MetaBookLF" w:cs="Times New Roman"/>
      <w:szCs w:val="24"/>
      <w:lang w:val="en-GB"/>
    </w:rPr>
  </w:style>
  <w:style w:type="paragraph" w:customStyle="1" w:styleId="80B42269B15F4173A300CA21D24FBD3A1">
    <w:name w:val="80B42269B15F4173A300CA21D24FBD3A1"/>
    <w:rsid w:val="007F1A11"/>
    <w:pPr>
      <w:spacing w:after="0" w:line="240" w:lineRule="auto"/>
    </w:pPr>
    <w:rPr>
      <w:rFonts w:ascii="MetaBookLF" w:eastAsia="Times New Roman" w:hAnsi="MetaBookLF" w:cs="Times New Roman"/>
      <w:szCs w:val="24"/>
      <w:lang w:val="en-GB"/>
    </w:rPr>
  </w:style>
  <w:style w:type="paragraph" w:customStyle="1" w:styleId="F700D5AF750B4202B99FCBB8DDE30C671">
    <w:name w:val="F700D5AF750B4202B99FCBB8DDE30C671"/>
    <w:rsid w:val="007F1A11"/>
    <w:pPr>
      <w:spacing w:after="0" w:line="240" w:lineRule="auto"/>
    </w:pPr>
    <w:rPr>
      <w:rFonts w:ascii="MetaBookLF" w:eastAsia="Times New Roman" w:hAnsi="MetaBookLF" w:cs="Times New Roman"/>
      <w:szCs w:val="24"/>
      <w:lang w:val="en-GB"/>
    </w:rPr>
  </w:style>
  <w:style w:type="paragraph" w:customStyle="1" w:styleId="385D7AE7BA064970A91642440968DEFF1">
    <w:name w:val="385D7AE7BA064970A91642440968DEFF1"/>
    <w:rsid w:val="007F1A11"/>
    <w:pPr>
      <w:spacing w:after="0" w:line="240" w:lineRule="auto"/>
    </w:pPr>
    <w:rPr>
      <w:rFonts w:ascii="MetaBookLF" w:eastAsia="Times New Roman" w:hAnsi="MetaBookLF" w:cs="Times New Roman"/>
      <w:szCs w:val="24"/>
      <w:lang w:val="en-GB"/>
    </w:rPr>
  </w:style>
  <w:style w:type="paragraph" w:customStyle="1" w:styleId="4EE842B3B2E6443C83C077F5F806518E1">
    <w:name w:val="4EE842B3B2E6443C83C077F5F806518E1"/>
    <w:rsid w:val="007F1A11"/>
    <w:pPr>
      <w:spacing w:after="0" w:line="240" w:lineRule="auto"/>
    </w:pPr>
    <w:rPr>
      <w:rFonts w:ascii="MetaBookLF" w:eastAsia="Times New Roman" w:hAnsi="MetaBookLF" w:cs="Times New Roman"/>
      <w:szCs w:val="24"/>
      <w:lang w:val="en-GB"/>
    </w:rPr>
  </w:style>
  <w:style w:type="paragraph" w:customStyle="1" w:styleId="22B379A2617A4C3F83C7AD7921F78DBD1">
    <w:name w:val="22B379A2617A4C3F83C7AD7921F78DBD1"/>
    <w:rsid w:val="007F1A11"/>
    <w:pPr>
      <w:spacing w:after="0" w:line="240" w:lineRule="auto"/>
    </w:pPr>
    <w:rPr>
      <w:rFonts w:ascii="MetaBookLF" w:eastAsia="Times New Roman" w:hAnsi="MetaBookLF" w:cs="Times New Roman"/>
      <w:szCs w:val="24"/>
      <w:lang w:val="en-GB"/>
    </w:rPr>
  </w:style>
  <w:style w:type="paragraph" w:customStyle="1" w:styleId="1FC67ADF8E8945EC99294B234CBD1AD11">
    <w:name w:val="1FC67ADF8E8945EC99294B234CBD1AD11"/>
    <w:rsid w:val="007F1A11"/>
    <w:pPr>
      <w:spacing w:after="0" w:line="240" w:lineRule="auto"/>
    </w:pPr>
    <w:rPr>
      <w:rFonts w:ascii="MetaBookLF" w:eastAsia="Times New Roman" w:hAnsi="MetaBookLF" w:cs="Times New Roman"/>
      <w:szCs w:val="24"/>
      <w:lang w:val="en-GB"/>
    </w:rPr>
  </w:style>
  <w:style w:type="paragraph" w:customStyle="1" w:styleId="E242E2B9ACB34B40ABD70587E129F4331">
    <w:name w:val="E242E2B9ACB34B40ABD70587E129F4331"/>
    <w:rsid w:val="007F1A11"/>
    <w:pPr>
      <w:spacing w:after="0" w:line="240" w:lineRule="auto"/>
    </w:pPr>
    <w:rPr>
      <w:rFonts w:ascii="MetaBookLF" w:eastAsia="Times New Roman" w:hAnsi="MetaBookLF" w:cs="Times New Roman"/>
      <w:szCs w:val="24"/>
      <w:lang w:val="en-GB"/>
    </w:rPr>
  </w:style>
  <w:style w:type="paragraph" w:customStyle="1" w:styleId="1BFC6ED29ECD41A4A288BB84434688FE1">
    <w:name w:val="1BFC6ED29ECD41A4A288BB84434688FE1"/>
    <w:rsid w:val="007F1A11"/>
    <w:pPr>
      <w:spacing w:after="0" w:line="240" w:lineRule="auto"/>
    </w:pPr>
    <w:rPr>
      <w:rFonts w:ascii="MetaBookLF" w:eastAsia="Times New Roman" w:hAnsi="MetaBookLF" w:cs="Times New Roman"/>
      <w:szCs w:val="24"/>
      <w:lang w:val="en-GB"/>
    </w:rPr>
  </w:style>
  <w:style w:type="paragraph" w:customStyle="1" w:styleId="6CE21EA797024899852AD3CBBED99C201">
    <w:name w:val="6CE21EA797024899852AD3CBBED99C201"/>
    <w:rsid w:val="007F1A11"/>
    <w:pPr>
      <w:spacing w:after="0" w:line="240" w:lineRule="auto"/>
    </w:pPr>
    <w:rPr>
      <w:rFonts w:ascii="MetaBookLF" w:eastAsia="Times New Roman" w:hAnsi="MetaBookLF" w:cs="Times New Roman"/>
      <w:szCs w:val="24"/>
      <w:lang w:val="en-GB"/>
    </w:rPr>
  </w:style>
  <w:style w:type="paragraph" w:customStyle="1" w:styleId="93EF930659AF4F2F98AC500A80B52B241">
    <w:name w:val="93EF930659AF4F2F98AC500A80B52B241"/>
    <w:rsid w:val="007F1A11"/>
    <w:pPr>
      <w:spacing w:after="0" w:line="240" w:lineRule="auto"/>
    </w:pPr>
    <w:rPr>
      <w:rFonts w:ascii="MetaBookLF" w:eastAsia="Times New Roman" w:hAnsi="MetaBookLF" w:cs="Times New Roman"/>
      <w:szCs w:val="24"/>
      <w:lang w:val="en-GB"/>
    </w:rPr>
  </w:style>
  <w:style w:type="paragraph" w:customStyle="1" w:styleId="988E2A24D71048788E6B88098E73992E1">
    <w:name w:val="988E2A24D71048788E6B88098E73992E1"/>
    <w:rsid w:val="007F1A11"/>
    <w:pPr>
      <w:spacing w:after="0" w:line="240" w:lineRule="auto"/>
    </w:pPr>
    <w:rPr>
      <w:rFonts w:ascii="MetaBookLF" w:eastAsia="Times New Roman" w:hAnsi="MetaBookLF" w:cs="Times New Roman"/>
      <w:szCs w:val="24"/>
      <w:lang w:val="en-GB"/>
    </w:rPr>
  </w:style>
  <w:style w:type="paragraph" w:customStyle="1" w:styleId="018FC9816FE944D69E19C0F24D92FD161">
    <w:name w:val="018FC9816FE944D69E19C0F24D92FD161"/>
    <w:rsid w:val="007F1A11"/>
    <w:pPr>
      <w:spacing w:after="0" w:line="240" w:lineRule="auto"/>
    </w:pPr>
    <w:rPr>
      <w:rFonts w:ascii="MetaBookLF" w:eastAsia="Times New Roman" w:hAnsi="MetaBookLF" w:cs="Times New Roman"/>
      <w:szCs w:val="24"/>
      <w:lang w:val="en-GB"/>
    </w:rPr>
  </w:style>
  <w:style w:type="paragraph" w:customStyle="1" w:styleId="B497B8CFE3E74F2AB9A3770A90D327991">
    <w:name w:val="B497B8CFE3E74F2AB9A3770A90D327991"/>
    <w:rsid w:val="007F1A11"/>
    <w:pPr>
      <w:spacing w:after="0" w:line="240" w:lineRule="auto"/>
    </w:pPr>
    <w:rPr>
      <w:rFonts w:ascii="MetaBookLF" w:eastAsia="Times New Roman" w:hAnsi="MetaBookLF" w:cs="Times New Roman"/>
      <w:szCs w:val="24"/>
      <w:lang w:val="en-GB"/>
    </w:rPr>
  </w:style>
  <w:style w:type="paragraph" w:customStyle="1" w:styleId="303420D39E6144979D32604EC2A883C71">
    <w:name w:val="303420D39E6144979D32604EC2A883C71"/>
    <w:rsid w:val="007F1A11"/>
    <w:pPr>
      <w:spacing w:after="0" w:line="240" w:lineRule="auto"/>
    </w:pPr>
    <w:rPr>
      <w:rFonts w:ascii="MetaBookLF" w:eastAsia="Times New Roman" w:hAnsi="MetaBookLF" w:cs="Times New Roman"/>
      <w:szCs w:val="24"/>
      <w:lang w:val="en-GB"/>
    </w:rPr>
  </w:style>
  <w:style w:type="paragraph" w:customStyle="1" w:styleId="79E58E292DF840CDA466C27543D8A2A71">
    <w:name w:val="79E58E292DF840CDA466C27543D8A2A71"/>
    <w:rsid w:val="007F1A11"/>
    <w:pPr>
      <w:spacing w:after="0" w:line="240" w:lineRule="auto"/>
    </w:pPr>
    <w:rPr>
      <w:rFonts w:ascii="MetaBookLF" w:eastAsia="Times New Roman" w:hAnsi="MetaBookLF" w:cs="Times New Roman"/>
      <w:szCs w:val="24"/>
      <w:lang w:val="en-GB"/>
    </w:rPr>
  </w:style>
  <w:style w:type="paragraph" w:customStyle="1" w:styleId="ADA044AD06D9418595138EE4EC3F41B21">
    <w:name w:val="ADA044AD06D9418595138EE4EC3F41B21"/>
    <w:rsid w:val="007F1A11"/>
    <w:pPr>
      <w:spacing w:after="0" w:line="240" w:lineRule="auto"/>
    </w:pPr>
    <w:rPr>
      <w:rFonts w:ascii="MetaBookLF" w:eastAsia="Times New Roman" w:hAnsi="MetaBookLF" w:cs="Times New Roman"/>
      <w:szCs w:val="24"/>
      <w:lang w:val="en-GB"/>
    </w:rPr>
  </w:style>
  <w:style w:type="paragraph" w:customStyle="1" w:styleId="29F6E14F651F4EEA93C4DA12BBF7D2A11">
    <w:name w:val="29F6E14F651F4EEA93C4DA12BBF7D2A11"/>
    <w:rsid w:val="007F1A11"/>
    <w:pPr>
      <w:spacing w:after="0" w:line="240" w:lineRule="auto"/>
    </w:pPr>
    <w:rPr>
      <w:rFonts w:ascii="MetaBookLF" w:eastAsia="Times New Roman" w:hAnsi="MetaBookLF" w:cs="Times New Roman"/>
      <w:szCs w:val="24"/>
      <w:lang w:val="en-GB"/>
    </w:rPr>
  </w:style>
  <w:style w:type="paragraph" w:customStyle="1" w:styleId="FA32023EB9994269B53FFFFA836BB84B1">
    <w:name w:val="FA32023EB9994269B53FFFFA836BB84B1"/>
    <w:rsid w:val="007F1A11"/>
    <w:pPr>
      <w:spacing w:after="0" w:line="240" w:lineRule="auto"/>
    </w:pPr>
    <w:rPr>
      <w:rFonts w:ascii="MetaBookLF" w:eastAsia="Times New Roman" w:hAnsi="MetaBookLF" w:cs="Times New Roman"/>
      <w:szCs w:val="24"/>
      <w:lang w:val="en-GB"/>
    </w:rPr>
  </w:style>
  <w:style w:type="paragraph" w:customStyle="1" w:styleId="4B5486A862DF49B0B11D6674E5D51A1B1">
    <w:name w:val="4B5486A862DF49B0B11D6674E5D51A1B1"/>
    <w:rsid w:val="007F1A11"/>
    <w:pPr>
      <w:spacing w:after="0" w:line="240" w:lineRule="auto"/>
    </w:pPr>
    <w:rPr>
      <w:rFonts w:ascii="MetaBookLF" w:eastAsia="Times New Roman" w:hAnsi="MetaBookLF" w:cs="Times New Roman"/>
      <w:szCs w:val="24"/>
      <w:lang w:val="en-GB"/>
    </w:rPr>
  </w:style>
  <w:style w:type="paragraph" w:customStyle="1" w:styleId="B4813B6924214B4D8F484A8CAABF2AB41">
    <w:name w:val="B4813B6924214B4D8F484A8CAABF2AB41"/>
    <w:rsid w:val="007F1A11"/>
    <w:pPr>
      <w:spacing w:after="0" w:line="240" w:lineRule="auto"/>
    </w:pPr>
    <w:rPr>
      <w:rFonts w:ascii="MetaBookLF" w:eastAsia="Times New Roman" w:hAnsi="MetaBookLF" w:cs="Times New Roman"/>
      <w:szCs w:val="24"/>
      <w:lang w:val="en-GB"/>
    </w:rPr>
  </w:style>
  <w:style w:type="paragraph" w:customStyle="1" w:styleId="007FB89A36E74061A7C77A6D88EF5B3D1">
    <w:name w:val="007FB89A36E74061A7C77A6D88EF5B3D1"/>
    <w:rsid w:val="007F1A11"/>
    <w:pPr>
      <w:spacing w:after="0" w:line="240" w:lineRule="auto"/>
    </w:pPr>
    <w:rPr>
      <w:rFonts w:ascii="MetaBookLF" w:eastAsia="Times New Roman" w:hAnsi="MetaBookLF" w:cs="Times New Roman"/>
      <w:szCs w:val="24"/>
      <w:lang w:val="en-GB"/>
    </w:rPr>
  </w:style>
  <w:style w:type="paragraph" w:customStyle="1" w:styleId="5B733A90669F4F9689195436994A583E1">
    <w:name w:val="5B733A90669F4F9689195436994A583E1"/>
    <w:rsid w:val="007F1A11"/>
    <w:pPr>
      <w:spacing w:after="0" w:line="240" w:lineRule="auto"/>
    </w:pPr>
    <w:rPr>
      <w:rFonts w:ascii="MetaBookLF" w:eastAsia="Times New Roman" w:hAnsi="MetaBookLF" w:cs="Times New Roman"/>
      <w:szCs w:val="24"/>
      <w:lang w:val="en-GB"/>
    </w:rPr>
  </w:style>
  <w:style w:type="paragraph" w:customStyle="1" w:styleId="10D9DB7198254F70BCB91A5689C53CEC">
    <w:name w:val="10D9DB7198254F70BCB91A5689C53CEC"/>
    <w:rsid w:val="007F1A11"/>
    <w:pPr>
      <w:spacing w:after="0" w:line="240" w:lineRule="auto"/>
      <w:ind w:left="720"/>
      <w:contextualSpacing/>
    </w:pPr>
    <w:rPr>
      <w:rFonts w:ascii="MetaBookLF" w:eastAsia="Times New Roman" w:hAnsi="MetaBookLF" w:cs="Times New Roman"/>
      <w:szCs w:val="24"/>
      <w:lang w:val="en-GB"/>
    </w:rPr>
  </w:style>
  <w:style w:type="paragraph" w:customStyle="1" w:styleId="5412E3123617415F8E4DDA1EA9F429D0">
    <w:name w:val="5412E3123617415F8E4DDA1EA9F429D0"/>
    <w:rsid w:val="007F1A11"/>
    <w:pPr>
      <w:spacing w:after="0" w:line="240" w:lineRule="auto"/>
    </w:pPr>
    <w:rPr>
      <w:rFonts w:ascii="MetaBookLF" w:eastAsia="Times New Roman" w:hAnsi="MetaBookLF" w:cs="Times New Roman"/>
      <w:szCs w:val="24"/>
      <w:lang w:val="en-GB"/>
    </w:rPr>
  </w:style>
  <w:style w:type="paragraph" w:customStyle="1" w:styleId="9B7CB3D1B8D140CAB3EF7F657CAF37DD2">
    <w:name w:val="9B7CB3D1B8D140CAB3EF7F657CAF37DD2"/>
    <w:rsid w:val="00611751"/>
    <w:pPr>
      <w:spacing w:after="0" w:line="240" w:lineRule="auto"/>
    </w:pPr>
    <w:rPr>
      <w:rFonts w:ascii="MetaBookLF" w:eastAsia="Times New Roman" w:hAnsi="MetaBookLF" w:cs="Times New Roman"/>
      <w:szCs w:val="24"/>
      <w:lang w:val="en-GB"/>
    </w:rPr>
  </w:style>
  <w:style w:type="paragraph" w:customStyle="1" w:styleId="4CD7BAEB18DC49B5BD0515533466FE521">
    <w:name w:val="4CD7BAEB18DC49B5BD0515533466FE521"/>
    <w:rsid w:val="00611751"/>
    <w:pPr>
      <w:spacing w:after="0" w:line="240" w:lineRule="auto"/>
    </w:pPr>
    <w:rPr>
      <w:rFonts w:ascii="MetaBookLF" w:eastAsia="Times New Roman" w:hAnsi="MetaBookLF" w:cs="Times New Roman"/>
      <w:szCs w:val="24"/>
      <w:lang w:val="en-GB"/>
    </w:rPr>
  </w:style>
  <w:style w:type="paragraph" w:customStyle="1" w:styleId="799EA671055047EC8DA7498BE65911C02">
    <w:name w:val="799EA671055047EC8DA7498BE65911C02"/>
    <w:rsid w:val="00611751"/>
    <w:pPr>
      <w:spacing w:after="0" w:line="240" w:lineRule="auto"/>
    </w:pPr>
    <w:rPr>
      <w:rFonts w:ascii="MetaBookLF" w:eastAsia="Times New Roman" w:hAnsi="MetaBookLF" w:cs="Times New Roman"/>
      <w:szCs w:val="24"/>
      <w:lang w:val="en-GB"/>
    </w:rPr>
  </w:style>
  <w:style w:type="paragraph" w:customStyle="1" w:styleId="D5B56B4376904AC3AEFF0839E5DACDEC2">
    <w:name w:val="D5B56B4376904AC3AEFF0839E5DACDEC2"/>
    <w:rsid w:val="00611751"/>
    <w:pPr>
      <w:spacing w:after="0" w:line="240" w:lineRule="auto"/>
    </w:pPr>
    <w:rPr>
      <w:rFonts w:ascii="MetaBookLF" w:eastAsia="Times New Roman" w:hAnsi="MetaBookLF" w:cs="Times New Roman"/>
      <w:szCs w:val="24"/>
      <w:lang w:val="en-GB"/>
    </w:rPr>
  </w:style>
  <w:style w:type="paragraph" w:customStyle="1" w:styleId="8C9C94FA47784DC8AE6E65166A286CC92">
    <w:name w:val="8C9C94FA47784DC8AE6E65166A286CC92"/>
    <w:rsid w:val="00611751"/>
    <w:pPr>
      <w:spacing w:after="0" w:line="240" w:lineRule="auto"/>
    </w:pPr>
    <w:rPr>
      <w:rFonts w:ascii="MetaBookLF" w:eastAsia="Times New Roman" w:hAnsi="MetaBookLF" w:cs="Times New Roman"/>
      <w:szCs w:val="24"/>
      <w:lang w:val="en-GB"/>
    </w:rPr>
  </w:style>
  <w:style w:type="paragraph" w:customStyle="1" w:styleId="1BC5CF5D267441A3A06D70933DB7FA462">
    <w:name w:val="1BC5CF5D267441A3A06D70933DB7FA462"/>
    <w:rsid w:val="00611751"/>
    <w:pPr>
      <w:spacing w:after="0" w:line="240" w:lineRule="auto"/>
    </w:pPr>
    <w:rPr>
      <w:rFonts w:ascii="MetaBookLF" w:eastAsia="Times New Roman" w:hAnsi="MetaBookLF" w:cs="Times New Roman"/>
      <w:szCs w:val="24"/>
      <w:lang w:val="en-GB"/>
    </w:rPr>
  </w:style>
  <w:style w:type="paragraph" w:customStyle="1" w:styleId="D741E63B4A1F44B6AA57031E97C10D312">
    <w:name w:val="D741E63B4A1F44B6AA57031E97C10D312"/>
    <w:rsid w:val="00611751"/>
    <w:pPr>
      <w:spacing w:after="0" w:line="240" w:lineRule="auto"/>
    </w:pPr>
    <w:rPr>
      <w:rFonts w:ascii="MetaBookLF" w:eastAsia="Times New Roman" w:hAnsi="MetaBookLF" w:cs="Times New Roman"/>
      <w:szCs w:val="24"/>
      <w:lang w:val="en-GB"/>
    </w:rPr>
  </w:style>
  <w:style w:type="paragraph" w:customStyle="1" w:styleId="7A83DBA5046A4A24AADCC893BD7FA7482">
    <w:name w:val="7A83DBA5046A4A24AADCC893BD7FA7482"/>
    <w:rsid w:val="00611751"/>
    <w:pPr>
      <w:spacing w:after="0" w:line="240" w:lineRule="auto"/>
    </w:pPr>
    <w:rPr>
      <w:rFonts w:ascii="MetaBookLF" w:eastAsia="Times New Roman" w:hAnsi="MetaBookLF" w:cs="Times New Roman"/>
      <w:szCs w:val="24"/>
      <w:lang w:val="en-GB"/>
    </w:rPr>
  </w:style>
  <w:style w:type="paragraph" w:customStyle="1" w:styleId="496B1AF81A1E405293BDEF068E82E9212">
    <w:name w:val="496B1AF81A1E405293BDEF068E82E9212"/>
    <w:rsid w:val="00611751"/>
    <w:pPr>
      <w:spacing w:after="0" w:line="240" w:lineRule="auto"/>
    </w:pPr>
    <w:rPr>
      <w:rFonts w:ascii="MetaBookLF" w:eastAsia="Times New Roman" w:hAnsi="MetaBookLF" w:cs="Times New Roman"/>
      <w:szCs w:val="24"/>
      <w:lang w:val="en-GB"/>
    </w:rPr>
  </w:style>
  <w:style w:type="paragraph" w:customStyle="1" w:styleId="719F520D11B64BF8A3E112CD54685B682">
    <w:name w:val="719F520D11B64BF8A3E112CD54685B682"/>
    <w:rsid w:val="00611751"/>
    <w:pPr>
      <w:spacing w:after="0" w:line="240" w:lineRule="auto"/>
    </w:pPr>
    <w:rPr>
      <w:rFonts w:ascii="MetaBookLF" w:eastAsia="Times New Roman" w:hAnsi="MetaBookLF" w:cs="Times New Roman"/>
      <w:szCs w:val="24"/>
      <w:lang w:val="en-GB"/>
    </w:rPr>
  </w:style>
  <w:style w:type="paragraph" w:customStyle="1" w:styleId="C43AC182FD7C40B891A0916B76483B652">
    <w:name w:val="C43AC182FD7C40B891A0916B76483B652"/>
    <w:rsid w:val="00611751"/>
    <w:pPr>
      <w:spacing w:after="0" w:line="240" w:lineRule="auto"/>
    </w:pPr>
    <w:rPr>
      <w:rFonts w:ascii="MetaBookLF" w:eastAsia="Times New Roman" w:hAnsi="MetaBookLF" w:cs="Times New Roman"/>
      <w:szCs w:val="24"/>
      <w:lang w:val="en-GB"/>
    </w:rPr>
  </w:style>
  <w:style w:type="paragraph" w:customStyle="1" w:styleId="87FFE5A776E04C4B96CBE6CE02AA20D52">
    <w:name w:val="87FFE5A776E04C4B96CBE6CE02AA20D52"/>
    <w:rsid w:val="00611751"/>
    <w:pPr>
      <w:spacing w:after="0" w:line="240" w:lineRule="auto"/>
    </w:pPr>
    <w:rPr>
      <w:rFonts w:ascii="MetaBookLF" w:eastAsia="Times New Roman" w:hAnsi="MetaBookLF" w:cs="Times New Roman"/>
      <w:szCs w:val="24"/>
      <w:lang w:val="en-GB"/>
    </w:rPr>
  </w:style>
  <w:style w:type="paragraph" w:customStyle="1" w:styleId="AE840B01C56A463492E1588F5D033E6C2">
    <w:name w:val="AE840B01C56A463492E1588F5D033E6C2"/>
    <w:rsid w:val="00611751"/>
    <w:pPr>
      <w:spacing w:after="0" w:line="240" w:lineRule="auto"/>
    </w:pPr>
    <w:rPr>
      <w:rFonts w:ascii="MetaBookLF" w:eastAsia="Times New Roman" w:hAnsi="MetaBookLF" w:cs="Times New Roman"/>
      <w:szCs w:val="24"/>
      <w:lang w:val="en-GB"/>
    </w:rPr>
  </w:style>
  <w:style w:type="paragraph" w:customStyle="1" w:styleId="C9C4D65B95674CCBA26FA500830FE0F52">
    <w:name w:val="C9C4D65B95674CCBA26FA500830FE0F52"/>
    <w:rsid w:val="00611751"/>
    <w:pPr>
      <w:spacing w:after="0" w:line="240" w:lineRule="auto"/>
    </w:pPr>
    <w:rPr>
      <w:rFonts w:ascii="MetaBookLF" w:eastAsia="Times New Roman" w:hAnsi="MetaBookLF" w:cs="Times New Roman"/>
      <w:szCs w:val="24"/>
      <w:lang w:val="en-GB"/>
    </w:rPr>
  </w:style>
  <w:style w:type="paragraph" w:customStyle="1" w:styleId="F61DE9E0BD2F4BA1BA2A9EB24B5AED602">
    <w:name w:val="F61DE9E0BD2F4BA1BA2A9EB24B5AED602"/>
    <w:rsid w:val="00611751"/>
    <w:pPr>
      <w:spacing w:after="0" w:line="240" w:lineRule="auto"/>
    </w:pPr>
    <w:rPr>
      <w:rFonts w:ascii="MetaBookLF" w:eastAsia="Times New Roman" w:hAnsi="MetaBookLF" w:cs="Times New Roman"/>
      <w:szCs w:val="24"/>
      <w:lang w:val="en-GB"/>
    </w:rPr>
  </w:style>
  <w:style w:type="paragraph" w:customStyle="1" w:styleId="5AF9D9C9BE16408D8C36534E669EDC912">
    <w:name w:val="5AF9D9C9BE16408D8C36534E669EDC912"/>
    <w:rsid w:val="00611751"/>
    <w:pPr>
      <w:spacing w:after="0" w:line="240" w:lineRule="auto"/>
    </w:pPr>
    <w:rPr>
      <w:rFonts w:ascii="MetaBookLF" w:eastAsia="Times New Roman" w:hAnsi="MetaBookLF" w:cs="Times New Roman"/>
      <w:szCs w:val="24"/>
      <w:lang w:val="en-GB"/>
    </w:rPr>
  </w:style>
  <w:style w:type="paragraph" w:customStyle="1" w:styleId="4D51ED7DB4554E07A611EC77A9BFBDC02">
    <w:name w:val="4D51ED7DB4554E07A611EC77A9BFBDC02"/>
    <w:rsid w:val="00611751"/>
    <w:pPr>
      <w:spacing w:after="0" w:line="240" w:lineRule="auto"/>
    </w:pPr>
    <w:rPr>
      <w:rFonts w:ascii="MetaBookLF" w:eastAsia="Times New Roman" w:hAnsi="MetaBookLF" w:cs="Times New Roman"/>
      <w:szCs w:val="24"/>
      <w:lang w:val="en-GB"/>
    </w:rPr>
  </w:style>
  <w:style w:type="paragraph" w:customStyle="1" w:styleId="CC6933853D884F63ACDE6E5513B26F762">
    <w:name w:val="CC6933853D884F63ACDE6E5513B26F762"/>
    <w:rsid w:val="00611751"/>
    <w:pPr>
      <w:spacing w:after="0" w:line="240" w:lineRule="auto"/>
    </w:pPr>
    <w:rPr>
      <w:rFonts w:ascii="MetaBookLF" w:eastAsia="Times New Roman" w:hAnsi="MetaBookLF" w:cs="Times New Roman"/>
      <w:szCs w:val="24"/>
      <w:lang w:val="en-GB"/>
    </w:rPr>
  </w:style>
  <w:style w:type="paragraph" w:customStyle="1" w:styleId="59F531DE796D4E92AA53A4934ABBCF582">
    <w:name w:val="59F531DE796D4E92AA53A4934ABBCF582"/>
    <w:rsid w:val="00611751"/>
    <w:pPr>
      <w:spacing w:after="0" w:line="240" w:lineRule="auto"/>
    </w:pPr>
    <w:rPr>
      <w:rFonts w:ascii="MetaBookLF" w:eastAsia="Times New Roman" w:hAnsi="MetaBookLF" w:cs="Times New Roman"/>
      <w:szCs w:val="24"/>
      <w:lang w:val="en-GB"/>
    </w:rPr>
  </w:style>
  <w:style w:type="paragraph" w:customStyle="1" w:styleId="851617A9015348689B9D8E81E85114C82">
    <w:name w:val="851617A9015348689B9D8E81E85114C82"/>
    <w:rsid w:val="00611751"/>
    <w:pPr>
      <w:spacing w:after="0" w:line="240" w:lineRule="auto"/>
    </w:pPr>
    <w:rPr>
      <w:rFonts w:ascii="MetaBookLF" w:eastAsia="Times New Roman" w:hAnsi="MetaBookLF" w:cs="Times New Roman"/>
      <w:szCs w:val="24"/>
      <w:lang w:val="en-GB"/>
    </w:rPr>
  </w:style>
  <w:style w:type="paragraph" w:customStyle="1" w:styleId="B043BD71CDE947A1805356921CC462BD2">
    <w:name w:val="B043BD71CDE947A1805356921CC462BD2"/>
    <w:rsid w:val="00611751"/>
    <w:pPr>
      <w:spacing w:after="0" w:line="240" w:lineRule="auto"/>
    </w:pPr>
    <w:rPr>
      <w:rFonts w:ascii="MetaBookLF" w:eastAsia="Times New Roman" w:hAnsi="MetaBookLF" w:cs="Times New Roman"/>
      <w:szCs w:val="24"/>
      <w:lang w:val="en-GB"/>
    </w:rPr>
  </w:style>
  <w:style w:type="paragraph" w:customStyle="1" w:styleId="67C75F6E07C04C70B41C6AE0B88658982">
    <w:name w:val="67C75F6E07C04C70B41C6AE0B88658982"/>
    <w:rsid w:val="00611751"/>
    <w:pPr>
      <w:spacing w:after="0" w:line="240" w:lineRule="auto"/>
    </w:pPr>
    <w:rPr>
      <w:rFonts w:ascii="MetaBookLF" w:eastAsia="Times New Roman" w:hAnsi="MetaBookLF" w:cs="Times New Roman"/>
      <w:szCs w:val="24"/>
      <w:lang w:val="en-GB"/>
    </w:rPr>
  </w:style>
  <w:style w:type="paragraph" w:customStyle="1" w:styleId="55A82EE1A9244608A1D534D1D9DD91B12">
    <w:name w:val="55A82EE1A9244608A1D534D1D9DD91B12"/>
    <w:rsid w:val="00611751"/>
    <w:pPr>
      <w:spacing w:after="0" w:line="240" w:lineRule="auto"/>
    </w:pPr>
    <w:rPr>
      <w:rFonts w:ascii="MetaBookLF" w:eastAsia="Times New Roman" w:hAnsi="MetaBookLF" w:cs="Times New Roman"/>
      <w:szCs w:val="24"/>
      <w:lang w:val="en-GB"/>
    </w:rPr>
  </w:style>
  <w:style w:type="paragraph" w:customStyle="1" w:styleId="D4EE0FAF7D3E44B0A0EE8BB78913FDC52">
    <w:name w:val="D4EE0FAF7D3E44B0A0EE8BB78913FDC52"/>
    <w:rsid w:val="00611751"/>
    <w:pPr>
      <w:spacing w:after="0" w:line="240" w:lineRule="auto"/>
    </w:pPr>
    <w:rPr>
      <w:rFonts w:ascii="MetaBookLF" w:eastAsia="Times New Roman" w:hAnsi="MetaBookLF" w:cs="Times New Roman"/>
      <w:szCs w:val="24"/>
      <w:lang w:val="en-GB"/>
    </w:rPr>
  </w:style>
  <w:style w:type="paragraph" w:customStyle="1" w:styleId="38E6A2B6ACB443D08D8DCA71C6E2D9C82">
    <w:name w:val="38E6A2B6ACB443D08D8DCA71C6E2D9C82"/>
    <w:rsid w:val="00611751"/>
    <w:pPr>
      <w:spacing w:after="0" w:line="240" w:lineRule="auto"/>
    </w:pPr>
    <w:rPr>
      <w:rFonts w:ascii="MetaBookLF" w:eastAsia="Times New Roman" w:hAnsi="MetaBookLF" w:cs="Times New Roman"/>
      <w:szCs w:val="24"/>
      <w:lang w:val="en-GB"/>
    </w:rPr>
  </w:style>
  <w:style w:type="paragraph" w:customStyle="1" w:styleId="7B9B5E03729E4B3ABEAEBBE1A005FB1C2">
    <w:name w:val="7B9B5E03729E4B3ABEAEBBE1A005FB1C2"/>
    <w:rsid w:val="00611751"/>
    <w:pPr>
      <w:spacing w:after="0" w:line="240" w:lineRule="auto"/>
    </w:pPr>
    <w:rPr>
      <w:rFonts w:ascii="MetaBookLF" w:eastAsia="Times New Roman" w:hAnsi="MetaBookLF" w:cs="Times New Roman"/>
      <w:szCs w:val="24"/>
      <w:lang w:val="en-GB"/>
    </w:rPr>
  </w:style>
  <w:style w:type="paragraph" w:customStyle="1" w:styleId="80B42269B15F4173A300CA21D24FBD3A2">
    <w:name w:val="80B42269B15F4173A300CA21D24FBD3A2"/>
    <w:rsid w:val="00611751"/>
    <w:pPr>
      <w:spacing w:after="0" w:line="240" w:lineRule="auto"/>
    </w:pPr>
    <w:rPr>
      <w:rFonts w:ascii="MetaBookLF" w:eastAsia="Times New Roman" w:hAnsi="MetaBookLF" w:cs="Times New Roman"/>
      <w:szCs w:val="24"/>
      <w:lang w:val="en-GB"/>
    </w:rPr>
  </w:style>
  <w:style w:type="paragraph" w:customStyle="1" w:styleId="F700D5AF750B4202B99FCBB8DDE30C672">
    <w:name w:val="F700D5AF750B4202B99FCBB8DDE30C672"/>
    <w:rsid w:val="00611751"/>
    <w:pPr>
      <w:spacing w:after="0" w:line="240" w:lineRule="auto"/>
    </w:pPr>
    <w:rPr>
      <w:rFonts w:ascii="MetaBookLF" w:eastAsia="Times New Roman" w:hAnsi="MetaBookLF" w:cs="Times New Roman"/>
      <w:szCs w:val="24"/>
      <w:lang w:val="en-GB"/>
    </w:rPr>
  </w:style>
  <w:style w:type="paragraph" w:customStyle="1" w:styleId="385D7AE7BA064970A91642440968DEFF2">
    <w:name w:val="385D7AE7BA064970A91642440968DEFF2"/>
    <w:rsid w:val="00611751"/>
    <w:pPr>
      <w:spacing w:after="0" w:line="240" w:lineRule="auto"/>
    </w:pPr>
    <w:rPr>
      <w:rFonts w:ascii="MetaBookLF" w:eastAsia="Times New Roman" w:hAnsi="MetaBookLF" w:cs="Times New Roman"/>
      <w:szCs w:val="24"/>
      <w:lang w:val="en-GB"/>
    </w:rPr>
  </w:style>
  <w:style w:type="paragraph" w:customStyle="1" w:styleId="4EE842B3B2E6443C83C077F5F806518E2">
    <w:name w:val="4EE842B3B2E6443C83C077F5F806518E2"/>
    <w:rsid w:val="00611751"/>
    <w:pPr>
      <w:spacing w:after="0" w:line="240" w:lineRule="auto"/>
    </w:pPr>
    <w:rPr>
      <w:rFonts w:ascii="MetaBookLF" w:eastAsia="Times New Roman" w:hAnsi="MetaBookLF" w:cs="Times New Roman"/>
      <w:szCs w:val="24"/>
      <w:lang w:val="en-GB"/>
    </w:rPr>
  </w:style>
  <w:style w:type="paragraph" w:customStyle="1" w:styleId="22B379A2617A4C3F83C7AD7921F78DBD2">
    <w:name w:val="22B379A2617A4C3F83C7AD7921F78DBD2"/>
    <w:rsid w:val="00611751"/>
    <w:pPr>
      <w:spacing w:after="0" w:line="240" w:lineRule="auto"/>
    </w:pPr>
    <w:rPr>
      <w:rFonts w:ascii="MetaBookLF" w:eastAsia="Times New Roman" w:hAnsi="MetaBookLF" w:cs="Times New Roman"/>
      <w:szCs w:val="24"/>
      <w:lang w:val="en-GB"/>
    </w:rPr>
  </w:style>
  <w:style w:type="paragraph" w:customStyle="1" w:styleId="1FC67ADF8E8945EC99294B234CBD1AD12">
    <w:name w:val="1FC67ADF8E8945EC99294B234CBD1AD12"/>
    <w:rsid w:val="00611751"/>
    <w:pPr>
      <w:spacing w:after="0" w:line="240" w:lineRule="auto"/>
    </w:pPr>
    <w:rPr>
      <w:rFonts w:ascii="MetaBookLF" w:eastAsia="Times New Roman" w:hAnsi="MetaBookLF" w:cs="Times New Roman"/>
      <w:szCs w:val="24"/>
      <w:lang w:val="en-GB"/>
    </w:rPr>
  </w:style>
  <w:style w:type="paragraph" w:customStyle="1" w:styleId="E242E2B9ACB34B40ABD70587E129F4332">
    <w:name w:val="E242E2B9ACB34B40ABD70587E129F4332"/>
    <w:rsid w:val="00611751"/>
    <w:pPr>
      <w:spacing w:after="0" w:line="240" w:lineRule="auto"/>
    </w:pPr>
    <w:rPr>
      <w:rFonts w:ascii="MetaBookLF" w:eastAsia="Times New Roman" w:hAnsi="MetaBookLF" w:cs="Times New Roman"/>
      <w:szCs w:val="24"/>
      <w:lang w:val="en-GB"/>
    </w:rPr>
  </w:style>
  <w:style w:type="paragraph" w:customStyle="1" w:styleId="1BFC6ED29ECD41A4A288BB84434688FE2">
    <w:name w:val="1BFC6ED29ECD41A4A288BB84434688FE2"/>
    <w:rsid w:val="00611751"/>
    <w:pPr>
      <w:spacing w:after="0" w:line="240" w:lineRule="auto"/>
    </w:pPr>
    <w:rPr>
      <w:rFonts w:ascii="MetaBookLF" w:eastAsia="Times New Roman" w:hAnsi="MetaBookLF" w:cs="Times New Roman"/>
      <w:szCs w:val="24"/>
      <w:lang w:val="en-GB"/>
    </w:rPr>
  </w:style>
  <w:style w:type="paragraph" w:customStyle="1" w:styleId="6CE21EA797024899852AD3CBBED99C202">
    <w:name w:val="6CE21EA797024899852AD3CBBED99C202"/>
    <w:rsid w:val="00611751"/>
    <w:pPr>
      <w:spacing w:after="0" w:line="240" w:lineRule="auto"/>
    </w:pPr>
    <w:rPr>
      <w:rFonts w:ascii="MetaBookLF" w:eastAsia="Times New Roman" w:hAnsi="MetaBookLF" w:cs="Times New Roman"/>
      <w:szCs w:val="24"/>
      <w:lang w:val="en-GB"/>
    </w:rPr>
  </w:style>
  <w:style w:type="paragraph" w:customStyle="1" w:styleId="93EF930659AF4F2F98AC500A80B52B242">
    <w:name w:val="93EF930659AF4F2F98AC500A80B52B242"/>
    <w:rsid w:val="00611751"/>
    <w:pPr>
      <w:spacing w:after="0" w:line="240" w:lineRule="auto"/>
    </w:pPr>
    <w:rPr>
      <w:rFonts w:ascii="MetaBookLF" w:eastAsia="Times New Roman" w:hAnsi="MetaBookLF" w:cs="Times New Roman"/>
      <w:szCs w:val="24"/>
      <w:lang w:val="en-GB"/>
    </w:rPr>
  </w:style>
  <w:style w:type="paragraph" w:customStyle="1" w:styleId="988E2A24D71048788E6B88098E73992E2">
    <w:name w:val="988E2A24D71048788E6B88098E73992E2"/>
    <w:rsid w:val="00611751"/>
    <w:pPr>
      <w:spacing w:after="0" w:line="240" w:lineRule="auto"/>
    </w:pPr>
    <w:rPr>
      <w:rFonts w:ascii="MetaBookLF" w:eastAsia="Times New Roman" w:hAnsi="MetaBookLF" w:cs="Times New Roman"/>
      <w:szCs w:val="24"/>
      <w:lang w:val="en-GB"/>
    </w:rPr>
  </w:style>
  <w:style w:type="paragraph" w:customStyle="1" w:styleId="018FC9816FE944D69E19C0F24D92FD162">
    <w:name w:val="018FC9816FE944D69E19C0F24D92FD162"/>
    <w:rsid w:val="00611751"/>
    <w:pPr>
      <w:spacing w:after="0" w:line="240" w:lineRule="auto"/>
    </w:pPr>
    <w:rPr>
      <w:rFonts w:ascii="MetaBookLF" w:eastAsia="Times New Roman" w:hAnsi="MetaBookLF" w:cs="Times New Roman"/>
      <w:szCs w:val="24"/>
      <w:lang w:val="en-GB"/>
    </w:rPr>
  </w:style>
  <w:style w:type="paragraph" w:customStyle="1" w:styleId="B497B8CFE3E74F2AB9A3770A90D327992">
    <w:name w:val="B497B8CFE3E74F2AB9A3770A90D327992"/>
    <w:rsid w:val="00611751"/>
    <w:pPr>
      <w:spacing w:after="0" w:line="240" w:lineRule="auto"/>
    </w:pPr>
    <w:rPr>
      <w:rFonts w:ascii="MetaBookLF" w:eastAsia="Times New Roman" w:hAnsi="MetaBookLF" w:cs="Times New Roman"/>
      <w:szCs w:val="24"/>
      <w:lang w:val="en-GB"/>
    </w:rPr>
  </w:style>
  <w:style w:type="paragraph" w:customStyle="1" w:styleId="303420D39E6144979D32604EC2A883C72">
    <w:name w:val="303420D39E6144979D32604EC2A883C72"/>
    <w:rsid w:val="00611751"/>
    <w:pPr>
      <w:spacing w:after="0" w:line="240" w:lineRule="auto"/>
    </w:pPr>
    <w:rPr>
      <w:rFonts w:ascii="MetaBookLF" w:eastAsia="Times New Roman" w:hAnsi="MetaBookLF" w:cs="Times New Roman"/>
      <w:szCs w:val="24"/>
      <w:lang w:val="en-GB"/>
    </w:rPr>
  </w:style>
  <w:style w:type="paragraph" w:customStyle="1" w:styleId="79E58E292DF840CDA466C27543D8A2A72">
    <w:name w:val="79E58E292DF840CDA466C27543D8A2A72"/>
    <w:rsid w:val="00611751"/>
    <w:pPr>
      <w:spacing w:after="0" w:line="240" w:lineRule="auto"/>
    </w:pPr>
    <w:rPr>
      <w:rFonts w:ascii="MetaBookLF" w:eastAsia="Times New Roman" w:hAnsi="MetaBookLF" w:cs="Times New Roman"/>
      <w:szCs w:val="24"/>
      <w:lang w:val="en-GB"/>
    </w:rPr>
  </w:style>
  <w:style w:type="paragraph" w:customStyle="1" w:styleId="ADA044AD06D9418595138EE4EC3F41B22">
    <w:name w:val="ADA044AD06D9418595138EE4EC3F41B22"/>
    <w:rsid w:val="00611751"/>
    <w:pPr>
      <w:spacing w:after="0" w:line="240" w:lineRule="auto"/>
    </w:pPr>
    <w:rPr>
      <w:rFonts w:ascii="MetaBookLF" w:eastAsia="Times New Roman" w:hAnsi="MetaBookLF" w:cs="Times New Roman"/>
      <w:szCs w:val="24"/>
      <w:lang w:val="en-GB"/>
    </w:rPr>
  </w:style>
  <w:style w:type="paragraph" w:customStyle="1" w:styleId="29F6E14F651F4EEA93C4DA12BBF7D2A12">
    <w:name w:val="29F6E14F651F4EEA93C4DA12BBF7D2A12"/>
    <w:rsid w:val="00611751"/>
    <w:pPr>
      <w:spacing w:after="0" w:line="240" w:lineRule="auto"/>
    </w:pPr>
    <w:rPr>
      <w:rFonts w:ascii="MetaBookLF" w:eastAsia="Times New Roman" w:hAnsi="MetaBookLF" w:cs="Times New Roman"/>
      <w:szCs w:val="24"/>
      <w:lang w:val="en-GB"/>
    </w:rPr>
  </w:style>
  <w:style w:type="paragraph" w:customStyle="1" w:styleId="FA32023EB9994269B53FFFFA836BB84B2">
    <w:name w:val="FA32023EB9994269B53FFFFA836BB84B2"/>
    <w:rsid w:val="00611751"/>
    <w:pPr>
      <w:spacing w:after="0" w:line="240" w:lineRule="auto"/>
    </w:pPr>
    <w:rPr>
      <w:rFonts w:ascii="MetaBookLF" w:eastAsia="Times New Roman" w:hAnsi="MetaBookLF" w:cs="Times New Roman"/>
      <w:szCs w:val="24"/>
      <w:lang w:val="en-GB"/>
    </w:rPr>
  </w:style>
  <w:style w:type="paragraph" w:customStyle="1" w:styleId="4B5486A862DF49B0B11D6674E5D51A1B2">
    <w:name w:val="4B5486A862DF49B0B11D6674E5D51A1B2"/>
    <w:rsid w:val="00611751"/>
    <w:pPr>
      <w:spacing w:after="0" w:line="240" w:lineRule="auto"/>
    </w:pPr>
    <w:rPr>
      <w:rFonts w:ascii="MetaBookLF" w:eastAsia="Times New Roman" w:hAnsi="MetaBookLF" w:cs="Times New Roman"/>
      <w:szCs w:val="24"/>
      <w:lang w:val="en-GB"/>
    </w:rPr>
  </w:style>
  <w:style w:type="paragraph" w:customStyle="1" w:styleId="B4813B6924214B4D8F484A8CAABF2AB42">
    <w:name w:val="B4813B6924214B4D8F484A8CAABF2AB42"/>
    <w:rsid w:val="00611751"/>
    <w:pPr>
      <w:spacing w:after="0" w:line="240" w:lineRule="auto"/>
    </w:pPr>
    <w:rPr>
      <w:rFonts w:ascii="MetaBookLF" w:eastAsia="Times New Roman" w:hAnsi="MetaBookLF" w:cs="Times New Roman"/>
      <w:szCs w:val="24"/>
      <w:lang w:val="en-GB"/>
    </w:rPr>
  </w:style>
  <w:style w:type="paragraph" w:customStyle="1" w:styleId="007FB89A36E74061A7C77A6D88EF5B3D2">
    <w:name w:val="007FB89A36E74061A7C77A6D88EF5B3D2"/>
    <w:rsid w:val="00611751"/>
    <w:pPr>
      <w:spacing w:after="0" w:line="240" w:lineRule="auto"/>
    </w:pPr>
    <w:rPr>
      <w:rFonts w:ascii="MetaBookLF" w:eastAsia="Times New Roman" w:hAnsi="MetaBookLF" w:cs="Times New Roman"/>
      <w:szCs w:val="24"/>
      <w:lang w:val="en-GB"/>
    </w:rPr>
  </w:style>
  <w:style w:type="paragraph" w:customStyle="1" w:styleId="5B733A90669F4F9689195436994A583E2">
    <w:name w:val="5B733A90669F4F9689195436994A583E2"/>
    <w:rsid w:val="00611751"/>
    <w:pPr>
      <w:spacing w:after="0" w:line="240" w:lineRule="auto"/>
    </w:pPr>
    <w:rPr>
      <w:rFonts w:ascii="MetaBookLF" w:eastAsia="Times New Roman" w:hAnsi="MetaBookLF" w:cs="Times New Roman"/>
      <w:szCs w:val="24"/>
      <w:lang w:val="en-GB"/>
    </w:rPr>
  </w:style>
  <w:style w:type="paragraph" w:customStyle="1" w:styleId="10D9DB7198254F70BCB91A5689C53CEC1">
    <w:name w:val="10D9DB7198254F70BCB91A5689C53CEC1"/>
    <w:rsid w:val="00611751"/>
    <w:pPr>
      <w:spacing w:after="0" w:line="240" w:lineRule="auto"/>
      <w:ind w:left="720"/>
      <w:contextualSpacing/>
    </w:pPr>
    <w:rPr>
      <w:rFonts w:ascii="MetaBookLF" w:eastAsia="Times New Roman" w:hAnsi="MetaBookLF" w:cs="Times New Roman"/>
      <w:szCs w:val="24"/>
      <w:lang w:val="en-GB"/>
    </w:rPr>
  </w:style>
  <w:style w:type="paragraph" w:customStyle="1" w:styleId="5412E3123617415F8E4DDA1EA9F429D01">
    <w:name w:val="5412E3123617415F8E4DDA1EA9F429D01"/>
    <w:rsid w:val="00611751"/>
    <w:pPr>
      <w:spacing w:after="0" w:line="240" w:lineRule="auto"/>
    </w:pPr>
    <w:rPr>
      <w:rFonts w:ascii="MetaBookLF" w:eastAsia="Times New Roman" w:hAnsi="MetaBookLF" w:cs="Times New Roman"/>
      <w:szCs w:val="24"/>
      <w:lang w:val="en-GB"/>
    </w:rPr>
  </w:style>
  <w:style w:type="paragraph" w:customStyle="1" w:styleId="A63E60C1DA8B4A73A55AAB3B718EEFBF">
    <w:name w:val="A63E60C1DA8B4A73A55AAB3B718EEFBF"/>
    <w:rsid w:val="00D97D84"/>
  </w:style>
  <w:style w:type="paragraph" w:customStyle="1" w:styleId="66828283830E47D69863244F57FBF10B">
    <w:name w:val="66828283830E47D69863244F57FBF10B"/>
    <w:rsid w:val="00D97D84"/>
  </w:style>
  <w:style w:type="paragraph" w:customStyle="1" w:styleId="95F48447C78D41ADBE7745ECF639CF34">
    <w:name w:val="95F48447C78D41ADBE7745ECF639CF34"/>
    <w:rsid w:val="00D97D84"/>
  </w:style>
  <w:style w:type="paragraph" w:customStyle="1" w:styleId="E4F37AD8B06E461BA6E539A9EA1BA5E4">
    <w:name w:val="E4F37AD8B06E461BA6E539A9EA1BA5E4"/>
    <w:rsid w:val="00D97D84"/>
  </w:style>
  <w:style w:type="paragraph" w:customStyle="1" w:styleId="6E152AA6D10C450B8D55976794ADE3F8">
    <w:name w:val="6E152AA6D10C450B8D55976794ADE3F8"/>
    <w:rsid w:val="00D97D84"/>
  </w:style>
  <w:style w:type="paragraph" w:customStyle="1" w:styleId="9AD9B7C5C03B46F19012F33F183ADDD6">
    <w:name w:val="9AD9B7C5C03B46F19012F33F183ADDD6"/>
    <w:rsid w:val="00D97D84"/>
  </w:style>
  <w:style w:type="paragraph" w:customStyle="1" w:styleId="71BA2E5180C448C4BC772C7F0E1F3BDA">
    <w:name w:val="71BA2E5180C448C4BC772C7F0E1F3BDA"/>
    <w:rsid w:val="00D97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a_x002d_differenziert xmlns="bc5fdd2a-a498-4f0a-b3ea-0b0886acc8d6">Projektträgerdatenbank</Thema_x002d_differenziert>
    <Unterthema xmlns="bc5fdd2a-a498-4f0a-b3ea-0b0886acc8d6"/>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fa5cc8ea-1f9a-4a41-a28c-d7d4db5a6605</TermId>
        </TermInfo>
      </Terms>
    </b872dc12fa8e415aa27c65796dca2624>
    <Thema xmlns="BC5FDD2A-A498-4F0A-B3EA-0B0886ACC8D6">7</Thema>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PublishingStartDate xmlns="http://schemas.microsoft.com/sharepoint/v3" xsi:nil="true"/>
    <Unterthema_x002d_HIZ_x0020_Sonstiges xmlns="bc5fdd2a-a498-4f0a-b3ea-0b0886acc8d6">Projektträgerdatenbank</Unterthema_x002d_HIZ_x0020_Sonstiges>
    <TaxCatchAll xmlns="3174e181-403c-4a0b-b644-f1caa8c750d9">
      <Value>34</Value>
      <Value>38</Value>
      <Value>316</Value>
    </TaxCatchAll>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9F29-D151-4187-A5EE-F673ED36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57816-FB63-4931-8AC7-19D0A02DF70C}">
  <ds:schemaRefs>
    <ds:schemaRef ds:uri="http://schemas.microsoft.com/office/2006/metadata/properties"/>
    <ds:schemaRef ds:uri="http://schemas.microsoft.com/office/infopath/2007/PartnerControls"/>
    <ds:schemaRef ds:uri="bc5fdd2a-a498-4f0a-b3ea-0b0886acc8d6"/>
    <ds:schemaRef ds:uri="a36b1e55-60ba-4da2-bcb4-6c8063096f27"/>
    <ds:schemaRef ds:uri="BC5FDD2A-A498-4F0A-B3EA-0B0886ACC8D6"/>
    <ds:schemaRef ds:uri="http://schemas.microsoft.com/sharepoint/v3"/>
    <ds:schemaRef ds:uri="3174e181-403c-4a0b-b644-f1caa8c750d9"/>
  </ds:schemaRefs>
</ds:datastoreItem>
</file>

<file path=customXml/itemProps3.xml><?xml version="1.0" encoding="utf-8"?>
<ds:datastoreItem xmlns:ds="http://schemas.openxmlformats.org/officeDocument/2006/customXml" ds:itemID="{612E2FB8-BFB7-4FB0-BCBA-F14B1E0DBE87}">
  <ds:schemaRefs>
    <ds:schemaRef ds:uri="http://schemas.microsoft.com/sharepoint/v3/contenttype/forms"/>
  </ds:schemaRefs>
</ds:datastoreItem>
</file>

<file path=customXml/itemProps4.xml><?xml version="1.0" encoding="utf-8"?>
<ds:datastoreItem xmlns:ds="http://schemas.openxmlformats.org/officeDocument/2006/customXml" ds:itemID="{483229FE-079B-476E-8A30-2F23B54C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Annex 2 - Guidelines on the Submission of Funding Requests - Data of the legal holder (MI 005a-0123 E)</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Guidelines on the Submission of Funding Requests - Data of the legal holder (MI 005a-0123 E)</dc:title>
  <dc:subject>Annex 2 - Guidelines on the Submission of Funding Requests - Data of the legal holder (MI 005a-0123 E)</dc:subject>
  <dc:creator>Garcia, Julia</dc:creator>
  <cp:keywords/>
  <dc:description>Projektträgerdatenblatt</dc:description>
  <cp:lastModifiedBy>Garcia, Julia</cp:lastModifiedBy>
  <cp:revision>16</cp:revision>
  <dcterms:created xsi:type="dcterms:W3CDTF">2023-02-11T04:52:00Z</dcterms:created>
  <dcterms:modified xsi:type="dcterms:W3CDTF">2023-05-08T13:04:00Z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typ">
    <vt:lpwstr>34;#Formular|c6254792-1a71-4c32-95e9-cfcd72759e1d</vt:lpwstr>
  </property>
  <property fmtid="{D5CDD505-2E9C-101B-9397-08002B2CF9AE}" pid="3" name="ContentTypeId">
    <vt:lpwstr>0x010100DFA26DAAE670EC4D9F44FD6E814362CA</vt:lpwstr>
  </property>
  <property fmtid="{D5CDD505-2E9C-101B-9397-08002B2CF9AE}" pid="4" name="Dokumenten-Sprache">
    <vt:lpwstr>38;#englisch|fa5cc8ea-1f9a-4a41-a28c-d7d4db5a6605</vt:lpwstr>
  </property>
  <property fmtid="{D5CDD505-2E9C-101B-9397-08002B2CF9AE}" pid="5" name="Jahr0">
    <vt:lpwstr>316;#2023|5e9069c7-f437-42c3-8dcb-ad855da59481</vt:lpwstr>
  </property>
  <property fmtid="{D5CDD505-2E9C-101B-9397-08002B2CF9AE}" pid="6" name="Jahr">
    <vt:lpwstr>2020</vt:lpwstr>
  </property>
</Properties>
</file>