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286D" w14:textId="5CDAE3E4" w:rsidR="00B37281" w:rsidRPr="00B1554E" w:rsidRDefault="00B37281" w:rsidP="00B37281">
      <w:pPr>
        <w:spacing w:after="120"/>
        <w:rPr>
          <w:rFonts w:cs="Arial"/>
          <w:b/>
          <w:i/>
          <w:color w:val="850057"/>
          <w:szCs w:val="22"/>
        </w:rPr>
      </w:pPr>
      <w:r w:rsidRPr="00B1554E">
        <w:rPr>
          <w:b/>
          <w:i/>
          <w:color w:val="850057"/>
        </w:rPr>
        <w:t xml:space="preserve">Datos </w:t>
      </w:r>
      <w:r w:rsidR="00692469" w:rsidRPr="00692469">
        <w:rPr>
          <w:b/>
          <w:i/>
          <w:color w:val="850057"/>
        </w:rPr>
        <w:t xml:space="preserve">de la entidad </w:t>
      </w:r>
      <w:r w:rsidRPr="00B1554E">
        <w:rPr>
          <w:b/>
          <w:i/>
          <w:color w:val="850057"/>
        </w:rPr>
        <w:t>responsable del proyecto</w:t>
      </w:r>
    </w:p>
    <w:p w14:paraId="035E67F4" w14:textId="6E9816CE" w:rsidR="00B37281" w:rsidRPr="006103F9" w:rsidRDefault="00692469" w:rsidP="00DC3510">
      <w:pPr>
        <w:spacing w:after="120" w:line="240" w:lineRule="atLeast"/>
        <w:ind w:right="142"/>
        <w:jc w:val="both"/>
        <w:rPr>
          <w:color w:val="000000" w:themeColor="text1"/>
        </w:rPr>
      </w:pPr>
      <w:r>
        <w:t>Necesitamos los siguientes datos de su organización como entidad jurídicamente responsable del proyecto. En caso de que su organización encargue a otra la realización del proyecto, necesitamos adicionalmente los datos de esa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7797"/>
      </w:tblGrid>
      <w:tr w:rsidR="00DC3510" w:rsidRPr="006103F9" w14:paraId="3E76B4EE" w14:textId="77777777" w:rsidTr="00D16349">
        <w:tc>
          <w:tcPr>
            <w:tcW w:w="8926" w:type="dxa"/>
            <w:gridSpan w:val="2"/>
            <w:tcBorders>
              <w:bottom w:val="nil"/>
            </w:tcBorders>
          </w:tcPr>
          <w:p w14:paraId="277E9714" w14:textId="1A7FB16E" w:rsidR="00DC3510" w:rsidRPr="006103F9" w:rsidRDefault="00581089" w:rsidP="00D16349">
            <w:pPr>
              <w:spacing w:before="60" w:line="240" w:lineRule="atLeast"/>
              <w:rPr>
                <w:rFonts w:eastAsia="SimSun"/>
                <w:szCs w:val="22"/>
                <w:lang w:eastAsia="zh-CN"/>
              </w:rPr>
            </w:pPr>
            <w:r w:rsidRPr="006103F9">
              <w:rPr>
                <w:rFonts w:eastAsia="SimSun"/>
                <w:b/>
                <w:szCs w:val="22"/>
                <w:lang w:eastAsia="zh-CN"/>
              </w:rPr>
              <w:t>Entidad jurídica responsable del proyecto</w:t>
            </w:r>
            <w:r w:rsidRPr="006103F9">
              <w:rPr>
                <w:rFonts w:eastAsia="SimSun"/>
                <w:i/>
                <w:szCs w:val="22"/>
                <w:lang w:eastAsia="zh-CN"/>
              </w:rPr>
              <w:t xml:space="preserve"> (organización)</w:t>
            </w:r>
          </w:p>
        </w:tc>
      </w:tr>
      <w:tr w:rsidR="00DC3510" w:rsidRPr="006103F9" w14:paraId="25BC4A5C" w14:textId="77777777" w:rsidTr="00581089">
        <w:tc>
          <w:tcPr>
            <w:tcW w:w="1129" w:type="dxa"/>
            <w:tcBorders>
              <w:top w:val="nil"/>
              <w:bottom w:val="single" w:sz="4" w:space="0" w:color="auto"/>
              <w:right w:val="nil"/>
            </w:tcBorders>
            <w:vAlign w:val="center"/>
          </w:tcPr>
          <w:p w14:paraId="6B07E00E" w14:textId="7ED1A316" w:rsidR="00DC3510" w:rsidRPr="006103F9" w:rsidRDefault="00DC3510" w:rsidP="00D16349">
            <w:pPr>
              <w:spacing w:before="60" w:after="60" w:line="240" w:lineRule="atLeast"/>
              <w:rPr>
                <w:rFonts w:eastAsia="SimSun"/>
                <w:b/>
                <w:szCs w:val="22"/>
                <w:lang w:eastAsia="zh-CN"/>
              </w:rPr>
            </w:pPr>
            <w:r w:rsidRPr="006103F9">
              <w:rPr>
                <w:szCs w:val="22"/>
              </w:rPr>
              <w:t>N</w:t>
            </w:r>
            <w:r w:rsidR="00581089" w:rsidRPr="006103F9">
              <w:rPr>
                <w:szCs w:val="22"/>
              </w:rPr>
              <w:t>ombre</w:t>
            </w:r>
            <w:r w:rsidRPr="006103F9">
              <w:rPr>
                <w:szCs w:val="22"/>
              </w:rPr>
              <w:t xml:space="preserve"> </w:t>
            </w:r>
          </w:p>
        </w:tc>
        <w:tc>
          <w:tcPr>
            <w:tcW w:w="7797" w:type="dxa"/>
            <w:tcBorders>
              <w:top w:val="nil"/>
              <w:left w:val="nil"/>
              <w:bottom w:val="single" w:sz="4" w:space="0" w:color="auto"/>
              <w:right w:val="single" w:sz="4" w:space="0" w:color="auto"/>
            </w:tcBorders>
            <w:vAlign w:val="center"/>
          </w:tcPr>
          <w:p w14:paraId="282B71DF" w14:textId="4629681E" w:rsidR="00DC3510" w:rsidRPr="006103F9" w:rsidRDefault="00000000" w:rsidP="00D16349">
            <w:pPr>
              <w:pBdr>
                <w:bottom w:val="dotted" w:sz="4" w:space="1" w:color="auto"/>
              </w:pBdr>
              <w:tabs>
                <w:tab w:val="left" w:pos="1021"/>
              </w:tabs>
              <w:spacing w:before="60" w:after="60" w:line="240" w:lineRule="atLeast"/>
              <w:rPr>
                <w:rFonts w:eastAsia="SimSun" w:cs="Arial"/>
                <w:noProof/>
                <w:szCs w:val="22"/>
                <w:lang w:eastAsia="zh-CN"/>
              </w:rPr>
            </w:pPr>
            <w:sdt>
              <w:sdtPr>
                <w:rPr>
                  <w:rFonts w:eastAsia="SimSun" w:cs="Arial"/>
                  <w:noProof/>
                  <w:szCs w:val="22"/>
                  <w:lang w:eastAsia="zh-CN"/>
                </w:rPr>
                <w:id w:val="1660581127"/>
                <w:placeholder>
                  <w:docPart w:val="6CACC0E12CA441BDB046395AE7B13EF6"/>
                </w:placeholder>
                <w:showingPlcHdr/>
              </w:sdtPr>
              <w:sdtContent>
                <w:r w:rsidR="003F6FF1">
                  <w:rPr>
                    <w:rStyle w:val="Platzhaltertext"/>
                    <w:szCs w:val="22"/>
                  </w:rPr>
                  <w:t>Haga clic aquí para escribir texto.</w:t>
                </w:r>
              </w:sdtContent>
            </w:sdt>
          </w:p>
        </w:tc>
      </w:tr>
    </w:tbl>
    <w:p w14:paraId="2E7DB467" w14:textId="77777777" w:rsidR="00DC3510" w:rsidRPr="006103F9" w:rsidRDefault="00DC3510" w:rsidP="00DC3510">
      <w:pPr>
        <w:spacing w:after="120" w:line="240" w:lineRule="atLeast"/>
        <w:ind w:right="142"/>
        <w:jc w:val="both"/>
        <w:rPr>
          <w:rFonts w:cs="Arial"/>
          <w:color w:val="000000" w:themeColor="text1"/>
          <w:szCs w:val="22"/>
        </w:rPr>
      </w:pPr>
    </w:p>
    <w:p w14:paraId="57C6ADC4" w14:textId="77777777" w:rsidR="00B37281" w:rsidRPr="00B1554E" w:rsidRDefault="00B37281" w:rsidP="00B37281">
      <w:pPr>
        <w:spacing w:before="120" w:after="120"/>
        <w:ind w:right="142"/>
        <w:rPr>
          <w:rFonts w:cs="MetaBookLF"/>
          <w:b/>
          <w:color w:val="850057"/>
          <w:szCs w:val="22"/>
        </w:rPr>
      </w:pPr>
      <w:r w:rsidRPr="00B1554E">
        <w:rPr>
          <w:b/>
          <w:color w:val="850057"/>
        </w:rPr>
        <w:t>A: ESTRUCTURA ORGANIZATIVA</w:t>
      </w:r>
    </w:p>
    <w:p w14:paraId="4263B3BA" w14:textId="77777777" w:rsidR="00E76ECB" w:rsidRDefault="00E76ECB" w:rsidP="00E76ECB">
      <w:pPr>
        <w:pStyle w:val="Listenabsatz"/>
        <w:numPr>
          <w:ilvl w:val="0"/>
          <w:numId w:val="1"/>
        </w:numPr>
        <w:spacing w:before="120" w:after="60" w:line="240" w:lineRule="atLeast"/>
        <w:ind w:left="567" w:hanging="567"/>
        <w:contextualSpacing w:val="0"/>
        <w:rPr>
          <w:rFonts w:cs="MetaBookLF"/>
          <w:szCs w:val="22"/>
        </w:rPr>
      </w:pPr>
      <w:r>
        <w:rPr>
          <w:b/>
        </w:rPr>
        <w:t>Forma jurídica:</w:t>
      </w:r>
    </w:p>
    <w:sdt>
      <w:sdtPr>
        <w:alias w:val="Forma jurídica"/>
        <w:tag w:val="Forma jurídica"/>
        <w:id w:val="1827704929"/>
        <w:placeholder>
          <w:docPart w:val="2F3F767D0ED94495A3C1F6BBF3C0DDE4"/>
        </w:placeholder>
        <w:showingPlcHdr/>
        <w:dropDownList>
          <w:listItem w:value="Wählen Sie ein Element aus."/>
          <w:listItem w:displayText="Asociación" w:value="Asociación"/>
          <w:listItem w:displayText="Fundación" w:value="Fundación"/>
          <w:listItem w:displayText="Grupo de personas" w:value="Grupo de personas"/>
          <w:listItem w:displayText="Cooperativa" w:value="Cooperativa"/>
          <w:listItem w:displayText="Otra estructura no eclesial" w:value="Otra estructura no eclesial"/>
          <w:listItem w:displayText="Conferencia Episcopal" w:value="Conferencia Episcopal"/>
          <w:listItem w:displayText="Diócesis" w:value="Diócesis"/>
          <w:listItem w:displayText="Parroquia" w:value="Parroquia"/>
          <w:listItem w:displayText="Orden" w:value="Orden"/>
          <w:listItem w:displayText="Departamento independiente" w:value="Departamento independiente"/>
          <w:listItem w:displayText="Otra estructura eclesial" w:value="Otra estructura eclesial"/>
        </w:dropDownList>
      </w:sdtPr>
      <w:sdtContent>
        <w:p w14:paraId="05F2BB78" w14:textId="77777777" w:rsidR="00E76ECB" w:rsidRDefault="00E76ECB" w:rsidP="00E76ECB">
          <w:pPr>
            <w:ind w:left="567"/>
          </w:pPr>
          <w:r>
            <w:rPr>
              <w:rStyle w:val="Platzhaltertext"/>
              <w:rFonts w:eastAsiaTheme="minorHAnsi"/>
            </w:rPr>
            <w:t>Seleccione un elemento.</w:t>
          </w:r>
        </w:p>
      </w:sdtContent>
    </w:sdt>
    <w:sdt>
      <w:sdtPr>
        <w:id w:val="-1905991208"/>
        <w:placeholder>
          <w:docPart w:val="299FDDA941FB4D43B5A629319E2E4082"/>
        </w:placeholder>
      </w:sdtPr>
      <w:sdtContent>
        <w:p w14:paraId="4C0E965A" w14:textId="77777777" w:rsidR="00E76ECB" w:rsidRDefault="00E76ECB" w:rsidP="00E76ECB">
          <w:pPr>
            <w:ind w:left="567"/>
          </w:pPr>
          <w:r>
            <w:rPr>
              <w:color w:val="808080"/>
            </w:rPr>
            <w:t>Haga clic aquí para escribir texto.</w:t>
          </w:r>
          <w:r>
            <w:t xml:space="preserve"> </w:t>
          </w:r>
        </w:p>
      </w:sdtContent>
    </w:sdt>
    <w:p w14:paraId="66AAD788" w14:textId="77777777" w:rsidR="00E76ECB" w:rsidRDefault="00E76ECB" w:rsidP="00E76ECB">
      <w:pPr>
        <w:ind w:left="567"/>
      </w:pPr>
    </w:p>
    <w:p w14:paraId="48B3FD31" w14:textId="77777777" w:rsidR="00E76ECB" w:rsidRDefault="00E76ECB" w:rsidP="00E76ECB">
      <w:pPr>
        <w:pStyle w:val="Listenabsatz"/>
        <w:numPr>
          <w:ilvl w:val="0"/>
          <w:numId w:val="1"/>
        </w:numPr>
        <w:spacing w:before="120" w:after="60" w:line="240" w:lineRule="atLeast"/>
        <w:ind w:left="567" w:hanging="567"/>
        <w:contextualSpacing w:val="0"/>
        <w:rPr>
          <w:rFonts w:cs="MetaBookLF"/>
          <w:szCs w:val="22"/>
        </w:rPr>
      </w:pPr>
      <w:r>
        <w:rPr>
          <w:b/>
        </w:rPr>
        <w:t xml:space="preserve">Año de </w:t>
      </w:r>
      <w:r w:rsidRPr="00E76ECB">
        <w:rPr>
          <w:rFonts w:cs="MetaBookLF"/>
          <w:b/>
          <w:szCs w:val="22"/>
        </w:rPr>
        <w:t>fundación</w:t>
      </w:r>
      <w:r>
        <w:rPr>
          <w:b/>
        </w:rPr>
        <w:t>:</w:t>
      </w:r>
    </w:p>
    <w:p w14:paraId="3C051120" w14:textId="77777777" w:rsidR="00E76ECB" w:rsidRDefault="00000000" w:rsidP="00E76ECB">
      <w:pPr>
        <w:ind w:left="567"/>
        <w:rPr>
          <w:rFonts w:cs="MetaBookLF"/>
          <w:szCs w:val="22"/>
        </w:rPr>
      </w:pPr>
      <w:sdt>
        <w:sdtPr>
          <w:rPr>
            <w:rFonts w:cs="MetaBookLF"/>
            <w:szCs w:val="22"/>
          </w:rPr>
          <w:id w:val="-1391958087"/>
          <w:placeholder>
            <w:docPart w:val="12B7E62272294E14946011CC15A7B875"/>
          </w:placeholder>
          <w:showingPlcHdr/>
        </w:sdtPr>
        <w:sdtContent>
          <w:r w:rsidR="00E76ECB">
            <w:rPr>
              <w:rStyle w:val="Platzhaltertext"/>
              <w:rFonts w:eastAsiaTheme="majorEastAsia"/>
            </w:rPr>
            <w:t>Haga clic aquí para escribir texto.</w:t>
          </w:r>
        </w:sdtContent>
      </w:sdt>
    </w:p>
    <w:p w14:paraId="296EC7AD" w14:textId="77777777" w:rsidR="00E76ECB" w:rsidRDefault="00E76ECB" w:rsidP="00E76ECB">
      <w:pPr>
        <w:ind w:left="567"/>
        <w:rPr>
          <w:rFonts w:cs="MetaBookLF"/>
          <w:szCs w:val="22"/>
        </w:rPr>
      </w:pPr>
    </w:p>
    <w:p w14:paraId="19EF0387" w14:textId="77777777" w:rsidR="00E76ECB" w:rsidRDefault="00E76ECB" w:rsidP="00E76ECB">
      <w:pPr>
        <w:ind w:left="567"/>
        <w:rPr>
          <w:rFonts w:cs="MetaBookLF"/>
          <w:szCs w:val="22"/>
        </w:rPr>
      </w:pPr>
      <w:r>
        <w:rPr>
          <w:b/>
        </w:rPr>
        <w:t>Registro:</w:t>
      </w:r>
    </w:p>
    <w:p w14:paraId="0167170E" w14:textId="77777777" w:rsidR="00E76ECB" w:rsidRDefault="00000000" w:rsidP="00E76ECB">
      <w:pPr>
        <w:ind w:left="567"/>
        <w:rPr>
          <w:rFonts w:cs="MetaBookLF"/>
          <w:szCs w:val="22"/>
        </w:rPr>
      </w:pPr>
      <w:sdt>
        <w:sdtPr>
          <w:rPr>
            <w:rFonts w:cs="MetaBookLF"/>
            <w:szCs w:val="22"/>
          </w:rPr>
          <w:id w:val="1290407620"/>
          <w:placeholder>
            <w:docPart w:val="AA886FFFE21D43B8BBECBB40A8E556BF"/>
          </w:placeholder>
          <w:showingPlcHdr/>
        </w:sdtPr>
        <w:sdtContent>
          <w:r w:rsidR="00E76ECB">
            <w:rPr>
              <w:rStyle w:val="Platzhaltertext"/>
              <w:rFonts w:eastAsiaTheme="majorEastAsia"/>
            </w:rPr>
            <w:t>Haga clic aquí para escribir texto.</w:t>
          </w:r>
        </w:sdtContent>
      </w:sdt>
    </w:p>
    <w:p w14:paraId="6AEC32B9" w14:textId="77777777" w:rsidR="00E76ECB" w:rsidRDefault="00E76ECB" w:rsidP="00E76ECB">
      <w:pPr>
        <w:ind w:left="567"/>
        <w:rPr>
          <w:rFonts w:cs="MetaBookLF"/>
          <w:szCs w:val="22"/>
        </w:rPr>
      </w:pPr>
    </w:p>
    <w:p w14:paraId="0462B13A" w14:textId="4B71767F" w:rsidR="00B37281" w:rsidRPr="00A51BE0" w:rsidRDefault="00A51BE0" w:rsidP="00E76ECB">
      <w:pPr>
        <w:pStyle w:val="Listenabsatz"/>
        <w:numPr>
          <w:ilvl w:val="0"/>
          <w:numId w:val="1"/>
        </w:numPr>
        <w:spacing w:before="120" w:after="60" w:line="240" w:lineRule="atLeast"/>
        <w:ind w:left="567" w:hanging="567"/>
        <w:contextualSpacing w:val="0"/>
        <w:rPr>
          <w:rFonts w:cs="MetaBookLF"/>
          <w:b/>
          <w:bCs/>
          <w:szCs w:val="22"/>
        </w:rPr>
      </w:pPr>
      <w:r w:rsidRPr="00A51BE0">
        <w:rPr>
          <w:b/>
          <w:bCs/>
        </w:rPr>
        <w:t>Entidad sin fines de lucro</w:t>
      </w:r>
    </w:p>
    <w:p w14:paraId="5935B97D" w14:textId="77777777" w:rsidR="00B37281" w:rsidRPr="006103F9" w:rsidRDefault="00000000" w:rsidP="00B37281">
      <w:pPr>
        <w:spacing w:after="60" w:line="240" w:lineRule="atLeast"/>
        <w:ind w:left="567"/>
        <w:rPr>
          <w:rFonts w:cs="MetaBookLF"/>
          <w:szCs w:val="22"/>
        </w:rPr>
      </w:pPr>
      <w:sdt>
        <w:sdtPr>
          <w:rPr>
            <w:rFonts w:ascii="MS Gothic" w:eastAsia="MS Gothic" w:hAnsi="MS Gothic" w:cs="MetaBookLF"/>
            <w:szCs w:val="22"/>
          </w:rPr>
          <w:id w:val="2048174121"/>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Sí, el documento está adjunto.</w:t>
      </w:r>
    </w:p>
    <w:p w14:paraId="7D19CBD2" w14:textId="77777777" w:rsidR="00B37281" w:rsidRPr="006103F9" w:rsidRDefault="00000000" w:rsidP="00B37281">
      <w:pPr>
        <w:spacing w:after="60" w:line="240" w:lineRule="atLeast"/>
        <w:ind w:left="567"/>
        <w:rPr>
          <w:rFonts w:cs="MetaBookLF"/>
          <w:szCs w:val="22"/>
        </w:rPr>
      </w:pPr>
      <w:sdt>
        <w:sdtPr>
          <w:rPr>
            <w:rFonts w:ascii="MS Gothic" w:eastAsia="MS Gothic" w:hAnsi="MS Gothic" w:cs="MetaBookLF"/>
            <w:szCs w:val="22"/>
          </w:rPr>
          <w:id w:val="908192264"/>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Sí, el documento fue enviado para el proyecto previo.</w:t>
      </w:r>
    </w:p>
    <w:p w14:paraId="61AD2834" w14:textId="77777777" w:rsidR="00B37281" w:rsidRPr="006103F9" w:rsidRDefault="00000000" w:rsidP="00B37281">
      <w:pPr>
        <w:spacing w:after="60" w:line="240" w:lineRule="atLeast"/>
        <w:ind w:left="567"/>
        <w:rPr>
          <w:rFonts w:cs="MetaBookLF"/>
          <w:szCs w:val="22"/>
        </w:rPr>
      </w:pPr>
      <w:sdt>
        <w:sdtPr>
          <w:rPr>
            <w:rFonts w:ascii="MS Gothic" w:eastAsia="MS Gothic" w:hAnsi="MS Gothic" w:cs="MetaBookLF"/>
            <w:szCs w:val="22"/>
          </w:rPr>
          <w:id w:val="-1730760044"/>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No, explicación:</w:t>
      </w:r>
    </w:p>
    <w:p w14:paraId="4AEC48E7" w14:textId="37D92101" w:rsidR="00B37281" w:rsidRPr="006103F9" w:rsidRDefault="00000000" w:rsidP="00B37281">
      <w:pPr>
        <w:spacing w:after="60" w:line="240" w:lineRule="atLeast"/>
        <w:ind w:left="567"/>
        <w:rPr>
          <w:rFonts w:cs="MetaBookLF"/>
          <w:szCs w:val="22"/>
        </w:rPr>
      </w:pPr>
      <w:sdt>
        <w:sdtPr>
          <w:rPr>
            <w:rFonts w:cs="MetaBookLF"/>
            <w:szCs w:val="22"/>
          </w:rPr>
          <w:id w:val="58920233"/>
          <w:placeholder>
            <w:docPart w:val="4C6BE058DE3B4362AB4DF9F0F1FE0AAB"/>
          </w:placeholder>
          <w:showingPlcHdr/>
        </w:sdtPr>
        <w:sdtContent>
          <w:r w:rsidR="00B37281" w:rsidRPr="006103F9">
            <w:rPr>
              <w:rStyle w:val="Platzhaltertext"/>
            </w:rPr>
            <w:t>Haga clic aquí para escribir texto.</w:t>
          </w:r>
        </w:sdtContent>
      </w:sdt>
    </w:p>
    <w:p w14:paraId="1FD3F70F" w14:textId="77777777" w:rsidR="00581089" w:rsidRPr="006103F9" w:rsidRDefault="00581089" w:rsidP="00B37281">
      <w:pPr>
        <w:spacing w:after="60" w:line="240" w:lineRule="atLeast"/>
        <w:ind w:left="567"/>
        <w:rPr>
          <w:rFonts w:cs="MetaBookLF"/>
          <w:szCs w:val="22"/>
        </w:rPr>
      </w:pPr>
    </w:p>
    <w:p w14:paraId="65B5A2FA" w14:textId="77777777" w:rsidR="00B37281" w:rsidRPr="006103F9" w:rsidRDefault="00B37281" w:rsidP="00B37281">
      <w:pPr>
        <w:spacing w:before="120" w:after="60" w:line="240" w:lineRule="atLeast"/>
        <w:ind w:left="567" w:hanging="567"/>
        <w:rPr>
          <w:rFonts w:cs="MetaBookLF"/>
          <w:b/>
          <w:szCs w:val="22"/>
        </w:rPr>
      </w:pPr>
      <w:r w:rsidRPr="006103F9">
        <w:rPr>
          <w:b/>
        </w:rPr>
        <w:t>3.1.</w:t>
      </w:r>
      <w:r w:rsidRPr="006103F9">
        <w:rPr>
          <w:b/>
        </w:rPr>
        <w:tab/>
        <w:t>Autorización para el recibo de fondos extranjeros (solo si es pertinente, p. ej., en el caso de India)</w:t>
      </w:r>
    </w:p>
    <w:p w14:paraId="043A4197" w14:textId="77777777" w:rsidR="00B37281" w:rsidRPr="006103F9" w:rsidRDefault="00000000" w:rsidP="00B37281">
      <w:pPr>
        <w:spacing w:after="60" w:line="240" w:lineRule="atLeast"/>
        <w:ind w:left="567"/>
        <w:rPr>
          <w:rFonts w:cs="MetaBookLF"/>
          <w:szCs w:val="22"/>
        </w:rPr>
      </w:pPr>
      <w:sdt>
        <w:sdtPr>
          <w:rPr>
            <w:rFonts w:ascii="MS Gothic" w:eastAsia="MS Gothic" w:hAnsi="MS Gothic" w:cs="MetaBookLF"/>
            <w:szCs w:val="22"/>
          </w:rPr>
          <w:id w:val="1559131770"/>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Sí, el documento está adjunto.</w:t>
      </w:r>
    </w:p>
    <w:p w14:paraId="49F2FF7E" w14:textId="77777777" w:rsidR="00B37281" w:rsidRPr="006103F9" w:rsidRDefault="00000000" w:rsidP="00B37281">
      <w:pPr>
        <w:spacing w:after="60" w:line="240" w:lineRule="atLeast"/>
        <w:ind w:left="567"/>
        <w:rPr>
          <w:rFonts w:cs="MetaBookLF"/>
          <w:szCs w:val="22"/>
        </w:rPr>
      </w:pPr>
      <w:sdt>
        <w:sdtPr>
          <w:rPr>
            <w:rFonts w:ascii="MS Gothic" w:eastAsia="MS Gothic" w:hAnsi="MS Gothic" w:cs="MetaBookLF"/>
            <w:szCs w:val="22"/>
          </w:rPr>
          <w:id w:val="2044017611"/>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Sí, el documento fue enviado para el proyecto previo.</w:t>
      </w:r>
    </w:p>
    <w:p w14:paraId="0A40631D" w14:textId="21B9D02B" w:rsidR="00B37281" w:rsidRPr="006103F9" w:rsidRDefault="00000000" w:rsidP="00B37281">
      <w:pPr>
        <w:spacing w:after="60" w:line="240" w:lineRule="atLeast"/>
        <w:ind w:left="567"/>
      </w:pPr>
      <w:sdt>
        <w:sdtPr>
          <w:rPr>
            <w:rFonts w:ascii="MS Gothic" w:eastAsia="MS Gothic" w:hAnsi="MS Gothic" w:cs="MetaBookLF"/>
            <w:szCs w:val="22"/>
          </w:rPr>
          <w:id w:val="783538440"/>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rPr>
          <w:rFonts w:ascii="MS Gothic" w:hAnsi="MS Gothic"/>
        </w:rPr>
        <w:t xml:space="preserve"> </w:t>
      </w:r>
      <w:r w:rsidR="00B37281" w:rsidRPr="006103F9">
        <w:t>No pertinente.</w:t>
      </w:r>
    </w:p>
    <w:p w14:paraId="7073D3AA" w14:textId="77777777" w:rsidR="00581089" w:rsidRPr="006103F9" w:rsidRDefault="00581089" w:rsidP="00B37281">
      <w:pPr>
        <w:spacing w:after="60" w:line="240" w:lineRule="atLeast"/>
        <w:ind w:left="567"/>
        <w:rPr>
          <w:rFonts w:cs="MetaBookLF"/>
          <w:szCs w:val="22"/>
        </w:rPr>
      </w:pPr>
    </w:p>
    <w:p w14:paraId="6326F6F2" w14:textId="53D52A60" w:rsidR="00B37281" w:rsidRPr="006103F9" w:rsidRDefault="00B37281" w:rsidP="00B37281">
      <w:pPr>
        <w:pStyle w:val="Listenabsatz"/>
        <w:numPr>
          <w:ilvl w:val="0"/>
          <w:numId w:val="1"/>
        </w:numPr>
        <w:spacing w:before="120" w:after="60" w:line="240" w:lineRule="atLeast"/>
        <w:ind w:left="567" w:hanging="567"/>
        <w:contextualSpacing w:val="0"/>
        <w:rPr>
          <w:rFonts w:cs="MetaBookLF"/>
          <w:b/>
          <w:szCs w:val="22"/>
        </w:rPr>
      </w:pPr>
      <w:r w:rsidRPr="006103F9">
        <w:rPr>
          <w:b/>
        </w:rPr>
        <w:t xml:space="preserve">Estatutos en original y traducidos a uno de los idiomas oficiales de </w:t>
      </w:r>
      <w:r w:rsidR="00C361ED" w:rsidRPr="006103F9">
        <w:rPr>
          <w:b/>
        </w:rPr>
        <w:t>Misereor</w:t>
      </w:r>
    </w:p>
    <w:p w14:paraId="68DC9095" w14:textId="77777777" w:rsidR="00B37281" w:rsidRPr="006103F9" w:rsidRDefault="00000000" w:rsidP="00B37281">
      <w:pPr>
        <w:pStyle w:val="Listenabsatz"/>
        <w:spacing w:after="60"/>
        <w:ind w:left="567"/>
        <w:contextualSpacing w:val="0"/>
        <w:rPr>
          <w:rFonts w:cs="MetaBookLF"/>
          <w:szCs w:val="22"/>
        </w:rPr>
      </w:pPr>
      <w:sdt>
        <w:sdtPr>
          <w:rPr>
            <w:rFonts w:ascii="MS Gothic" w:eastAsia="MS Gothic" w:hAnsi="MS Gothic" w:cs="MetaBookLF"/>
            <w:szCs w:val="22"/>
          </w:rPr>
          <w:id w:val="1062536476"/>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t xml:space="preserve"> Están adjuntos.</w:t>
      </w:r>
    </w:p>
    <w:p w14:paraId="70A388D4" w14:textId="268C1CFE" w:rsidR="00B37281" w:rsidRPr="006103F9" w:rsidRDefault="00000000" w:rsidP="00B37281">
      <w:pPr>
        <w:pStyle w:val="Listenabsatz"/>
        <w:spacing w:after="60"/>
        <w:ind w:left="567"/>
        <w:contextualSpacing w:val="0"/>
      </w:pPr>
      <w:sdt>
        <w:sdtPr>
          <w:rPr>
            <w:rFonts w:ascii="MS Gothic" w:eastAsia="MS Gothic" w:hAnsi="MS Gothic" w:cs="MetaBookLF"/>
            <w:szCs w:val="22"/>
          </w:rPr>
          <w:id w:val="1389766193"/>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t xml:space="preserve"> Fueron enviados para el proyecto previo.</w:t>
      </w:r>
    </w:p>
    <w:p w14:paraId="6840F60B" w14:textId="77777777" w:rsidR="00581089" w:rsidRPr="006103F9" w:rsidRDefault="00581089" w:rsidP="00B37281">
      <w:pPr>
        <w:pStyle w:val="Listenabsatz"/>
        <w:spacing w:after="60"/>
        <w:ind w:left="567"/>
        <w:contextualSpacing w:val="0"/>
        <w:rPr>
          <w:rFonts w:cs="MetaBookLF"/>
          <w:szCs w:val="22"/>
        </w:rPr>
      </w:pPr>
    </w:p>
    <w:p w14:paraId="4CC53203" w14:textId="77777777" w:rsidR="00B37281" w:rsidRPr="006103F9" w:rsidRDefault="00B37281" w:rsidP="00B37281">
      <w:pPr>
        <w:pStyle w:val="Listenabsatz"/>
        <w:numPr>
          <w:ilvl w:val="0"/>
          <w:numId w:val="1"/>
        </w:numPr>
        <w:spacing w:before="120" w:after="60"/>
        <w:ind w:left="567" w:hanging="567"/>
        <w:contextualSpacing w:val="0"/>
        <w:rPr>
          <w:rFonts w:cs="MetaBookLF"/>
          <w:szCs w:val="22"/>
        </w:rPr>
      </w:pPr>
      <w:r w:rsidRPr="006103F9">
        <w:rPr>
          <w:b/>
        </w:rPr>
        <w:t xml:space="preserve">Organigrama actualizado con designación de las diferentes funciones y nombres del personal principal. </w:t>
      </w:r>
      <w:r w:rsidRPr="006103F9">
        <w:rPr>
          <w:b/>
        </w:rPr>
        <w:br/>
      </w:r>
      <w:r w:rsidRPr="006103F9">
        <w:rPr>
          <w:sz w:val="20"/>
        </w:rPr>
        <w:t>Debe incluirse tanto el nivel operativo como el de control y administración.</w:t>
      </w:r>
    </w:p>
    <w:p w14:paraId="441C86D0" w14:textId="5E38A565" w:rsidR="00B37281" w:rsidRPr="006103F9" w:rsidRDefault="00000000" w:rsidP="00B37281">
      <w:pPr>
        <w:spacing w:after="60"/>
        <w:ind w:left="567"/>
      </w:pPr>
      <w:sdt>
        <w:sdtPr>
          <w:rPr>
            <w:rFonts w:ascii="MS Gothic" w:eastAsia="MS Gothic" w:hAnsi="MS Gothic" w:cs="MetaBookLF"/>
            <w:szCs w:val="22"/>
          </w:rPr>
          <w:id w:val="-2110811834"/>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t xml:space="preserve"> Está adjunto.</w:t>
      </w:r>
    </w:p>
    <w:p w14:paraId="234059D2" w14:textId="77777777" w:rsidR="00E76ECB" w:rsidRDefault="00000000" w:rsidP="00E76ECB">
      <w:pPr>
        <w:spacing w:after="60" w:line="240" w:lineRule="atLeast"/>
        <w:ind w:left="567"/>
        <w:rPr>
          <w:rFonts w:cs="MetaBookLF"/>
          <w:szCs w:val="22"/>
        </w:rPr>
      </w:pPr>
      <w:sdt>
        <w:sdtPr>
          <w:rPr>
            <w:rFonts w:cs="MetaBookLF"/>
            <w:szCs w:val="22"/>
          </w:rPr>
          <w:id w:val="1813982099"/>
          <w:placeholder>
            <w:docPart w:val="6B83C2B519B0428EB3C39DEF9FE441A4"/>
          </w:placeholder>
          <w:showingPlcHdr/>
        </w:sdtPr>
        <w:sdtContent>
          <w:r w:rsidR="00E76ECB">
            <w:rPr>
              <w:rStyle w:val="Platzhaltertext"/>
              <w:rFonts w:eastAsiaTheme="majorEastAsia"/>
            </w:rPr>
            <w:t>Haga clic aquí para escribir texto.</w:t>
          </w:r>
        </w:sdtContent>
      </w:sdt>
    </w:p>
    <w:p w14:paraId="4845C666" w14:textId="77777777" w:rsidR="00581089" w:rsidRPr="006103F9" w:rsidRDefault="00581089" w:rsidP="00581089">
      <w:pPr>
        <w:spacing w:after="60"/>
        <w:rPr>
          <w:rFonts w:cs="MetaBookLF"/>
          <w:szCs w:val="22"/>
        </w:rPr>
      </w:pPr>
    </w:p>
    <w:p w14:paraId="3D09EEA3" w14:textId="77777777" w:rsidR="00C361ED" w:rsidRDefault="00C361ED">
      <w:pPr>
        <w:spacing w:after="200" w:line="276" w:lineRule="auto"/>
        <w:rPr>
          <w:rFonts w:cs="MetaBookLF"/>
          <w:szCs w:val="22"/>
        </w:rPr>
      </w:pPr>
      <w:r>
        <w:rPr>
          <w:rFonts w:cs="MetaBookLF"/>
          <w:szCs w:val="22"/>
        </w:rPr>
        <w:br w:type="page"/>
      </w:r>
    </w:p>
    <w:p w14:paraId="156CBEB8" w14:textId="760BC823" w:rsidR="00B37281" w:rsidRPr="006103F9" w:rsidRDefault="00B37281" w:rsidP="00B37281">
      <w:pPr>
        <w:spacing w:after="120"/>
        <w:ind w:left="567" w:hanging="567"/>
        <w:rPr>
          <w:rFonts w:cs="MetaBookLF"/>
          <w:szCs w:val="22"/>
        </w:rPr>
      </w:pPr>
      <w:r w:rsidRPr="006103F9">
        <w:rPr>
          <w:rFonts w:cs="MetaBookLF"/>
          <w:szCs w:val="22"/>
        </w:rPr>
        <w:lastRenderedPageBreak/>
        <w:t>5.1.</w:t>
      </w:r>
      <w:r w:rsidRPr="006103F9">
        <w:rPr>
          <w:rFonts w:cs="MetaBookLF"/>
          <w:szCs w:val="22"/>
        </w:rPr>
        <w:tab/>
        <w:t>Nombre de los miembros de la dirección (o de órganos comparables de decisión)</w:t>
      </w:r>
      <w:r w:rsidRPr="006103F9">
        <w:rPr>
          <w:rFonts w:cs="MetaBookLF"/>
          <w:szCs w:val="22"/>
        </w:rPr>
        <w:br/>
        <w:t xml:space="preserve">Nombre del órgano de decisión: </w:t>
      </w:r>
      <w:sdt>
        <w:sdtPr>
          <w:rPr>
            <w:rFonts w:cs="MetaBookLF"/>
            <w:szCs w:val="22"/>
          </w:rPr>
          <w:id w:val="-1247569875"/>
          <w:placeholder>
            <w:docPart w:val="AB266E61E0554249B840349122D9EDB1"/>
          </w:placeholder>
          <w:showingPlcHdr/>
        </w:sdtPr>
        <w:sdtContent>
          <w:r w:rsidRPr="006103F9">
            <w:rPr>
              <w:rStyle w:val="Platzhaltertext"/>
            </w:rPr>
            <w:t>Haga clic aquí para escribir texto.</w:t>
          </w:r>
        </w:sdtContent>
      </w:sdt>
    </w:p>
    <w:tbl>
      <w:tblPr>
        <w:tblStyle w:val="Tabellenraster"/>
        <w:tblW w:w="8495" w:type="dxa"/>
        <w:tblInd w:w="567" w:type="dxa"/>
        <w:tblLook w:val="04A0" w:firstRow="1" w:lastRow="0" w:firstColumn="1" w:lastColumn="0" w:noHBand="0" w:noVBand="1"/>
      </w:tblPr>
      <w:tblGrid>
        <w:gridCol w:w="1472"/>
        <w:gridCol w:w="1672"/>
        <w:gridCol w:w="1594"/>
        <w:gridCol w:w="1550"/>
        <w:gridCol w:w="1771"/>
        <w:gridCol w:w="436"/>
      </w:tblGrid>
      <w:tr w:rsidR="00B37281" w:rsidRPr="006103F9" w14:paraId="1FF6AD3F" w14:textId="77777777" w:rsidTr="00CD6B2B">
        <w:trPr>
          <w:tblHeader/>
        </w:trPr>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D5491" w14:textId="77777777" w:rsidR="00B37281" w:rsidRPr="006103F9" w:rsidRDefault="00B37281" w:rsidP="00CD6B2B">
            <w:r w:rsidRPr="006103F9">
              <w:t>Tratamiento</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E93C" w14:textId="77777777" w:rsidR="00B37281" w:rsidRPr="006103F9" w:rsidRDefault="00B37281" w:rsidP="00CD6B2B">
            <w:pPr>
              <w:rPr>
                <w:rFonts w:cs="MetaBookLF"/>
                <w:szCs w:val="22"/>
              </w:rPr>
            </w:pPr>
            <w:r w:rsidRPr="006103F9">
              <w:t>Apellidos</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D833B" w14:textId="77777777" w:rsidR="00B37281" w:rsidRPr="006103F9" w:rsidRDefault="00B37281" w:rsidP="00CD6B2B">
            <w:pPr>
              <w:rPr>
                <w:rFonts w:cs="MetaBookLF"/>
                <w:szCs w:val="22"/>
              </w:rPr>
            </w:pPr>
            <w:r w:rsidRPr="006103F9">
              <w:t>Nombre</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03F82" w14:textId="77777777" w:rsidR="00B37281" w:rsidRPr="006103F9" w:rsidRDefault="00B37281" w:rsidP="00CD6B2B">
            <w:pPr>
              <w:rPr>
                <w:rFonts w:cs="MetaBookLF"/>
                <w:szCs w:val="22"/>
              </w:rPr>
            </w:pPr>
            <w:r w:rsidRPr="006103F9">
              <w:t>Puesto</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1263B" w14:textId="77777777" w:rsidR="00B37281" w:rsidRPr="006103F9" w:rsidRDefault="00B37281" w:rsidP="00CD6B2B">
            <w:pPr>
              <w:rPr>
                <w:rFonts w:cs="MetaBookLF"/>
                <w:szCs w:val="22"/>
              </w:rPr>
            </w:pPr>
            <w:r w:rsidRPr="006103F9">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494A0" w14:textId="77777777" w:rsidR="00B37281" w:rsidRPr="006103F9" w:rsidRDefault="00B37281" w:rsidP="00CD6B2B">
            <w:pPr>
              <w:rPr>
                <w:rFonts w:cs="MetaBookLF"/>
                <w:szCs w:val="22"/>
              </w:rPr>
            </w:pPr>
            <w:r w:rsidRPr="006103F9">
              <w:t>X</w:t>
            </w:r>
            <w:r w:rsidRPr="006103F9">
              <w:rPr>
                <w:vertAlign w:val="superscript"/>
              </w:rPr>
              <w:t>1</w:t>
            </w:r>
          </w:p>
        </w:tc>
      </w:tr>
      <w:tr w:rsidR="00B37281" w:rsidRPr="006103F9" w14:paraId="5D0B53DA" w14:textId="77777777" w:rsidTr="00CD6B2B">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10BBF" w14:textId="77777777" w:rsidR="00B37281" w:rsidRPr="006103F9" w:rsidRDefault="00000000" w:rsidP="00CD6B2B">
            <w:pPr>
              <w:rPr>
                <w:rFonts w:cs="MetaBookLF"/>
                <w:sz w:val="20"/>
                <w:szCs w:val="22"/>
                <w:lang w:eastAsia="en-US"/>
              </w:rPr>
            </w:pPr>
            <w:sdt>
              <w:sdtPr>
                <w:rPr>
                  <w:rFonts w:cs="MetaBookLF"/>
                  <w:sz w:val="20"/>
                  <w:szCs w:val="22"/>
                </w:rPr>
                <w:id w:val="1005479813"/>
                <w:placeholder>
                  <w:docPart w:val="C0F19A8520C2402B8424CF6DEC471FAC"/>
                </w:placeholder>
                <w:showingPlcHdr/>
              </w:sdtPr>
              <w:sdtContent>
                <w:r w:rsidR="00B37281" w:rsidRPr="006103F9">
                  <w:rPr>
                    <w:rStyle w:val="Platzhaltertext"/>
                    <w:sz w:val="20"/>
                  </w:rPr>
                  <w:t>Haga clic aquí para escribir texto.</w:t>
                </w:r>
              </w:sdtContent>
            </w:sdt>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91A1" w14:textId="77777777" w:rsidR="00B37281" w:rsidRPr="006103F9" w:rsidRDefault="00000000" w:rsidP="00CD6B2B">
            <w:pPr>
              <w:rPr>
                <w:rFonts w:cs="MetaBookLF"/>
                <w:sz w:val="20"/>
                <w:szCs w:val="22"/>
                <w:lang w:eastAsia="en-US"/>
              </w:rPr>
            </w:pPr>
            <w:sdt>
              <w:sdtPr>
                <w:rPr>
                  <w:rFonts w:cs="MetaBookLF"/>
                  <w:sz w:val="20"/>
                  <w:szCs w:val="22"/>
                </w:rPr>
                <w:id w:val="1978568426"/>
                <w:placeholder>
                  <w:docPart w:val="3B0CC3C436B24DC29EAC7D47EE9FA553"/>
                </w:placeholder>
                <w:showingPlcHdr/>
              </w:sdtPr>
              <w:sdtContent>
                <w:r w:rsidR="00B37281" w:rsidRPr="006103F9">
                  <w:rPr>
                    <w:rStyle w:val="Platzhaltertext"/>
                    <w:sz w:val="20"/>
                  </w:rPr>
                  <w:t>Haga clic aquí para escribir texto.</w:t>
                </w:r>
              </w:sdtContent>
            </w:sdt>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8EE8" w14:textId="77777777" w:rsidR="00B37281" w:rsidRPr="006103F9" w:rsidRDefault="00000000" w:rsidP="00CD6B2B">
            <w:pPr>
              <w:rPr>
                <w:rFonts w:cs="MetaBookLF"/>
                <w:sz w:val="20"/>
                <w:szCs w:val="22"/>
                <w:lang w:eastAsia="en-US"/>
              </w:rPr>
            </w:pPr>
            <w:sdt>
              <w:sdtPr>
                <w:rPr>
                  <w:rFonts w:cs="MetaBookLF"/>
                  <w:sz w:val="20"/>
                  <w:szCs w:val="22"/>
                </w:rPr>
                <w:id w:val="-516074755"/>
                <w:placeholder>
                  <w:docPart w:val="DE6A71137D2F4D36BFCAC57B7F4A81F3"/>
                </w:placeholder>
                <w:showingPlcHdr/>
              </w:sdtPr>
              <w:sdtContent>
                <w:r w:rsidR="00B37281" w:rsidRPr="006103F9">
                  <w:rPr>
                    <w:rStyle w:val="Platzhaltertext"/>
                    <w:sz w:val="20"/>
                  </w:rPr>
                  <w:t>Haga clic aquí para escribir texto.</w:t>
                </w:r>
              </w:sdtContent>
            </w:sdt>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5FD58" w14:textId="77777777" w:rsidR="00B37281" w:rsidRPr="006103F9" w:rsidRDefault="00000000" w:rsidP="00CD6B2B">
            <w:pPr>
              <w:rPr>
                <w:rFonts w:cs="MetaBookLF"/>
                <w:sz w:val="20"/>
                <w:szCs w:val="22"/>
                <w:lang w:eastAsia="en-US"/>
              </w:rPr>
            </w:pPr>
            <w:sdt>
              <w:sdtPr>
                <w:rPr>
                  <w:rFonts w:cs="MetaBookLF"/>
                  <w:sz w:val="20"/>
                  <w:szCs w:val="22"/>
                </w:rPr>
                <w:id w:val="513423884"/>
                <w:placeholder>
                  <w:docPart w:val="F79461442CCC488F9FD36B257B2B575E"/>
                </w:placeholder>
                <w:showingPlcHdr/>
              </w:sdtPr>
              <w:sdtContent>
                <w:r w:rsidR="00B37281" w:rsidRPr="006103F9">
                  <w:rPr>
                    <w:rStyle w:val="Platzhaltertext"/>
                    <w:sz w:val="20"/>
                  </w:rPr>
                  <w:t>Haga clic aquí para escribir texto.</w:t>
                </w:r>
              </w:sdtContent>
            </w:sdt>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51978" w14:textId="77777777" w:rsidR="00B37281" w:rsidRPr="006103F9" w:rsidRDefault="00000000" w:rsidP="00CD6B2B">
            <w:pPr>
              <w:rPr>
                <w:rFonts w:cs="MetaBookLF"/>
                <w:sz w:val="20"/>
                <w:szCs w:val="22"/>
                <w:lang w:eastAsia="en-US"/>
              </w:rPr>
            </w:pPr>
            <w:sdt>
              <w:sdtPr>
                <w:rPr>
                  <w:rFonts w:cs="MetaBookLF"/>
                  <w:sz w:val="20"/>
                  <w:szCs w:val="22"/>
                </w:rPr>
                <w:id w:val="1821538353"/>
                <w:placeholder>
                  <w:docPart w:val="22DD3D1570E24A408A6C08FF6618EFE1"/>
                </w:placeholder>
                <w:showingPlcHdr/>
              </w:sdtPr>
              <w:sdtContent>
                <w:r w:rsidR="00B37281" w:rsidRPr="006103F9">
                  <w:rPr>
                    <w:rStyle w:val="Platzhaltertext"/>
                    <w:sz w:val="20"/>
                  </w:rPr>
                  <w:t>Haga clic aquí para escribir texto.</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FE37" w14:textId="77777777" w:rsidR="00B37281" w:rsidRPr="006103F9" w:rsidRDefault="00000000" w:rsidP="00CD6B2B">
            <w:pPr>
              <w:rPr>
                <w:rFonts w:cs="MetaBookLF"/>
                <w:szCs w:val="22"/>
              </w:rPr>
            </w:pPr>
            <w:sdt>
              <w:sdtPr>
                <w:rPr>
                  <w:rFonts w:cs="MetaBookLF"/>
                  <w:szCs w:val="22"/>
                </w:rPr>
                <w:id w:val="-1639186840"/>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lang w:eastAsia="en-US"/>
                  </w:rPr>
                  <w:t>☐</w:t>
                </w:r>
              </w:sdtContent>
            </w:sdt>
          </w:p>
        </w:tc>
      </w:tr>
      <w:tr w:rsidR="00B37281" w:rsidRPr="006103F9" w14:paraId="663AAAA4" w14:textId="77777777" w:rsidTr="00CD6B2B">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C42A" w14:textId="77777777" w:rsidR="00B37281" w:rsidRPr="006103F9" w:rsidRDefault="00000000" w:rsidP="00CD6B2B">
            <w:pPr>
              <w:rPr>
                <w:rFonts w:cs="MetaBookLF"/>
                <w:sz w:val="20"/>
                <w:szCs w:val="22"/>
                <w:lang w:eastAsia="en-US"/>
              </w:rPr>
            </w:pPr>
            <w:sdt>
              <w:sdtPr>
                <w:rPr>
                  <w:rFonts w:cs="MetaBookLF"/>
                  <w:sz w:val="20"/>
                  <w:szCs w:val="22"/>
                </w:rPr>
                <w:id w:val="698661986"/>
                <w:placeholder>
                  <w:docPart w:val="22FC231421A84E29BEA692C05316B12F"/>
                </w:placeholder>
                <w:showingPlcHdr/>
              </w:sdtPr>
              <w:sdtContent>
                <w:r w:rsidR="00B37281" w:rsidRPr="006103F9">
                  <w:rPr>
                    <w:rStyle w:val="Platzhaltertext"/>
                    <w:sz w:val="20"/>
                  </w:rPr>
                  <w:t>Haga clic aquí para escribir texto.</w:t>
                </w:r>
              </w:sdtContent>
            </w:sdt>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E3D4D" w14:textId="77777777" w:rsidR="00B37281" w:rsidRPr="006103F9" w:rsidRDefault="00000000" w:rsidP="00CD6B2B">
            <w:pPr>
              <w:rPr>
                <w:rFonts w:cs="MetaBookLF"/>
                <w:sz w:val="20"/>
                <w:szCs w:val="22"/>
                <w:lang w:eastAsia="en-US"/>
              </w:rPr>
            </w:pPr>
            <w:sdt>
              <w:sdtPr>
                <w:rPr>
                  <w:rFonts w:cs="MetaBookLF"/>
                  <w:sz w:val="20"/>
                  <w:szCs w:val="22"/>
                </w:rPr>
                <w:id w:val="633765398"/>
                <w:placeholder>
                  <w:docPart w:val="00E5D2753AA644968CE72115EA5385A3"/>
                </w:placeholder>
                <w:showingPlcHdr/>
              </w:sdtPr>
              <w:sdtContent>
                <w:r w:rsidR="00B37281" w:rsidRPr="006103F9">
                  <w:rPr>
                    <w:rStyle w:val="Platzhaltertext"/>
                    <w:sz w:val="20"/>
                  </w:rPr>
                  <w:t>Haga clic aquí para escribir texto.</w:t>
                </w:r>
              </w:sdtContent>
            </w:sdt>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275BB" w14:textId="77777777" w:rsidR="00B37281" w:rsidRPr="006103F9" w:rsidRDefault="00000000" w:rsidP="00CD6B2B">
            <w:pPr>
              <w:rPr>
                <w:rFonts w:cs="MetaBookLF"/>
                <w:sz w:val="20"/>
                <w:szCs w:val="22"/>
                <w:lang w:eastAsia="en-US"/>
              </w:rPr>
            </w:pPr>
            <w:sdt>
              <w:sdtPr>
                <w:rPr>
                  <w:rFonts w:cs="MetaBookLF"/>
                  <w:sz w:val="20"/>
                  <w:szCs w:val="22"/>
                </w:rPr>
                <w:id w:val="20135695"/>
                <w:placeholder>
                  <w:docPart w:val="050659CB00A849CAA1CF21B8339D898B"/>
                </w:placeholder>
                <w:showingPlcHdr/>
              </w:sdtPr>
              <w:sdtContent>
                <w:r w:rsidR="00B37281" w:rsidRPr="006103F9">
                  <w:rPr>
                    <w:rStyle w:val="Platzhaltertext"/>
                    <w:sz w:val="20"/>
                  </w:rPr>
                  <w:t>Haga clic aquí para escribir texto.</w:t>
                </w:r>
              </w:sdtContent>
            </w:sdt>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B8112" w14:textId="77777777" w:rsidR="00B37281" w:rsidRPr="006103F9" w:rsidRDefault="00000000" w:rsidP="00CD6B2B">
            <w:pPr>
              <w:rPr>
                <w:rFonts w:cs="MetaBookLF"/>
                <w:sz w:val="20"/>
                <w:szCs w:val="22"/>
                <w:lang w:eastAsia="en-US"/>
              </w:rPr>
            </w:pPr>
            <w:sdt>
              <w:sdtPr>
                <w:rPr>
                  <w:rFonts w:cs="MetaBookLF"/>
                  <w:sz w:val="20"/>
                  <w:szCs w:val="22"/>
                </w:rPr>
                <w:id w:val="1947737654"/>
                <w:placeholder>
                  <w:docPart w:val="693FF353B96F45EA80FC3826990FCE80"/>
                </w:placeholder>
                <w:showingPlcHdr/>
              </w:sdtPr>
              <w:sdtContent>
                <w:r w:rsidR="00B37281" w:rsidRPr="006103F9">
                  <w:rPr>
                    <w:rStyle w:val="Platzhaltertext"/>
                    <w:sz w:val="20"/>
                  </w:rPr>
                  <w:t>Haga clic aquí para escribir texto.</w:t>
                </w:r>
              </w:sdtContent>
            </w:sdt>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34603" w14:textId="77777777" w:rsidR="00B37281" w:rsidRPr="006103F9" w:rsidRDefault="00000000" w:rsidP="00CD6B2B">
            <w:pPr>
              <w:rPr>
                <w:rFonts w:cs="MetaBookLF"/>
                <w:sz w:val="20"/>
                <w:szCs w:val="22"/>
                <w:lang w:eastAsia="en-US"/>
              </w:rPr>
            </w:pPr>
            <w:sdt>
              <w:sdtPr>
                <w:rPr>
                  <w:rFonts w:cs="MetaBookLF"/>
                  <w:sz w:val="20"/>
                  <w:szCs w:val="22"/>
                </w:rPr>
                <w:id w:val="529081730"/>
                <w:placeholder>
                  <w:docPart w:val="0DB3CE47E470472E89A28771457AC346"/>
                </w:placeholder>
                <w:showingPlcHdr/>
              </w:sdtPr>
              <w:sdtContent>
                <w:r w:rsidR="00B37281" w:rsidRPr="006103F9">
                  <w:rPr>
                    <w:rStyle w:val="Platzhaltertext"/>
                    <w:sz w:val="20"/>
                  </w:rPr>
                  <w:t>Haga clic aquí para escribir texto.</w:t>
                </w:r>
              </w:sdtContent>
            </w:sdt>
          </w:p>
        </w:tc>
        <w:sdt>
          <w:sdtPr>
            <w:rPr>
              <w:rFonts w:cs="MetaBookLF"/>
              <w:szCs w:val="22"/>
            </w:rPr>
            <w:id w:val="-1871526534"/>
            <w14:checkbox>
              <w14:checked w14:val="0"/>
              <w14:checkedState w14:val="2612" w14:font="MS Gothic"/>
              <w14:uncheckedState w14:val="2610" w14:font="MS Gothic"/>
            </w14:checkbox>
          </w:sdt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1BCF4" w14:textId="77777777" w:rsidR="00B37281" w:rsidRPr="006103F9" w:rsidRDefault="00B37281" w:rsidP="00CD6B2B">
                <w:pPr>
                  <w:rPr>
                    <w:rFonts w:cs="MetaBookLF"/>
                    <w:szCs w:val="22"/>
                    <w:lang w:eastAsia="en-US"/>
                  </w:rPr>
                </w:pPr>
                <w:r w:rsidRPr="006103F9">
                  <w:rPr>
                    <w:rFonts w:ascii="MS Gothic" w:eastAsia="MS Gothic" w:hAnsi="MS Gothic" w:cs="MetaBookLF"/>
                    <w:szCs w:val="22"/>
                    <w:lang w:eastAsia="en-US"/>
                  </w:rPr>
                  <w:t>☐</w:t>
                </w:r>
              </w:p>
            </w:tc>
          </w:sdtContent>
        </w:sdt>
      </w:tr>
      <w:tr w:rsidR="00B37281" w:rsidRPr="006103F9" w14:paraId="01D18839" w14:textId="77777777" w:rsidTr="00CD6B2B">
        <w:tc>
          <w:tcPr>
            <w:tcW w:w="1472" w:type="dxa"/>
          </w:tcPr>
          <w:p w14:paraId="73B132C9" w14:textId="77777777" w:rsidR="00B37281" w:rsidRPr="006103F9" w:rsidRDefault="00000000" w:rsidP="00CD6B2B">
            <w:pPr>
              <w:rPr>
                <w:rFonts w:cs="MetaBookLF"/>
                <w:sz w:val="20"/>
                <w:szCs w:val="22"/>
                <w:lang w:eastAsia="en-US"/>
              </w:rPr>
            </w:pPr>
            <w:sdt>
              <w:sdtPr>
                <w:rPr>
                  <w:rFonts w:cs="MetaBookLF"/>
                  <w:sz w:val="20"/>
                  <w:szCs w:val="22"/>
                </w:rPr>
                <w:id w:val="-957713653"/>
                <w:placeholder>
                  <w:docPart w:val="A704B7A212554411A717F2BA4FA3C133"/>
                </w:placeholder>
                <w:showingPlcHdr/>
              </w:sdtPr>
              <w:sdtContent>
                <w:r w:rsidR="00B37281" w:rsidRPr="006103F9">
                  <w:rPr>
                    <w:rStyle w:val="Platzhaltertext"/>
                    <w:sz w:val="20"/>
                  </w:rPr>
                  <w:t>Haga clic aquí para escribir texto.</w:t>
                </w:r>
              </w:sdtContent>
            </w:sdt>
          </w:p>
        </w:tc>
        <w:tc>
          <w:tcPr>
            <w:tcW w:w="1672" w:type="dxa"/>
          </w:tcPr>
          <w:p w14:paraId="6FF647B8" w14:textId="77777777" w:rsidR="00B37281" w:rsidRPr="006103F9" w:rsidRDefault="00000000" w:rsidP="00CD6B2B">
            <w:pPr>
              <w:rPr>
                <w:rFonts w:cs="MetaBookLF"/>
                <w:sz w:val="20"/>
                <w:szCs w:val="22"/>
                <w:lang w:eastAsia="en-US"/>
              </w:rPr>
            </w:pPr>
            <w:sdt>
              <w:sdtPr>
                <w:rPr>
                  <w:rFonts w:cs="MetaBookLF"/>
                  <w:sz w:val="20"/>
                  <w:szCs w:val="22"/>
                </w:rPr>
                <w:id w:val="-670336688"/>
                <w:placeholder>
                  <w:docPart w:val="7AB1026508BA422785C2DCF123E6B56C"/>
                </w:placeholder>
                <w:showingPlcHdr/>
              </w:sdtPr>
              <w:sdtContent>
                <w:r w:rsidR="00B37281" w:rsidRPr="006103F9">
                  <w:rPr>
                    <w:rStyle w:val="Platzhaltertext"/>
                    <w:sz w:val="20"/>
                  </w:rPr>
                  <w:t>Haga clic aquí para escribir texto.</w:t>
                </w:r>
              </w:sdtContent>
            </w:sdt>
          </w:p>
        </w:tc>
        <w:tc>
          <w:tcPr>
            <w:tcW w:w="1594" w:type="dxa"/>
          </w:tcPr>
          <w:p w14:paraId="562A640A" w14:textId="77777777" w:rsidR="00B37281" w:rsidRPr="006103F9" w:rsidRDefault="00000000" w:rsidP="00CD6B2B">
            <w:pPr>
              <w:rPr>
                <w:rFonts w:cs="MetaBookLF"/>
                <w:sz w:val="20"/>
                <w:szCs w:val="22"/>
                <w:lang w:eastAsia="en-US"/>
              </w:rPr>
            </w:pPr>
            <w:sdt>
              <w:sdtPr>
                <w:rPr>
                  <w:rFonts w:cs="MetaBookLF"/>
                  <w:sz w:val="20"/>
                  <w:szCs w:val="22"/>
                </w:rPr>
                <w:id w:val="995690715"/>
                <w:placeholder>
                  <w:docPart w:val="8014F36045204C4896A08464DA948F76"/>
                </w:placeholder>
                <w:showingPlcHdr/>
              </w:sdtPr>
              <w:sdtContent>
                <w:r w:rsidR="00B37281" w:rsidRPr="006103F9">
                  <w:rPr>
                    <w:rStyle w:val="Platzhaltertext"/>
                    <w:sz w:val="20"/>
                  </w:rPr>
                  <w:t>Haga clic aquí para escribir texto.</w:t>
                </w:r>
              </w:sdtContent>
            </w:sdt>
          </w:p>
        </w:tc>
        <w:tc>
          <w:tcPr>
            <w:tcW w:w="1550" w:type="dxa"/>
          </w:tcPr>
          <w:p w14:paraId="334CB9C3" w14:textId="77777777" w:rsidR="00B37281" w:rsidRPr="006103F9" w:rsidRDefault="00000000" w:rsidP="00CD6B2B">
            <w:pPr>
              <w:rPr>
                <w:rFonts w:cs="MetaBookLF"/>
                <w:sz w:val="20"/>
                <w:szCs w:val="22"/>
                <w:lang w:eastAsia="en-US"/>
              </w:rPr>
            </w:pPr>
            <w:sdt>
              <w:sdtPr>
                <w:rPr>
                  <w:rFonts w:cs="MetaBookLF"/>
                  <w:sz w:val="20"/>
                  <w:szCs w:val="22"/>
                </w:rPr>
                <w:id w:val="-139810883"/>
                <w:placeholder>
                  <w:docPart w:val="D480DCCDD16F49C5B6286D7995015F60"/>
                </w:placeholder>
                <w:showingPlcHdr/>
              </w:sdtPr>
              <w:sdtContent>
                <w:r w:rsidR="00B37281" w:rsidRPr="006103F9">
                  <w:rPr>
                    <w:rStyle w:val="Platzhaltertext"/>
                    <w:sz w:val="20"/>
                  </w:rPr>
                  <w:t>Haga clic aquí para escribir texto.</w:t>
                </w:r>
              </w:sdtContent>
            </w:sdt>
          </w:p>
        </w:tc>
        <w:tc>
          <w:tcPr>
            <w:tcW w:w="1771" w:type="dxa"/>
          </w:tcPr>
          <w:p w14:paraId="217F376C" w14:textId="77777777" w:rsidR="00B37281" w:rsidRPr="006103F9" w:rsidRDefault="00000000" w:rsidP="00CD6B2B">
            <w:pPr>
              <w:rPr>
                <w:rFonts w:cs="MetaBookLF"/>
                <w:sz w:val="20"/>
                <w:szCs w:val="22"/>
                <w:lang w:eastAsia="en-US"/>
              </w:rPr>
            </w:pPr>
            <w:sdt>
              <w:sdtPr>
                <w:rPr>
                  <w:rFonts w:cs="MetaBookLF"/>
                  <w:sz w:val="20"/>
                  <w:szCs w:val="22"/>
                </w:rPr>
                <w:id w:val="-1201001386"/>
                <w:placeholder>
                  <w:docPart w:val="14BD20B086224ED582AC31ED721F1431"/>
                </w:placeholder>
                <w:showingPlcHdr/>
              </w:sdtPr>
              <w:sdtContent>
                <w:r w:rsidR="00B37281" w:rsidRPr="006103F9">
                  <w:rPr>
                    <w:rStyle w:val="Platzhaltertext"/>
                    <w:sz w:val="20"/>
                  </w:rPr>
                  <w:t>Haga clic aquí para escribir texto.</w:t>
                </w:r>
              </w:sdtContent>
            </w:sdt>
          </w:p>
        </w:tc>
        <w:tc>
          <w:tcPr>
            <w:tcW w:w="436" w:type="dxa"/>
            <w:hideMark/>
          </w:tcPr>
          <w:p w14:paraId="287DEBF3" w14:textId="77777777" w:rsidR="00B37281" w:rsidRPr="006103F9" w:rsidRDefault="00000000" w:rsidP="00CD6B2B">
            <w:pPr>
              <w:rPr>
                <w:rFonts w:cs="MetaBookLF"/>
                <w:szCs w:val="22"/>
              </w:rPr>
            </w:pPr>
            <w:sdt>
              <w:sdtPr>
                <w:rPr>
                  <w:rFonts w:cs="MetaBookLF"/>
                  <w:szCs w:val="22"/>
                </w:rPr>
                <w:id w:val="-532260082"/>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lang w:eastAsia="en-US"/>
                  </w:rPr>
                  <w:t>☐</w:t>
                </w:r>
              </w:sdtContent>
            </w:sdt>
          </w:p>
        </w:tc>
      </w:tr>
      <w:tr w:rsidR="00B37281" w:rsidRPr="006103F9" w14:paraId="3E65577F" w14:textId="77777777" w:rsidTr="00CD6B2B">
        <w:tc>
          <w:tcPr>
            <w:tcW w:w="1472" w:type="dxa"/>
          </w:tcPr>
          <w:p w14:paraId="5E6395FF" w14:textId="77777777" w:rsidR="00B37281" w:rsidRPr="006103F9" w:rsidRDefault="00000000" w:rsidP="00CD6B2B">
            <w:pPr>
              <w:rPr>
                <w:rFonts w:cs="MetaBookLF"/>
                <w:sz w:val="20"/>
                <w:szCs w:val="22"/>
                <w:lang w:eastAsia="en-US"/>
              </w:rPr>
            </w:pPr>
            <w:sdt>
              <w:sdtPr>
                <w:rPr>
                  <w:rFonts w:cs="MetaBookLF"/>
                  <w:sz w:val="20"/>
                  <w:szCs w:val="22"/>
                </w:rPr>
                <w:id w:val="-238103116"/>
                <w:placeholder>
                  <w:docPart w:val="C61B5788F65941AA9856E12546FAEA84"/>
                </w:placeholder>
                <w:showingPlcHdr/>
              </w:sdtPr>
              <w:sdtContent>
                <w:r w:rsidR="00B37281" w:rsidRPr="006103F9">
                  <w:rPr>
                    <w:rStyle w:val="Platzhaltertext"/>
                    <w:sz w:val="20"/>
                  </w:rPr>
                  <w:t>Haga clic aquí para escribir texto.</w:t>
                </w:r>
              </w:sdtContent>
            </w:sdt>
          </w:p>
        </w:tc>
        <w:tc>
          <w:tcPr>
            <w:tcW w:w="1672" w:type="dxa"/>
          </w:tcPr>
          <w:p w14:paraId="2D7E46AF" w14:textId="77777777" w:rsidR="00B37281" w:rsidRPr="006103F9" w:rsidRDefault="00000000" w:rsidP="00CD6B2B">
            <w:pPr>
              <w:rPr>
                <w:rFonts w:cs="MetaBookLF"/>
                <w:sz w:val="20"/>
                <w:szCs w:val="22"/>
                <w:lang w:eastAsia="en-US"/>
              </w:rPr>
            </w:pPr>
            <w:sdt>
              <w:sdtPr>
                <w:rPr>
                  <w:rFonts w:cs="MetaBookLF"/>
                  <w:sz w:val="20"/>
                  <w:szCs w:val="22"/>
                </w:rPr>
                <w:id w:val="841663413"/>
                <w:placeholder>
                  <w:docPart w:val="AE8C6757771B497C9BFFDDA3922BD3EC"/>
                </w:placeholder>
                <w:showingPlcHdr/>
              </w:sdtPr>
              <w:sdtContent>
                <w:r w:rsidR="00B37281" w:rsidRPr="006103F9">
                  <w:rPr>
                    <w:rStyle w:val="Platzhaltertext"/>
                    <w:sz w:val="20"/>
                  </w:rPr>
                  <w:t>Haga clic aquí para escribir texto.</w:t>
                </w:r>
              </w:sdtContent>
            </w:sdt>
          </w:p>
        </w:tc>
        <w:tc>
          <w:tcPr>
            <w:tcW w:w="1594" w:type="dxa"/>
          </w:tcPr>
          <w:p w14:paraId="606A7965" w14:textId="77777777" w:rsidR="00B37281" w:rsidRPr="006103F9" w:rsidRDefault="00000000" w:rsidP="00CD6B2B">
            <w:pPr>
              <w:rPr>
                <w:rFonts w:cs="MetaBookLF"/>
                <w:sz w:val="20"/>
                <w:szCs w:val="22"/>
                <w:lang w:eastAsia="en-US"/>
              </w:rPr>
            </w:pPr>
            <w:sdt>
              <w:sdtPr>
                <w:rPr>
                  <w:rFonts w:cs="MetaBookLF"/>
                  <w:sz w:val="20"/>
                  <w:szCs w:val="22"/>
                </w:rPr>
                <w:id w:val="-340397770"/>
                <w:placeholder>
                  <w:docPart w:val="E63D16C458DC4FD49941C2609F0883FF"/>
                </w:placeholder>
                <w:showingPlcHdr/>
              </w:sdtPr>
              <w:sdtContent>
                <w:r w:rsidR="00B37281" w:rsidRPr="006103F9">
                  <w:rPr>
                    <w:rStyle w:val="Platzhaltertext"/>
                    <w:sz w:val="20"/>
                  </w:rPr>
                  <w:t>Haga clic aquí para escribir texto.</w:t>
                </w:r>
              </w:sdtContent>
            </w:sdt>
          </w:p>
        </w:tc>
        <w:tc>
          <w:tcPr>
            <w:tcW w:w="1550" w:type="dxa"/>
          </w:tcPr>
          <w:p w14:paraId="6FBFFF04" w14:textId="77777777" w:rsidR="00B37281" w:rsidRPr="006103F9" w:rsidRDefault="00000000" w:rsidP="00CD6B2B">
            <w:pPr>
              <w:rPr>
                <w:rFonts w:cs="MetaBookLF"/>
                <w:sz w:val="20"/>
                <w:szCs w:val="22"/>
                <w:lang w:eastAsia="en-US"/>
              </w:rPr>
            </w:pPr>
            <w:sdt>
              <w:sdtPr>
                <w:rPr>
                  <w:rFonts w:cs="MetaBookLF"/>
                  <w:sz w:val="20"/>
                  <w:szCs w:val="22"/>
                </w:rPr>
                <w:id w:val="1730263042"/>
                <w:placeholder>
                  <w:docPart w:val="CC67241FBA6B4048B2E574462D6FD16E"/>
                </w:placeholder>
                <w:showingPlcHdr/>
              </w:sdtPr>
              <w:sdtContent>
                <w:r w:rsidR="00B37281" w:rsidRPr="006103F9">
                  <w:rPr>
                    <w:rStyle w:val="Platzhaltertext"/>
                    <w:sz w:val="20"/>
                  </w:rPr>
                  <w:t>Haga clic aquí para escribir texto.</w:t>
                </w:r>
              </w:sdtContent>
            </w:sdt>
          </w:p>
        </w:tc>
        <w:tc>
          <w:tcPr>
            <w:tcW w:w="1771" w:type="dxa"/>
          </w:tcPr>
          <w:p w14:paraId="33A728CD" w14:textId="77777777" w:rsidR="00B37281" w:rsidRPr="006103F9" w:rsidRDefault="00000000" w:rsidP="00CD6B2B">
            <w:pPr>
              <w:rPr>
                <w:rFonts w:cs="MetaBookLF"/>
                <w:sz w:val="20"/>
                <w:szCs w:val="22"/>
                <w:lang w:eastAsia="en-US"/>
              </w:rPr>
            </w:pPr>
            <w:sdt>
              <w:sdtPr>
                <w:rPr>
                  <w:rFonts w:cs="MetaBookLF"/>
                  <w:sz w:val="20"/>
                  <w:szCs w:val="22"/>
                </w:rPr>
                <w:id w:val="-540662639"/>
                <w:placeholder>
                  <w:docPart w:val="1ABEE8BF3B004AAFA511EB47F5BE28E6"/>
                </w:placeholder>
                <w:showingPlcHdr/>
              </w:sdtPr>
              <w:sdtContent>
                <w:r w:rsidR="00B37281" w:rsidRPr="006103F9">
                  <w:rPr>
                    <w:rStyle w:val="Platzhaltertext"/>
                    <w:sz w:val="20"/>
                  </w:rPr>
                  <w:t>Haga clic aquí para escribir texto.</w:t>
                </w:r>
              </w:sdtContent>
            </w:sdt>
          </w:p>
        </w:tc>
        <w:sdt>
          <w:sdtPr>
            <w:rPr>
              <w:rFonts w:cs="MetaBookLF"/>
              <w:szCs w:val="22"/>
            </w:rPr>
            <w:id w:val="-2059842769"/>
            <w14:checkbox>
              <w14:checked w14:val="0"/>
              <w14:checkedState w14:val="2612" w14:font="MS Gothic"/>
              <w14:uncheckedState w14:val="2610" w14:font="MS Gothic"/>
            </w14:checkbox>
          </w:sdtPr>
          <w:sdtContent>
            <w:tc>
              <w:tcPr>
                <w:tcW w:w="436" w:type="dxa"/>
                <w:hideMark/>
              </w:tcPr>
              <w:p w14:paraId="2ED50D20" w14:textId="77777777" w:rsidR="00B37281" w:rsidRPr="006103F9" w:rsidRDefault="00B37281" w:rsidP="00CD6B2B">
                <w:pPr>
                  <w:rPr>
                    <w:rFonts w:cs="MetaBookLF"/>
                    <w:szCs w:val="22"/>
                    <w:lang w:eastAsia="en-US"/>
                  </w:rPr>
                </w:pPr>
                <w:r w:rsidRPr="006103F9">
                  <w:rPr>
                    <w:rFonts w:ascii="MS Gothic" w:eastAsia="MS Gothic" w:hAnsi="MS Gothic" w:cs="MetaBookLF"/>
                    <w:szCs w:val="22"/>
                    <w:lang w:eastAsia="en-US"/>
                  </w:rPr>
                  <w:t>☐</w:t>
                </w:r>
              </w:p>
            </w:tc>
          </w:sdtContent>
        </w:sdt>
      </w:tr>
    </w:tbl>
    <w:p w14:paraId="50DA78EE" w14:textId="77777777" w:rsidR="00C33ACE" w:rsidRPr="006103F9" w:rsidRDefault="00C33ACE" w:rsidP="00B37281">
      <w:pPr>
        <w:spacing w:before="60" w:after="60"/>
        <w:ind w:left="567"/>
        <w:rPr>
          <w:bCs/>
          <w:sz w:val="20"/>
        </w:rPr>
      </w:pPr>
      <w:r w:rsidRPr="006103F9">
        <w:rPr>
          <w:bCs/>
          <w:sz w:val="20"/>
          <w:vertAlign w:val="superscript"/>
        </w:rPr>
        <w:t>1</w:t>
      </w:r>
      <w:r w:rsidRPr="006103F9">
        <w:rPr>
          <w:bCs/>
          <w:sz w:val="20"/>
        </w:rPr>
        <w:t xml:space="preserve"> </w:t>
      </w:r>
      <w:proofErr w:type="gramStart"/>
      <w:r w:rsidR="001C50BB" w:rsidRPr="006103F9">
        <w:rPr>
          <w:sz w:val="20"/>
        </w:rPr>
        <w:t>Marque</w:t>
      </w:r>
      <w:proofErr w:type="gramEnd"/>
      <w:r w:rsidR="001C50BB" w:rsidRPr="006103F9">
        <w:rPr>
          <w:sz w:val="20"/>
        </w:rPr>
        <w:t xml:space="preserve"> la casilla si la persona indicada recibe un salario de la organización</w:t>
      </w:r>
    </w:p>
    <w:p w14:paraId="685E1B79" w14:textId="77777777" w:rsidR="00B37281" w:rsidRPr="006103F9" w:rsidRDefault="00B37281" w:rsidP="00B37281">
      <w:pPr>
        <w:spacing w:before="60" w:after="60"/>
        <w:ind w:left="567"/>
        <w:rPr>
          <w:rFonts w:cs="MetaBookLF"/>
          <w:sz w:val="20"/>
          <w:szCs w:val="22"/>
        </w:rPr>
      </w:pPr>
    </w:p>
    <w:p w14:paraId="7D50E910" w14:textId="77777777" w:rsidR="00B37281" w:rsidRPr="006103F9" w:rsidRDefault="00B37281" w:rsidP="00B37281">
      <w:pPr>
        <w:ind w:left="567"/>
        <w:rPr>
          <w:rFonts w:cs="MetaBookLF"/>
          <w:szCs w:val="22"/>
        </w:rPr>
      </w:pPr>
      <w:r w:rsidRPr="006103F9">
        <w:rPr>
          <w:rFonts w:cs="MetaBookLF"/>
          <w:szCs w:val="22"/>
        </w:rPr>
        <w:t>Nombre de los miembros del consejo de vigilancia/control (o de órganos comparables de vigilancia/control)</w:t>
      </w:r>
    </w:p>
    <w:p w14:paraId="240A1189" w14:textId="77777777" w:rsidR="00B37281" w:rsidRPr="006103F9" w:rsidRDefault="00B37281" w:rsidP="00B37281">
      <w:pPr>
        <w:spacing w:after="120"/>
        <w:ind w:left="567"/>
        <w:rPr>
          <w:rFonts w:cs="MetaBookLF"/>
          <w:szCs w:val="22"/>
          <w:u w:val="single"/>
        </w:rPr>
      </w:pPr>
      <w:r w:rsidRPr="006103F9">
        <w:rPr>
          <w:rFonts w:cs="MetaBookLF"/>
          <w:szCs w:val="22"/>
        </w:rPr>
        <w:t xml:space="preserve">Nombre del órgano de vigilancia/control: </w:t>
      </w:r>
      <w:sdt>
        <w:sdtPr>
          <w:rPr>
            <w:rFonts w:cs="MetaBookLF"/>
            <w:szCs w:val="22"/>
          </w:rPr>
          <w:id w:val="1084728014"/>
          <w:placeholder>
            <w:docPart w:val="174C4BAF88E645B297A4F6BFF00921D9"/>
          </w:placeholder>
          <w:showingPlcHdr/>
        </w:sdtPr>
        <w:sdtContent>
          <w:r w:rsidRPr="006103F9">
            <w:rPr>
              <w:rStyle w:val="Platzhaltertext"/>
            </w:rPr>
            <w:t>Haga clic aquí para escribir texto.</w:t>
          </w:r>
        </w:sdtContent>
      </w:sdt>
    </w:p>
    <w:tbl>
      <w:tblPr>
        <w:tblStyle w:val="Tabellenraster"/>
        <w:tblW w:w="8495" w:type="dxa"/>
        <w:tblInd w:w="567" w:type="dxa"/>
        <w:tblLook w:val="04A0" w:firstRow="1" w:lastRow="0" w:firstColumn="1" w:lastColumn="0" w:noHBand="0" w:noVBand="1"/>
      </w:tblPr>
      <w:tblGrid>
        <w:gridCol w:w="1472"/>
        <w:gridCol w:w="1672"/>
        <w:gridCol w:w="1594"/>
        <w:gridCol w:w="1550"/>
        <w:gridCol w:w="1771"/>
        <w:gridCol w:w="436"/>
      </w:tblGrid>
      <w:tr w:rsidR="00B37281" w:rsidRPr="006103F9" w14:paraId="06A6955B" w14:textId="77777777" w:rsidTr="00CD6B2B">
        <w:trPr>
          <w:tblHeader/>
        </w:trPr>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F7F06" w14:textId="77777777" w:rsidR="00B37281" w:rsidRPr="006103F9" w:rsidRDefault="00B37281" w:rsidP="00CD6B2B">
            <w:r w:rsidRPr="006103F9">
              <w:t>Tratamiento</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8E33E" w14:textId="77777777" w:rsidR="00B37281" w:rsidRPr="006103F9" w:rsidRDefault="00B37281" w:rsidP="00CD6B2B">
            <w:pPr>
              <w:rPr>
                <w:rFonts w:cs="MetaBookLF"/>
                <w:szCs w:val="22"/>
              </w:rPr>
            </w:pPr>
            <w:r w:rsidRPr="006103F9">
              <w:t>Apellidos</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2A81A" w14:textId="77777777" w:rsidR="00B37281" w:rsidRPr="006103F9" w:rsidRDefault="00B37281" w:rsidP="00CD6B2B">
            <w:pPr>
              <w:rPr>
                <w:rFonts w:cs="MetaBookLF"/>
                <w:szCs w:val="22"/>
              </w:rPr>
            </w:pPr>
            <w:r w:rsidRPr="006103F9">
              <w:t>Nombre</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7BA79" w14:textId="77777777" w:rsidR="00B37281" w:rsidRPr="006103F9" w:rsidRDefault="00B37281" w:rsidP="00CD6B2B">
            <w:pPr>
              <w:rPr>
                <w:rFonts w:cs="MetaBookLF"/>
                <w:szCs w:val="22"/>
              </w:rPr>
            </w:pPr>
            <w:r w:rsidRPr="006103F9">
              <w:t>Puesto</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9834E" w14:textId="77777777" w:rsidR="00B37281" w:rsidRPr="006103F9" w:rsidRDefault="00B37281" w:rsidP="00CD6B2B">
            <w:pPr>
              <w:rPr>
                <w:rFonts w:cs="MetaBookLF"/>
                <w:szCs w:val="22"/>
              </w:rPr>
            </w:pPr>
            <w:r w:rsidRPr="006103F9">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F2EE3" w14:textId="77777777" w:rsidR="00B37281" w:rsidRPr="006103F9" w:rsidRDefault="00B37281" w:rsidP="00CD6B2B">
            <w:pPr>
              <w:rPr>
                <w:rFonts w:cs="MetaBookLF"/>
                <w:szCs w:val="22"/>
              </w:rPr>
            </w:pPr>
            <w:r w:rsidRPr="006103F9">
              <w:t>X</w:t>
            </w:r>
            <w:r w:rsidRPr="006103F9">
              <w:rPr>
                <w:vertAlign w:val="superscript"/>
              </w:rPr>
              <w:t>1</w:t>
            </w:r>
          </w:p>
        </w:tc>
      </w:tr>
      <w:tr w:rsidR="00B37281" w:rsidRPr="006103F9" w14:paraId="0D39DECE" w14:textId="77777777" w:rsidTr="00CD6B2B">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8433" w14:textId="77777777" w:rsidR="00B37281" w:rsidRPr="006103F9" w:rsidRDefault="00000000" w:rsidP="00CD6B2B">
            <w:pPr>
              <w:rPr>
                <w:rFonts w:cs="MetaBookLF"/>
                <w:sz w:val="20"/>
                <w:szCs w:val="22"/>
                <w:lang w:eastAsia="en-US"/>
              </w:rPr>
            </w:pPr>
            <w:sdt>
              <w:sdtPr>
                <w:rPr>
                  <w:rFonts w:cs="MetaBookLF"/>
                  <w:sz w:val="20"/>
                  <w:szCs w:val="22"/>
                </w:rPr>
                <w:id w:val="762876628"/>
                <w:placeholder>
                  <w:docPart w:val="D0FC87AD5F6B4B4CB5075C000B64357F"/>
                </w:placeholder>
                <w:showingPlcHdr/>
              </w:sdtPr>
              <w:sdtContent>
                <w:r w:rsidR="00B37281" w:rsidRPr="006103F9">
                  <w:rPr>
                    <w:rStyle w:val="Platzhaltertext"/>
                    <w:sz w:val="20"/>
                  </w:rPr>
                  <w:t>Haga clic aquí para escribir texto.</w:t>
                </w:r>
              </w:sdtContent>
            </w:sdt>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85E96" w14:textId="77777777" w:rsidR="00B37281" w:rsidRPr="006103F9" w:rsidRDefault="00000000" w:rsidP="00CD6B2B">
            <w:pPr>
              <w:rPr>
                <w:rFonts w:cs="MetaBookLF"/>
                <w:sz w:val="20"/>
                <w:szCs w:val="22"/>
                <w:lang w:eastAsia="en-US"/>
              </w:rPr>
            </w:pPr>
            <w:sdt>
              <w:sdtPr>
                <w:rPr>
                  <w:rFonts w:cs="MetaBookLF"/>
                  <w:sz w:val="20"/>
                  <w:szCs w:val="22"/>
                </w:rPr>
                <w:id w:val="1069077726"/>
                <w:placeholder>
                  <w:docPart w:val="556C48F874504C3094DA124828ABFE1D"/>
                </w:placeholder>
                <w:showingPlcHdr/>
              </w:sdtPr>
              <w:sdtContent>
                <w:r w:rsidR="00B37281" w:rsidRPr="006103F9">
                  <w:rPr>
                    <w:rStyle w:val="Platzhaltertext"/>
                    <w:sz w:val="20"/>
                  </w:rPr>
                  <w:t>Haga clic aquí para escribir texto.</w:t>
                </w:r>
              </w:sdtContent>
            </w:sdt>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173F7" w14:textId="77777777" w:rsidR="00B37281" w:rsidRPr="006103F9" w:rsidRDefault="00000000" w:rsidP="00CD6B2B">
            <w:pPr>
              <w:rPr>
                <w:rFonts w:cs="MetaBookLF"/>
                <w:sz w:val="20"/>
                <w:szCs w:val="22"/>
                <w:lang w:eastAsia="en-US"/>
              </w:rPr>
            </w:pPr>
            <w:sdt>
              <w:sdtPr>
                <w:rPr>
                  <w:rFonts w:cs="MetaBookLF"/>
                  <w:sz w:val="20"/>
                  <w:szCs w:val="22"/>
                </w:rPr>
                <w:id w:val="-1362201932"/>
                <w:placeholder>
                  <w:docPart w:val="323770EFA34E49D1BF5B300107DC1CF0"/>
                </w:placeholder>
                <w:showingPlcHdr/>
              </w:sdtPr>
              <w:sdtContent>
                <w:r w:rsidR="00B37281" w:rsidRPr="006103F9">
                  <w:rPr>
                    <w:rStyle w:val="Platzhaltertext"/>
                    <w:sz w:val="20"/>
                  </w:rPr>
                  <w:t>Haga clic aquí para escribir texto.</w:t>
                </w:r>
              </w:sdtContent>
            </w:sdt>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A8B8A" w14:textId="77777777" w:rsidR="00B37281" w:rsidRPr="006103F9" w:rsidRDefault="00000000" w:rsidP="00CD6B2B">
            <w:pPr>
              <w:rPr>
                <w:rFonts w:cs="MetaBookLF"/>
                <w:sz w:val="20"/>
                <w:szCs w:val="22"/>
                <w:lang w:eastAsia="en-US"/>
              </w:rPr>
            </w:pPr>
            <w:sdt>
              <w:sdtPr>
                <w:rPr>
                  <w:rFonts w:cs="MetaBookLF"/>
                  <w:sz w:val="20"/>
                  <w:szCs w:val="22"/>
                </w:rPr>
                <w:id w:val="-1081222114"/>
                <w:placeholder>
                  <w:docPart w:val="8CFC5E3A64D04AFABB6F2FFA8356FEE5"/>
                </w:placeholder>
                <w:showingPlcHdr/>
              </w:sdtPr>
              <w:sdtContent>
                <w:r w:rsidR="00B37281" w:rsidRPr="006103F9">
                  <w:rPr>
                    <w:rStyle w:val="Platzhaltertext"/>
                    <w:sz w:val="20"/>
                  </w:rPr>
                  <w:t>Haga clic aquí para escribir texto.</w:t>
                </w:r>
              </w:sdtContent>
            </w:sdt>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31E7" w14:textId="77777777" w:rsidR="00B37281" w:rsidRPr="006103F9" w:rsidRDefault="00000000" w:rsidP="00CD6B2B">
            <w:pPr>
              <w:rPr>
                <w:rFonts w:cs="MetaBookLF"/>
                <w:sz w:val="20"/>
                <w:szCs w:val="22"/>
                <w:lang w:eastAsia="en-US"/>
              </w:rPr>
            </w:pPr>
            <w:sdt>
              <w:sdtPr>
                <w:rPr>
                  <w:rFonts w:cs="MetaBookLF"/>
                  <w:sz w:val="20"/>
                  <w:szCs w:val="22"/>
                </w:rPr>
                <w:id w:val="-575200867"/>
                <w:placeholder>
                  <w:docPart w:val="FA0833DD3F9E4B00A025152BF4E8F74C"/>
                </w:placeholder>
                <w:showingPlcHdr/>
              </w:sdtPr>
              <w:sdtContent>
                <w:r w:rsidR="00B37281" w:rsidRPr="006103F9">
                  <w:rPr>
                    <w:rStyle w:val="Platzhaltertext"/>
                    <w:sz w:val="20"/>
                  </w:rPr>
                  <w:t>Haga clic aquí para escribir texto.</w:t>
                </w:r>
              </w:sdtContent>
            </w:sdt>
          </w:p>
        </w:tc>
        <w:sdt>
          <w:sdtPr>
            <w:rPr>
              <w:rFonts w:cs="MetaBookLF"/>
              <w:szCs w:val="22"/>
            </w:rPr>
            <w:id w:val="-915003859"/>
            <w14:checkbox>
              <w14:checked w14:val="0"/>
              <w14:checkedState w14:val="2612" w14:font="MS Gothic"/>
              <w14:uncheckedState w14:val="2610" w14:font="MS Gothic"/>
            </w14:checkbox>
          </w:sdt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F6607" w14:textId="77777777" w:rsidR="00B37281" w:rsidRPr="006103F9" w:rsidRDefault="00B37281" w:rsidP="00CD6B2B">
                <w:pPr>
                  <w:rPr>
                    <w:rFonts w:cs="MetaBookLF"/>
                    <w:szCs w:val="22"/>
                    <w:lang w:eastAsia="en-US"/>
                  </w:rPr>
                </w:pPr>
                <w:r w:rsidRPr="006103F9">
                  <w:rPr>
                    <w:rFonts w:ascii="MS Gothic" w:eastAsia="MS Gothic" w:hAnsi="MS Gothic" w:cs="MetaBookLF"/>
                    <w:szCs w:val="22"/>
                    <w:lang w:eastAsia="en-US"/>
                  </w:rPr>
                  <w:t>☐</w:t>
                </w:r>
              </w:p>
            </w:tc>
          </w:sdtContent>
        </w:sdt>
      </w:tr>
      <w:tr w:rsidR="00B37281" w:rsidRPr="006103F9" w14:paraId="3CB51486" w14:textId="77777777" w:rsidTr="00CD6B2B">
        <w:tc>
          <w:tcPr>
            <w:tcW w:w="1472" w:type="dxa"/>
            <w:tcBorders>
              <w:bottom w:val="single" w:sz="4" w:space="0" w:color="auto"/>
            </w:tcBorders>
          </w:tcPr>
          <w:p w14:paraId="00254A86" w14:textId="77777777" w:rsidR="00B37281" w:rsidRPr="006103F9" w:rsidRDefault="00000000" w:rsidP="00CD6B2B">
            <w:pPr>
              <w:rPr>
                <w:rFonts w:cs="MetaBookLF"/>
                <w:sz w:val="20"/>
                <w:szCs w:val="22"/>
                <w:lang w:eastAsia="en-US"/>
              </w:rPr>
            </w:pPr>
            <w:sdt>
              <w:sdtPr>
                <w:rPr>
                  <w:rFonts w:cs="MetaBookLF"/>
                  <w:sz w:val="20"/>
                  <w:szCs w:val="22"/>
                </w:rPr>
                <w:id w:val="-751203213"/>
                <w:placeholder>
                  <w:docPart w:val="42EA475D444044B6A6BD3CC0BFFD30E7"/>
                </w:placeholder>
                <w:showingPlcHdr/>
              </w:sdtPr>
              <w:sdtContent>
                <w:r w:rsidR="00B37281" w:rsidRPr="006103F9">
                  <w:rPr>
                    <w:rStyle w:val="Platzhaltertext"/>
                    <w:sz w:val="20"/>
                  </w:rPr>
                  <w:t>Haga clic aquí para escribir texto.</w:t>
                </w:r>
              </w:sdtContent>
            </w:sdt>
          </w:p>
        </w:tc>
        <w:tc>
          <w:tcPr>
            <w:tcW w:w="1672" w:type="dxa"/>
            <w:tcBorders>
              <w:bottom w:val="single" w:sz="4" w:space="0" w:color="auto"/>
            </w:tcBorders>
          </w:tcPr>
          <w:p w14:paraId="31A8A74F" w14:textId="77777777" w:rsidR="00B37281" w:rsidRPr="006103F9" w:rsidRDefault="00000000" w:rsidP="00CD6B2B">
            <w:pPr>
              <w:rPr>
                <w:rFonts w:cs="MetaBookLF"/>
                <w:sz w:val="20"/>
                <w:szCs w:val="22"/>
                <w:lang w:eastAsia="en-US"/>
              </w:rPr>
            </w:pPr>
            <w:sdt>
              <w:sdtPr>
                <w:rPr>
                  <w:rFonts w:cs="MetaBookLF"/>
                  <w:sz w:val="20"/>
                  <w:szCs w:val="22"/>
                </w:rPr>
                <w:id w:val="1727029789"/>
                <w:placeholder>
                  <w:docPart w:val="0DDD43902BBB4474BEAB442913DF843B"/>
                </w:placeholder>
                <w:showingPlcHdr/>
              </w:sdtPr>
              <w:sdtContent>
                <w:r w:rsidR="00B37281" w:rsidRPr="006103F9">
                  <w:rPr>
                    <w:rStyle w:val="Platzhaltertext"/>
                    <w:sz w:val="20"/>
                  </w:rPr>
                  <w:t>Haga clic aquí para escribir texto.</w:t>
                </w:r>
              </w:sdtContent>
            </w:sdt>
          </w:p>
        </w:tc>
        <w:tc>
          <w:tcPr>
            <w:tcW w:w="1594" w:type="dxa"/>
            <w:tcBorders>
              <w:bottom w:val="single" w:sz="4" w:space="0" w:color="auto"/>
            </w:tcBorders>
          </w:tcPr>
          <w:p w14:paraId="2E27571F" w14:textId="77777777" w:rsidR="00B37281" w:rsidRPr="006103F9" w:rsidRDefault="00000000" w:rsidP="00CD6B2B">
            <w:pPr>
              <w:rPr>
                <w:rFonts w:cs="MetaBookLF"/>
                <w:sz w:val="20"/>
                <w:szCs w:val="22"/>
                <w:lang w:eastAsia="en-US"/>
              </w:rPr>
            </w:pPr>
            <w:sdt>
              <w:sdtPr>
                <w:rPr>
                  <w:rFonts w:cs="MetaBookLF"/>
                  <w:sz w:val="20"/>
                  <w:szCs w:val="22"/>
                </w:rPr>
                <w:id w:val="1466240722"/>
                <w:placeholder>
                  <w:docPart w:val="8F3E22622FF643E5BC5C78ED9D5345BD"/>
                </w:placeholder>
                <w:showingPlcHdr/>
              </w:sdtPr>
              <w:sdtContent>
                <w:r w:rsidR="00B37281" w:rsidRPr="006103F9">
                  <w:rPr>
                    <w:rStyle w:val="Platzhaltertext"/>
                    <w:sz w:val="20"/>
                  </w:rPr>
                  <w:t>Haga clic aquí para escribir texto.</w:t>
                </w:r>
              </w:sdtContent>
            </w:sdt>
          </w:p>
        </w:tc>
        <w:tc>
          <w:tcPr>
            <w:tcW w:w="1550" w:type="dxa"/>
            <w:tcBorders>
              <w:bottom w:val="single" w:sz="4" w:space="0" w:color="auto"/>
            </w:tcBorders>
          </w:tcPr>
          <w:p w14:paraId="364604D2" w14:textId="77777777" w:rsidR="00B37281" w:rsidRPr="006103F9" w:rsidRDefault="00000000" w:rsidP="00CD6B2B">
            <w:pPr>
              <w:rPr>
                <w:rFonts w:cs="MetaBookLF"/>
                <w:sz w:val="20"/>
                <w:szCs w:val="22"/>
                <w:lang w:eastAsia="en-US"/>
              </w:rPr>
            </w:pPr>
            <w:sdt>
              <w:sdtPr>
                <w:rPr>
                  <w:rFonts w:cs="MetaBookLF"/>
                  <w:sz w:val="20"/>
                  <w:szCs w:val="22"/>
                </w:rPr>
                <w:id w:val="-777561992"/>
                <w:placeholder>
                  <w:docPart w:val="FE4A429B45644DDDAE2CF550D12A5A1D"/>
                </w:placeholder>
                <w:showingPlcHdr/>
              </w:sdtPr>
              <w:sdtContent>
                <w:r w:rsidR="00B37281" w:rsidRPr="006103F9">
                  <w:rPr>
                    <w:rStyle w:val="Platzhaltertext"/>
                    <w:sz w:val="20"/>
                  </w:rPr>
                  <w:t>Haga clic aquí para escribir texto.</w:t>
                </w:r>
              </w:sdtContent>
            </w:sdt>
          </w:p>
        </w:tc>
        <w:tc>
          <w:tcPr>
            <w:tcW w:w="1771" w:type="dxa"/>
            <w:tcBorders>
              <w:bottom w:val="single" w:sz="4" w:space="0" w:color="auto"/>
            </w:tcBorders>
          </w:tcPr>
          <w:p w14:paraId="3733CDD9" w14:textId="77777777" w:rsidR="00B37281" w:rsidRPr="006103F9" w:rsidRDefault="00000000" w:rsidP="00CD6B2B">
            <w:pPr>
              <w:rPr>
                <w:rFonts w:cs="MetaBookLF"/>
                <w:sz w:val="20"/>
                <w:szCs w:val="22"/>
                <w:lang w:eastAsia="en-US"/>
              </w:rPr>
            </w:pPr>
            <w:sdt>
              <w:sdtPr>
                <w:rPr>
                  <w:rFonts w:cs="MetaBookLF"/>
                  <w:sz w:val="20"/>
                  <w:szCs w:val="22"/>
                </w:rPr>
                <w:id w:val="938029391"/>
                <w:placeholder>
                  <w:docPart w:val="24BB35E147E74AB18FD46FAABC7F2ADF"/>
                </w:placeholder>
                <w:showingPlcHdr/>
              </w:sdtPr>
              <w:sdtContent>
                <w:r w:rsidR="00B37281" w:rsidRPr="006103F9">
                  <w:rPr>
                    <w:rStyle w:val="Platzhaltertext"/>
                    <w:sz w:val="20"/>
                  </w:rPr>
                  <w:t>Haga clic aquí para escribir texto.</w:t>
                </w:r>
              </w:sdtContent>
            </w:sdt>
          </w:p>
        </w:tc>
        <w:tc>
          <w:tcPr>
            <w:tcW w:w="436" w:type="dxa"/>
            <w:tcBorders>
              <w:bottom w:val="single" w:sz="4" w:space="0" w:color="auto"/>
            </w:tcBorders>
            <w:hideMark/>
          </w:tcPr>
          <w:p w14:paraId="596CC457" w14:textId="77777777" w:rsidR="00B37281" w:rsidRPr="006103F9" w:rsidRDefault="00000000" w:rsidP="00CD6B2B">
            <w:pPr>
              <w:rPr>
                <w:rFonts w:cs="MetaBookLF"/>
                <w:szCs w:val="22"/>
              </w:rPr>
            </w:pPr>
            <w:sdt>
              <w:sdtPr>
                <w:rPr>
                  <w:rFonts w:cs="MetaBookLF"/>
                  <w:szCs w:val="22"/>
                </w:rPr>
                <w:id w:val="-88319296"/>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lang w:eastAsia="en-US"/>
                  </w:rPr>
                  <w:t>☐</w:t>
                </w:r>
              </w:sdtContent>
            </w:sdt>
          </w:p>
        </w:tc>
      </w:tr>
      <w:tr w:rsidR="00B37281" w:rsidRPr="006103F9" w14:paraId="42A3EFC2" w14:textId="77777777" w:rsidTr="00CD6B2B">
        <w:tc>
          <w:tcPr>
            <w:tcW w:w="1472" w:type="dxa"/>
          </w:tcPr>
          <w:p w14:paraId="09E12722" w14:textId="77777777" w:rsidR="00B37281" w:rsidRPr="006103F9" w:rsidRDefault="00000000" w:rsidP="00CD6B2B">
            <w:pPr>
              <w:rPr>
                <w:rFonts w:cs="MetaBookLF"/>
                <w:sz w:val="20"/>
                <w:szCs w:val="22"/>
                <w:lang w:eastAsia="en-US"/>
              </w:rPr>
            </w:pPr>
            <w:sdt>
              <w:sdtPr>
                <w:rPr>
                  <w:rFonts w:cs="MetaBookLF"/>
                  <w:sz w:val="20"/>
                  <w:szCs w:val="22"/>
                </w:rPr>
                <w:id w:val="-970432890"/>
                <w:placeholder>
                  <w:docPart w:val="3FC143D029984B46A9168696CA2774CF"/>
                </w:placeholder>
                <w:showingPlcHdr/>
              </w:sdtPr>
              <w:sdtContent>
                <w:r w:rsidR="00B37281" w:rsidRPr="006103F9">
                  <w:rPr>
                    <w:rStyle w:val="Platzhaltertext"/>
                    <w:sz w:val="20"/>
                  </w:rPr>
                  <w:t>Haga clic aquí para escribir texto.</w:t>
                </w:r>
              </w:sdtContent>
            </w:sdt>
          </w:p>
        </w:tc>
        <w:tc>
          <w:tcPr>
            <w:tcW w:w="1672" w:type="dxa"/>
          </w:tcPr>
          <w:p w14:paraId="1DA6FDA6" w14:textId="77777777" w:rsidR="00B37281" w:rsidRPr="006103F9" w:rsidRDefault="00000000" w:rsidP="00CD6B2B">
            <w:pPr>
              <w:rPr>
                <w:rFonts w:cs="MetaBookLF"/>
                <w:sz w:val="20"/>
                <w:szCs w:val="22"/>
                <w:lang w:eastAsia="en-US"/>
              </w:rPr>
            </w:pPr>
            <w:sdt>
              <w:sdtPr>
                <w:rPr>
                  <w:rFonts w:cs="MetaBookLF"/>
                  <w:sz w:val="20"/>
                  <w:szCs w:val="22"/>
                </w:rPr>
                <w:id w:val="2142070368"/>
                <w:placeholder>
                  <w:docPart w:val="25FE125F7978400DB2F7D4BA9239B2A1"/>
                </w:placeholder>
                <w:showingPlcHdr/>
              </w:sdtPr>
              <w:sdtContent>
                <w:r w:rsidR="00B37281" w:rsidRPr="006103F9">
                  <w:rPr>
                    <w:rStyle w:val="Platzhaltertext"/>
                    <w:sz w:val="20"/>
                  </w:rPr>
                  <w:t>Haga clic aquí para escribir texto.</w:t>
                </w:r>
              </w:sdtContent>
            </w:sdt>
          </w:p>
        </w:tc>
        <w:tc>
          <w:tcPr>
            <w:tcW w:w="1594" w:type="dxa"/>
          </w:tcPr>
          <w:p w14:paraId="2A5D88EC" w14:textId="77777777" w:rsidR="00B37281" w:rsidRPr="006103F9" w:rsidRDefault="00000000" w:rsidP="00CD6B2B">
            <w:pPr>
              <w:rPr>
                <w:rFonts w:cs="MetaBookLF"/>
                <w:sz w:val="20"/>
                <w:szCs w:val="22"/>
                <w:lang w:eastAsia="en-US"/>
              </w:rPr>
            </w:pPr>
            <w:sdt>
              <w:sdtPr>
                <w:rPr>
                  <w:rFonts w:cs="MetaBookLF"/>
                  <w:sz w:val="20"/>
                  <w:szCs w:val="22"/>
                </w:rPr>
                <w:id w:val="-820031771"/>
                <w:placeholder>
                  <w:docPart w:val="6EBC5B6556F844AF9F4C70044322E7D1"/>
                </w:placeholder>
                <w:showingPlcHdr/>
              </w:sdtPr>
              <w:sdtContent>
                <w:r w:rsidR="00B37281" w:rsidRPr="006103F9">
                  <w:rPr>
                    <w:rStyle w:val="Platzhaltertext"/>
                    <w:sz w:val="20"/>
                  </w:rPr>
                  <w:t>Haga clic aquí para escribir texto.</w:t>
                </w:r>
              </w:sdtContent>
            </w:sdt>
          </w:p>
        </w:tc>
        <w:tc>
          <w:tcPr>
            <w:tcW w:w="1550" w:type="dxa"/>
          </w:tcPr>
          <w:p w14:paraId="615A8160" w14:textId="77777777" w:rsidR="00B37281" w:rsidRPr="006103F9" w:rsidRDefault="00000000" w:rsidP="00CD6B2B">
            <w:pPr>
              <w:rPr>
                <w:rFonts w:cs="MetaBookLF"/>
                <w:sz w:val="20"/>
                <w:szCs w:val="22"/>
                <w:lang w:eastAsia="en-US"/>
              </w:rPr>
            </w:pPr>
            <w:sdt>
              <w:sdtPr>
                <w:rPr>
                  <w:rFonts w:cs="MetaBookLF"/>
                  <w:sz w:val="20"/>
                  <w:szCs w:val="22"/>
                </w:rPr>
                <w:id w:val="234060224"/>
                <w:placeholder>
                  <w:docPart w:val="EFB886EE2D084959B2212F8FA6E431D3"/>
                </w:placeholder>
                <w:showingPlcHdr/>
              </w:sdtPr>
              <w:sdtContent>
                <w:r w:rsidR="00B37281" w:rsidRPr="006103F9">
                  <w:rPr>
                    <w:rStyle w:val="Platzhaltertext"/>
                    <w:sz w:val="20"/>
                  </w:rPr>
                  <w:t>Haga clic aquí para escribir texto.</w:t>
                </w:r>
              </w:sdtContent>
            </w:sdt>
          </w:p>
        </w:tc>
        <w:tc>
          <w:tcPr>
            <w:tcW w:w="1771" w:type="dxa"/>
          </w:tcPr>
          <w:p w14:paraId="68223031" w14:textId="77777777" w:rsidR="00B37281" w:rsidRPr="006103F9" w:rsidRDefault="00000000" w:rsidP="00CD6B2B">
            <w:pPr>
              <w:rPr>
                <w:rFonts w:cs="MetaBookLF"/>
                <w:sz w:val="20"/>
                <w:szCs w:val="22"/>
                <w:lang w:eastAsia="en-US"/>
              </w:rPr>
            </w:pPr>
            <w:sdt>
              <w:sdtPr>
                <w:rPr>
                  <w:rFonts w:cs="MetaBookLF"/>
                  <w:sz w:val="20"/>
                  <w:szCs w:val="22"/>
                </w:rPr>
                <w:id w:val="564225320"/>
                <w:placeholder>
                  <w:docPart w:val="8594C4A7654F465DBC1A37E62E8358C8"/>
                </w:placeholder>
                <w:showingPlcHdr/>
              </w:sdtPr>
              <w:sdtContent>
                <w:r w:rsidR="00B37281" w:rsidRPr="006103F9">
                  <w:rPr>
                    <w:rStyle w:val="Platzhaltertext"/>
                    <w:sz w:val="20"/>
                  </w:rPr>
                  <w:t>Haga clic aquí para escribir texto.</w:t>
                </w:r>
              </w:sdtContent>
            </w:sdt>
          </w:p>
        </w:tc>
        <w:sdt>
          <w:sdtPr>
            <w:rPr>
              <w:rFonts w:cs="MetaBookLF"/>
              <w:szCs w:val="22"/>
            </w:rPr>
            <w:id w:val="157353701"/>
            <w14:checkbox>
              <w14:checked w14:val="0"/>
              <w14:checkedState w14:val="2612" w14:font="MS Gothic"/>
              <w14:uncheckedState w14:val="2610" w14:font="MS Gothic"/>
            </w14:checkbox>
          </w:sdtPr>
          <w:sdtContent>
            <w:tc>
              <w:tcPr>
                <w:tcW w:w="436" w:type="dxa"/>
                <w:hideMark/>
              </w:tcPr>
              <w:p w14:paraId="029FAC5C" w14:textId="77777777" w:rsidR="00B37281" w:rsidRPr="006103F9" w:rsidRDefault="00B37281" w:rsidP="00CD6B2B">
                <w:pPr>
                  <w:rPr>
                    <w:rFonts w:cs="MetaBookLF"/>
                    <w:szCs w:val="22"/>
                    <w:lang w:eastAsia="en-US"/>
                  </w:rPr>
                </w:pPr>
                <w:r w:rsidRPr="006103F9">
                  <w:rPr>
                    <w:rFonts w:ascii="MS Gothic" w:eastAsia="MS Gothic" w:hAnsi="MS Gothic" w:cs="MetaBookLF"/>
                    <w:szCs w:val="22"/>
                    <w:lang w:eastAsia="en-US"/>
                  </w:rPr>
                  <w:t>☐</w:t>
                </w:r>
              </w:p>
            </w:tc>
          </w:sdtContent>
        </w:sdt>
      </w:tr>
      <w:tr w:rsidR="00B37281" w:rsidRPr="006103F9" w14:paraId="415C65EF" w14:textId="77777777" w:rsidTr="00CD6B2B">
        <w:tc>
          <w:tcPr>
            <w:tcW w:w="1472" w:type="dxa"/>
          </w:tcPr>
          <w:p w14:paraId="2631B102" w14:textId="77777777" w:rsidR="00B37281" w:rsidRPr="006103F9" w:rsidRDefault="00000000" w:rsidP="00CD6B2B">
            <w:pPr>
              <w:rPr>
                <w:rFonts w:cs="MetaBookLF"/>
                <w:sz w:val="20"/>
                <w:szCs w:val="22"/>
                <w:lang w:eastAsia="en-US"/>
              </w:rPr>
            </w:pPr>
            <w:sdt>
              <w:sdtPr>
                <w:rPr>
                  <w:rFonts w:cs="MetaBookLF"/>
                  <w:sz w:val="20"/>
                  <w:szCs w:val="22"/>
                </w:rPr>
                <w:id w:val="-1819109440"/>
                <w:placeholder>
                  <w:docPart w:val="36328649F696443BB68EFD7F50D201E8"/>
                </w:placeholder>
                <w:showingPlcHdr/>
              </w:sdtPr>
              <w:sdtContent>
                <w:r w:rsidR="00B37281" w:rsidRPr="006103F9">
                  <w:rPr>
                    <w:rStyle w:val="Platzhaltertext"/>
                    <w:sz w:val="20"/>
                  </w:rPr>
                  <w:t>Haga clic aquí para escribir texto.</w:t>
                </w:r>
              </w:sdtContent>
            </w:sdt>
          </w:p>
        </w:tc>
        <w:tc>
          <w:tcPr>
            <w:tcW w:w="1672" w:type="dxa"/>
          </w:tcPr>
          <w:p w14:paraId="5B6067CD" w14:textId="77777777" w:rsidR="00B37281" w:rsidRPr="006103F9" w:rsidRDefault="00000000" w:rsidP="00CD6B2B">
            <w:pPr>
              <w:rPr>
                <w:rFonts w:cs="MetaBookLF"/>
                <w:sz w:val="20"/>
                <w:szCs w:val="22"/>
                <w:lang w:eastAsia="en-US"/>
              </w:rPr>
            </w:pPr>
            <w:sdt>
              <w:sdtPr>
                <w:rPr>
                  <w:rFonts w:cs="MetaBookLF"/>
                  <w:sz w:val="20"/>
                  <w:szCs w:val="22"/>
                </w:rPr>
                <w:id w:val="-102034613"/>
                <w:placeholder>
                  <w:docPart w:val="4A447AD1347149BEA66707227F3BA659"/>
                </w:placeholder>
                <w:showingPlcHdr/>
              </w:sdtPr>
              <w:sdtContent>
                <w:r w:rsidR="00B37281" w:rsidRPr="006103F9">
                  <w:rPr>
                    <w:rStyle w:val="Platzhaltertext"/>
                    <w:sz w:val="20"/>
                  </w:rPr>
                  <w:t>Haga clic aquí para escribir texto.</w:t>
                </w:r>
              </w:sdtContent>
            </w:sdt>
          </w:p>
        </w:tc>
        <w:tc>
          <w:tcPr>
            <w:tcW w:w="1594" w:type="dxa"/>
          </w:tcPr>
          <w:p w14:paraId="1C7B07A7" w14:textId="77777777" w:rsidR="00B37281" w:rsidRPr="006103F9" w:rsidRDefault="00000000" w:rsidP="00CD6B2B">
            <w:pPr>
              <w:rPr>
                <w:rFonts w:cs="MetaBookLF"/>
                <w:sz w:val="20"/>
                <w:szCs w:val="22"/>
                <w:lang w:eastAsia="en-US"/>
              </w:rPr>
            </w:pPr>
            <w:sdt>
              <w:sdtPr>
                <w:rPr>
                  <w:rFonts w:cs="MetaBookLF"/>
                  <w:sz w:val="20"/>
                  <w:szCs w:val="22"/>
                </w:rPr>
                <w:id w:val="1689099810"/>
                <w:placeholder>
                  <w:docPart w:val="3DA3295F5581405C9F181D58D0E22D71"/>
                </w:placeholder>
                <w:showingPlcHdr/>
              </w:sdtPr>
              <w:sdtContent>
                <w:r w:rsidR="00B37281" w:rsidRPr="006103F9">
                  <w:rPr>
                    <w:rStyle w:val="Platzhaltertext"/>
                    <w:sz w:val="20"/>
                  </w:rPr>
                  <w:t>Haga clic aquí para escribir texto.</w:t>
                </w:r>
              </w:sdtContent>
            </w:sdt>
          </w:p>
        </w:tc>
        <w:tc>
          <w:tcPr>
            <w:tcW w:w="1550" w:type="dxa"/>
          </w:tcPr>
          <w:p w14:paraId="36E165E3" w14:textId="77777777" w:rsidR="00B37281" w:rsidRPr="006103F9" w:rsidRDefault="00000000" w:rsidP="00CD6B2B">
            <w:pPr>
              <w:rPr>
                <w:rFonts w:cs="MetaBookLF"/>
                <w:sz w:val="20"/>
                <w:szCs w:val="22"/>
                <w:lang w:eastAsia="en-US"/>
              </w:rPr>
            </w:pPr>
            <w:sdt>
              <w:sdtPr>
                <w:rPr>
                  <w:rFonts w:cs="MetaBookLF"/>
                  <w:sz w:val="20"/>
                  <w:szCs w:val="22"/>
                </w:rPr>
                <w:id w:val="-668248627"/>
                <w:placeholder>
                  <w:docPart w:val="0E2CD9B906D94AC7A81C1B5F01B25FFA"/>
                </w:placeholder>
                <w:showingPlcHdr/>
              </w:sdtPr>
              <w:sdtContent>
                <w:r w:rsidR="00B37281" w:rsidRPr="006103F9">
                  <w:rPr>
                    <w:rStyle w:val="Platzhaltertext"/>
                    <w:sz w:val="20"/>
                  </w:rPr>
                  <w:t>Haga clic aquí para escribir texto.</w:t>
                </w:r>
              </w:sdtContent>
            </w:sdt>
          </w:p>
        </w:tc>
        <w:tc>
          <w:tcPr>
            <w:tcW w:w="1771" w:type="dxa"/>
          </w:tcPr>
          <w:p w14:paraId="000E959A" w14:textId="77777777" w:rsidR="00B37281" w:rsidRPr="006103F9" w:rsidRDefault="00000000" w:rsidP="00CD6B2B">
            <w:pPr>
              <w:rPr>
                <w:rFonts w:cs="MetaBookLF"/>
                <w:sz w:val="20"/>
                <w:szCs w:val="22"/>
                <w:lang w:eastAsia="en-US"/>
              </w:rPr>
            </w:pPr>
            <w:sdt>
              <w:sdtPr>
                <w:rPr>
                  <w:rFonts w:cs="MetaBookLF"/>
                  <w:sz w:val="20"/>
                  <w:szCs w:val="22"/>
                </w:rPr>
                <w:id w:val="-479456724"/>
                <w:placeholder>
                  <w:docPart w:val="713A68E87EEA4A8087734ABF5E14A66C"/>
                </w:placeholder>
                <w:showingPlcHdr/>
              </w:sdtPr>
              <w:sdtContent>
                <w:r w:rsidR="00B37281" w:rsidRPr="006103F9">
                  <w:rPr>
                    <w:rStyle w:val="Platzhaltertext"/>
                    <w:sz w:val="20"/>
                  </w:rPr>
                  <w:t>Haga clic aquí para escribir texto.</w:t>
                </w:r>
              </w:sdtContent>
            </w:sdt>
          </w:p>
        </w:tc>
        <w:sdt>
          <w:sdtPr>
            <w:rPr>
              <w:rFonts w:cs="MetaBookLF"/>
              <w:szCs w:val="22"/>
            </w:rPr>
            <w:id w:val="2135133080"/>
            <w14:checkbox>
              <w14:checked w14:val="0"/>
              <w14:checkedState w14:val="2612" w14:font="MS Gothic"/>
              <w14:uncheckedState w14:val="2610" w14:font="MS Gothic"/>
            </w14:checkbox>
          </w:sdtPr>
          <w:sdtContent>
            <w:tc>
              <w:tcPr>
                <w:tcW w:w="436" w:type="dxa"/>
                <w:hideMark/>
              </w:tcPr>
              <w:p w14:paraId="4A8DEA25" w14:textId="77777777" w:rsidR="00B37281" w:rsidRPr="006103F9" w:rsidRDefault="00B37281" w:rsidP="00CD6B2B">
                <w:pPr>
                  <w:rPr>
                    <w:rFonts w:cs="MetaBookLF"/>
                    <w:szCs w:val="22"/>
                    <w:lang w:eastAsia="en-US"/>
                  </w:rPr>
                </w:pPr>
                <w:r w:rsidRPr="006103F9">
                  <w:rPr>
                    <w:rFonts w:ascii="MS Gothic" w:eastAsia="MS Gothic" w:hAnsi="MS Gothic" w:cs="MetaBookLF"/>
                    <w:szCs w:val="22"/>
                    <w:lang w:eastAsia="en-US"/>
                  </w:rPr>
                  <w:t>☐</w:t>
                </w:r>
              </w:p>
            </w:tc>
          </w:sdtContent>
        </w:sdt>
      </w:tr>
    </w:tbl>
    <w:p w14:paraId="10BF56CC" w14:textId="77777777" w:rsidR="001C50BB" w:rsidRPr="006103F9" w:rsidRDefault="001C50BB" w:rsidP="001C50BB">
      <w:pPr>
        <w:spacing w:before="60" w:after="60"/>
        <w:ind w:left="567"/>
        <w:rPr>
          <w:bCs/>
          <w:sz w:val="20"/>
        </w:rPr>
      </w:pPr>
      <w:r w:rsidRPr="006103F9">
        <w:rPr>
          <w:bCs/>
          <w:sz w:val="20"/>
          <w:vertAlign w:val="superscript"/>
        </w:rPr>
        <w:t>1</w:t>
      </w:r>
      <w:r w:rsidRPr="006103F9">
        <w:rPr>
          <w:bCs/>
          <w:sz w:val="20"/>
        </w:rPr>
        <w:t xml:space="preserve"> </w:t>
      </w:r>
      <w:proofErr w:type="gramStart"/>
      <w:r w:rsidRPr="006103F9">
        <w:rPr>
          <w:sz w:val="20"/>
        </w:rPr>
        <w:t>Marque</w:t>
      </w:r>
      <w:proofErr w:type="gramEnd"/>
      <w:r w:rsidRPr="006103F9">
        <w:rPr>
          <w:sz w:val="20"/>
        </w:rPr>
        <w:t xml:space="preserve"> la casilla si la persona indicada recibe un salario de la organización</w:t>
      </w:r>
    </w:p>
    <w:p w14:paraId="177182D7" w14:textId="77777777" w:rsidR="00B37281" w:rsidRPr="006103F9" w:rsidRDefault="00B37281" w:rsidP="00B37281">
      <w:pPr>
        <w:spacing w:before="60" w:after="60"/>
        <w:ind w:left="567"/>
        <w:rPr>
          <w:rFonts w:cs="MetaBookLF"/>
          <w:sz w:val="20"/>
          <w:szCs w:val="22"/>
        </w:rPr>
      </w:pPr>
    </w:p>
    <w:p w14:paraId="78B52474" w14:textId="77777777" w:rsidR="00B37281" w:rsidRPr="006103F9" w:rsidRDefault="00B37281" w:rsidP="00B37281">
      <w:pPr>
        <w:spacing w:before="120" w:after="60"/>
        <w:ind w:left="567" w:hanging="567"/>
        <w:rPr>
          <w:rFonts w:cs="MetaBookLF"/>
          <w:szCs w:val="22"/>
        </w:rPr>
      </w:pPr>
      <w:r w:rsidRPr="006103F9">
        <w:t>5.2.</w:t>
      </w:r>
      <w:r w:rsidRPr="006103F9">
        <w:tab/>
        <w:t xml:space="preserve">Frecuencia prevista de sesiones conforme a los estatutos (con referencia al parágrafo o parágrafos correspondientes) </w:t>
      </w:r>
    </w:p>
    <w:p w14:paraId="584478BD" w14:textId="6B21C185" w:rsidR="00B37281" w:rsidRPr="006103F9" w:rsidRDefault="00000000" w:rsidP="00B37281">
      <w:pPr>
        <w:ind w:left="567"/>
        <w:rPr>
          <w:rFonts w:cs="MetaBookLF"/>
          <w:szCs w:val="22"/>
        </w:rPr>
      </w:pPr>
      <w:sdt>
        <w:sdtPr>
          <w:rPr>
            <w:rFonts w:cs="MetaBookLF"/>
            <w:szCs w:val="22"/>
          </w:rPr>
          <w:id w:val="-2017528835"/>
          <w:placeholder>
            <w:docPart w:val="BA81C6FD614B45BC88993B8F1E601520"/>
          </w:placeholder>
          <w:showingPlcHdr/>
        </w:sdtPr>
        <w:sdtContent>
          <w:r w:rsidR="00C361ED" w:rsidRPr="006103F9">
            <w:rPr>
              <w:rStyle w:val="Platzhaltertext"/>
            </w:rPr>
            <w:t>Haga clic aquí para escribir texto.</w:t>
          </w:r>
        </w:sdtContent>
      </w:sdt>
    </w:p>
    <w:p w14:paraId="37DEF984" w14:textId="77777777" w:rsidR="00581089" w:rsidRPr="006103F9" w:rsidRDefault="00581089" w:rsidP="00B37281">
      <w:pPr>
        <w:ind w:left="567"/>
        <w:rPr>
          <w:rFonts w:cs="MetaBookLF"/>
          <w:szCs w:val="22"/>
        </w:rPr>
      </w:pPr>
    </w:p>
    <w:p w14:paraId="55D8DB93" w14:textId="245C302C" w:rsidR="00B37281" w:rsidRPr="006103F9" w:rsidRDefault="00B37281" w:rsidP="00B37281">
      <w:pPr>
        <w:tabs>
          <w:tab w:val="left" w:pos="709"/>
        </w:tabs>
        <w:spacing w:before="120" w:after="60"/>
        <w:ind w:left="567" w:hanging="567"/>
        <w:rPr>
          <w:rFonts w:cs="MetaBookLF"/>
          <w:szCs w:val="22"/>
        </w:rPr>
      </w:pPr>
      <w:r w:rsidRPr="006103F9">
        <w:t>5.3.</w:t>
      </w:r>
      <w:r w:rsidRPr="006103F9">
        <w:tab/>
        <w:t>Número y fechas de sesiones realmente realizadas en los últimos 2 años</w:t>
      </w:r>
    </w:p>
    <w:p w14:paraId="7B6C8C56" w14:textId="5CC5948C" w:rsidR="00B37281" w:rsidRPr="006103F9" w:rsidRDefault="00000000" w:rsidP="00B37281">
      <w:pPr>
        <w:tabs>
          <w:tab w:val="left" w:pos="709"/>
        </w:tabs>
        <w:ind w:left="567"/>
        <w:rPr>
          <w:rFonts w:cs="MetaBookLF"/>
          <w:szCs w:val="22"/>
        </w:rPr>
      </w:pPr>
      <w:sdt>
        <w:sdtPr>
          <w:rPr>
            <w:rFonts w:cs="MetaBookLF"/>
            <w:szCs w:val="22"/>
          </w:rPr>
          <w:id w:val="-289824066"/>
          <w:placeholder>
            <w:docPart w:val="BA81C6FD614B45BC88993B8F1E601520"/>
          </w:placeholder>
          <w:showingPlcHdr/>
        </w:sdtPr>
        <w:sdtContent>
          <w:r w:rsidR="00C361ED" w:rsidRPr="006103F9">
            <w:rPr>
              <w:rStyle w:val="Platzhaltertext"/>
            </w:rPr>
            <w:t>Haga clic aquí para escribir texto.</w:t>
          </w:r>
        </w:sdtContent>
      </w:sdt>
    </w:p>
    <w:p w14:paraId="0EBB937A" w14:textId="77777777" w:rsidR="00581089" w:rsidRPr="006103F9" w:rsidRDefault="00581089" w:rsidP="00B37281">
      <w:pPr>
        <w:tabs>
          <w:tab w:val="left" w:pos="709"/>
        </w:tabs>
        <w:ind w:left="567"/>
        <w:rPr>
          <w:rFonts w:cs="MetaBookLF"/>
          <w:szCs w:val="22"/>
        </w:rPr>
      </w:pPr>
    </w:p>
    <w:p w14:paraId="0E50BBB4" w14:textId="77777777" w:rsidR="00B37281" w:rsidRPr="006103F9" w:rsidRDefault="00B37281" w:rsidP="00B37281">
      <w:pPr>
        <w:pStyle w:val="Listenabsatz"/>
        <w:numPr>
          <w:ilvl w:val="0"/>
          <w:numId w:val="1"/>
        </w:numPr>
        <w:spacing w:before="120" w:after="60" w:line="240" w:lineRule="atLeast"/>
        <w:ind w:left="567" w:hanging="567"/>
        <w:contextualSpacing w:val="0"/>
        <w:rPr>
          <w:rFonts w:cs="MetaBookLF"/>
          <w:szCs w:val="22"/>
        </w:rPr>
      </w:pPr>
      <w:r w:rsidRPr="006103F9">
        <w:rPr>
          <w:b/>
        </w:rPr>
        <w:t>Destino del patrimonio en caso de disolución o extinción</w:t>
      </w:r>
      <w:bookmarkStart w:id="0" w:name="_Hlk63925515"/>
      <w:r w:rsidRPr="006103F9">
        <w:rPr>
          <w:b/>
        </w:rPr>
        <w:t xml:space="preserve"> de la institución</w:t>
      </w:r>
      <w:r w:rsidRPr="006103F9">
        <w:rPr>
          <w:rFonts w:cs="MetaBookLF"/>
          <w:b/>
          <w:szCs w:val="22"/>
        </w:rPr>
        <w:t xml:space="preserve"> </w:t>
      </w:r>
      <w:bookmarkEnd w:id="0"/>
      <w:r w:rsidRPr="006103F9">
        <w:t>(con referencia al parágrafo o parágrafos correspondientes de los estatutos)</w:t>
      </w:r>
    </w:p>
    <w:p w14:paraId="4A3D90A0" w14:textId="216DCD3D" w:rsidR="00B37281" w:rsidRPr="006103F9" w:rsidRDefault="00000000" w:rsidP="00B37281">
      <w:pPr>
        <w:ind w:left="567"/>
        <w:rPr>
          <w:rFonts w:cs="MetaBookLF"/>
          <w:szCs w:val="22"/>
        </w:rPr>
      </w:pPr>
      <w:sdt>
        <w:sdtPr>
          <w:rPr>
            <w:rFonts w:cs="MetaBookLF"/>
            <w:szCs w:val="22"/>
          </w:rPr>
          <w:id w:val="-1525786263"/>
          <w:placeholder>
            <w:docPart w:val="BA81C6FD614B45BC88993B8F1E601520"/>
          </w:placeholder>
          <w:showingPlcHdr/>
        </w:sdtPr>
        <w:sdtContent>
          <w:r w:rsidR="00C361ED" w:rsidRPr="006103F9">
            <w:rPr>
              <w:rStyle w:val="Platzhaltertext"/>
            </w:rPr>
            <w:t>Haga clic aquí para escribir texto.</w:t>
          </w:r>
        </w:sdtContent>
      </w:sdt>
    </w:p>
    <w:p w14:paraId="484E0D82" w14:textId="7568FD34" w:rsidR="00581089" w:rsidRPr="006103F9" w:rsidRDefault="00581089" w:rsidP="00B37281">
      <w:pPr>
        <w:ind w:left="567"/>
        <w:rPr>
          <w:rFonts w:cs="MetaBookLF"/>
          <w:szCs w:val="22"/>
        </w:rPr>
      </w:pPr>
    </w:p>
    <w:p w14:paraId="57C6B0F2" w14:textId="4114A9DF" w:rsidR="00C361ED" w:rsidRDefault="00C361ED">
      <w:pPr>
        <w:spacing w:after="200" w:line="276" w:lineRule="auto"/>
        <w:rPr>
          <w:rFonts w:cs="MetaBookLF"/>
          <w:szCs w:val="22"/>
        </w:rPr>
      </w:pPr>
      <w:r>
        <w:rPr>
          <w:rFonts w:cs="MetaBookLF"/>
          <w:szCs w:val="22"/>
        </w:rPr>
        <w:br w:type="page"/>
      </w:r>
    </w:p>
    <w:p w14:paraId="36E238B8" w14:textId="274A2E67" w:rsidR="00B37281" w:rsidRPr="006103F9" w:rsidRDefault="00B37281" w:rsidP="00B37281">
      <w:pPr>
        <w:pStyle w:val="Listenabsatz"/>
        <w:numPr>
          <w:ilvl w:val="0"/>
          <w:numId w:val="1"/>
        </w:numPr>
        <w:spacing w:before="120" w:after="60" w:line="240" w:lineRule="atLeast"/>
        <w:ind w:left="567" w:hanging="567"/>
        <w:contextualSpacing w:val="0"/>
        <w:rPr>
          <w:rFonts w:cs="MetaBookLF"/>
          <w:b/>
          <w:szCs w:val="22"/>
        </w:rPr>
      </w:pPr>
      <w:r w:rsidRPr="006103F9">
        <w:rPr>
          <w:b/>
        </w:rPr>
        <w:lastRenderedPageBreak/>
        <w:t>Documentos existentes que acreditan la transparencia y responsabilidad de la organización</w:t>
      </w:r>
    </w:p>
    <w:p w14:paraId="1FA6C895" w14:textId="77777777" w:rsidR="00B37281" w:rsidRPr="006103F9" w:rsidRDefault="00000000" w:rsidP="00B37281">
      <w:pPr>
        <w:spacing w:after="60"/>
        <w:ind w:left="567"/>
      </w:pPr>
      <w:sdt>
        <w:sdtPr>
          <w:rPr>
            <w:rFonts w:ascii="MS Gothic" w:eastAsia="MS Gothic" w:hAnsi="MS Gothic" w:cs="MetaBookLF"/>
            <w:szCs w:val="22"/>
          </w:rPr>
          <w:id w:val="-1680499045"/>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t xml:space="preserve"> Normas de protección de la infancia y prevención de la violencia sexual</w:t>
      </w:r>
    </w:p>
    <w:p w14:paraId="5C69B885" w14:textId="77777777" w:rsidR="00B37281" w:rsidRPr="006103F9" w:rsidRDefault="00B37281" w:rsidP="00B37281">
      <w:pPr>
        <w:spacing w:after="60"/>
        <w:ind w:left="567"/>
        <w:rPr>
          <w:rFonts w:cs="MetaBookLF"/>
          <w:szCs w:val="22"/>
        </w:rPr>
      </w:pPr>
      <w:r w:rsidRPr="006103F9">
        <w:t>Por favor, adjunte los documentos correspondientes a la solicitud.</w:t>
      </w:r>
    </w:p>
    <w:p w14:paraId="5ED8AF97" w14:textId="77777777" w:rsidR="00B37281" w:rsidRPr="006103F9" w:rsidRDefault="00000000" w:rsidP="00B37281">
      <w:pPr>
        <w:spacing w:after="60"/>
        <w:ind w:left="567"/>
        <w:rPr>
          <w:rFonts w:cs="MetaBookLF"/>
          <w:szCs w:val="22"/>
        </w:rPr>
      </w:pPr>
      <w:sdt>
        <w:sdtPr>
          <w:rPr>
            <w:rFonts w:ascii="MS Gothic" w:eastAsia="MS Gothic" w:hAnsi="MS Gothic" w:cs="MetaBookLF"/>
            <w:szCs w:val="22"/>
          </w:rPr>
          <w:id w:val="909196709"/>
          <w14:checkbox>
            <w14:checked w14:val="0"/>
            <w14:checkedState w14:val="2612" w14:font="MS Gothic"/>
            <w14:uncheckedState w14:val="2610" w14:font="MS Gothic"/>
          </w14:checkbox>
        </w:sdtPr>
        <w:sdtContent>
          <w:r w:rsidR="00B37281" w:rsidRPr="006103F9">
            <w:rPr>
              <w:rFonts w:ascii="MS Gothic" w:eastAsia="MS Gothic" w:hAnsi="MS Gothic" w:cs="MetaBookLF"/>
              <w:szCs w:val="22"/>
            </w:rPr>
            <w:t>☐</w:t>
          </w:r>
        </w:sdtContent>
      </w:sdt>
      <w:r w:rsidR="00B37281" w:rsidRPr="006103F9">
        <w:t xml:space="preserve"> Procesos administrativos internos (software de contabilidad, procedimientos para la adjudicación de contratos para servicios y adquisiciones, procedimientos con dinero en efectivo, pagos por adelantado, otros manuales, etc.)</w:t>
      </w:r>
    </w:p>
    <w:p w14:paraId="39D51590" w14:textId="77777777" w:rsidR="00B37281" w:rsidRPr="006103F9" w:rsidRDefault="00000000" w:rsidP="00B37281">
      <w:pPr>
        <w:ind w:left="567" w:right="141"/>
        <w:rPr>
          <w:rFonts w:cs="MetaBookLF"/>
          <w:szCs w:val="22"/>
        </w:rPr>
      </w:pPr>
      <w:sdt>
        <w:sdtPr>
          <w:rPr>
            <w:rFonts w:cs="MetaBookLF"/>
            <w:szCs w:val="22"/>
          </w:rPr>
          <w:id w:val="-1421252324"/>
        </w:sdtPr>
        <w:sdtContent>
          <w:r w:rsidR="00B37281" w:rsidRPr="006103F9">
            <w:t>Por favor, indique documentos esenciales relativos a sus procedimientos internos y adjunte documentos relevantes.</w:t>
          </w:r>
        </w:sdtContent>
      </w:sdt>
    </w:p>
    <w:p w14:paraId="3EA909C2" w14:textId="77777777" w:rsidR="00B37281" w:rsidRPr="006103F9" w:rsidRDefault="00000000" w:rsidP="00B37281">
      <w:pPr>
        <w:tabs>
          <w:tab w:val="left" w:pos="709"/>
        </w:tabs>
        <w:ind w:left="567"/>
        <w:rPr>
          <w:rFonts w:cs="MetaBookLF"/>
          <w:szCs w:val="22"/>
        </w:rPr>
      </w:pPr>
      <w:sdt>
        <w:sdtPr>
          <w:rPr>
            <w:rFonts w:cs="MetaBookLF"/>
            <w:szCs w:val="22"/>
          </w:rPr>
          <w:id w:val="-681283366"/>
          <w:placeholder>
            <w:docPart w:val="BDE8D4FBE5C0438B9E9DB63A0A77DCCE"/>
          </w:placeholder>
          <w:showingPlcHdr/>
        </w:sdtPr>
        <w:sdtContent>
          <w:r w:rsidR="00B37281" w:rsidRPr="006103F9">
            <w:rPr>
              <w:rStyle w:val="Platzhaltertext"/>
            </w:rPr>
            <w:t>Haga clic aquí para escribir texto.</w:t>
          </w:r>
        </w:sdtContent>
      </w:sdt>
    </w:p>
    <w:p w14:paraId="75E82626" w14:textId="77777777" w:rsidR="00B37281" w:rsidRPr="006103F9" w:rsidRDefault="00B37281" w:rsidP="00B37281">
      <w:pPr>
        <w:spacing w:before="240" w:after="120"/>
        <w:ind w:right="142"/>
      </w:pPr>
    </w:p>
    <w:p w14:paraId="660C755D" w14:textId="77777777" w:rsidR="00B37281" w:rsidRPr="00B1554E" w:rsidRDefault="00B37281" w:rsidP="00B37281">
      <w:pPr>
        <w:spacing w:before="240" w:after="120"/>
        <w:ind w:right="142"/>
        <w:rPr>
          <w:rFonts w:cs="MetaBookLF"/>
          <w:b/>
          <w:color w:val="850057"/>
          <w:szCs w:val="22"/>
        </w:rPr>
      </w:pPr>
      <w:r w:rsidRPr="00B1554E">
        <w:rPr>
          <w:b/>
          <w:color w:val="850057"/>
        </w:rPr>
        <w:t>B: CAPACIDADES</w:t>
      </w:r>
    </w:p>
    <w:p w14:paraId="56F9BEB6" w14:textId="77777777" w:rsidR="00E76ECB" w:rsidRDefault="00E76ECB" w:rsidP="00E76ECB">
      <w:pPr>
        <w:pStyle w:val="Listenabsatz"/>
        <w:numPr>
          <w:ilvl w:val="0"/>
          <w:numId w:val="4"/>
        </w:numPr>
        <w:spacing w:before="120" w:line="240" w:lineRule="atLeast"/>
        <w:ind w:left="567" w:hanging="567"/>
        <w:rPr>
          <w:rFonts w:cs="MetaBookLF"/>
          <w:szCs w:val="22"/>
        </w:rPr>
      </w:pPr>
      <w:r>
        <w:rPr>
          <w:b/>
        </w:rPr>
        <w:t xml:space="preserve">Número de personas que trabajan en la organización: </w:t>
      </w:r>
      <w:sdt>
        <w:sdtPr>
          <w:rPr>
            <w:rFonts w:cs="MetaBookLF"/>
            <w:b/>
            <w:szCs w:val="22"/>
          </w:rPr>
          <w:alias w:val="Número"/>
          <w:tag w:val="Número"/>
          <w:id w:val="146012546"/>
          <w:placeholder>
            <w:docPart w:val="4086303E422140CFB13FBD1025582F03"/>
          </w:placeholder>
          <w:showingPlcHdr/>
        </w:sdtPr>
        <w:sdtContent>
          <w:r>
            <w:rPr>
              <w:rStyle w:val="Platzhaltertext"/>
            </w:rPr>
            <w:t>Haga clic aquí para escribir texto.</w:t>
          </w:r>
        </w:sdtContent>
      </w:sdt>
      <w:r>
        <w:rPr>
          <w:rFonts w:cs="MetaBookLF"/>
          <w:b/>
          <w:szCs w:val="22"/>
        </w:rPr>
        <w:br/>
      </w:r>
      <w:sdt>
        <w:sdtPr>
          <w:rPr>
            <w:rFonts w:cs="MetaBookLF"/>
            <w:szCs w:val="22"/>
          </w:rPr>
          <w:id w:val="638541050"/>
          <w:placeholder>
            <w:docPart w:val="7F8BF4D5041C46E79A23DC3665869ADB"/>
          </w:placeholder>
          <w:showingPlcHdr/>
        </w:sdtPr>
        <w:sdtContent>
          <w:r>
            <w:rPr>
              <w:rStyle w:val="Platzhaltertext"/>
            </w:rPr>
            <w:t>Haga clic aquí para escribir texto.</w:t>
          </w:r>
        </w:sdtContent>
      </w:sdt>
    </w:p>
    <w:p w14:paraId="46163E15" w14:textId="77777777" w:rsidR="00E76ECB" w:rsidRDefault="00E76ECB" w:rsidP="00E76ECB">
      <w:pPr>
        <w:pStyle w:val="Listenabsatz"/>
        <w:numPr>
          <w:ilvl w:val="1"/>
          <w:numId w:val="4"/>
        </w:numPr>
        <w:spacing w:before="120" w:after="120" w:line="240" w:lineRule="atLeast"/>
        <w:ind w:left="567" w:hanging="567"/>
        <w:contextualSpacing w:val="0"/>
        <w:rPr>
          <w:rFonts w:cs="MetaBookLF"/>
          <w:szCs w:val="22"/>
        </w:rPr>
      </w:pPr>
      <w:r>
        <w:t xml:space="preserve">Número de personas que trabajan en el área de administración financiera/contabilidad: </w:t>
      </w:r>
      <w:sdt>
        <w:sdtPr>
          <w:rPr>
            <w:rFonts w:cs="MetaBookLF"/>
            <w:b/>
            <w:szCs w:val="22"/>
          </w:rPr>
          <w:alias w:val="Número"/>
          <w:tag w:val="Número"/>
          <w:id w:val="-1184053666"/>
          <w:placeholder>
            <w:docPart w:val="57F6B1647B934C6CBFD9810FDADCB771"/>
          </w:placeholder>
          <w:showingPlcHdr/>
        </w:sdtPr>
        <w:sdtContent>
          <w:r>
            <w:rPr>
              <w:rStyle w:val="Platzhaltertext"/>
            </w:rPr>
            <w:t>Haga clic aquí para escribir texto.</w:t>
          </w:r>
        </w:sdtContent>
      </w:sdt>
      <w:r>
        <w:rPr>
          <w:rFonts w:cs="MetaBookLF"/>
          <w:b/>
          <w:szCs w:val="22"/>
        </w:rPr>
        <w:br/>
      </w:r>
      <w:sdt>
        <w:sdtPr>
          <w:rPr>
            <w:rFonts w:cs="MetaBookLF"/>
            <w:szCs w:val="22"/>
          </w:rPr>
          <w:id w:val="1140385348"/>
          <w:placeholder>
            <w:docPart w:val="4086303E422140CFB13FBD1025582F03"/>
          </w:placeholder>
          <w:showingPlcHdr/>
        </w:sdtPr>
        <w:sdtContent>
          <w:r>
            <w:rPr>
              <w:rStyle w:val="Platzhaltertext"/>
            </w:rPr>
            <w:t>Haga clic aquí para escribir texto.</w:t>
          </w:r>
        </w:sdtContent>
      </w:sdt>
    </w:p>
    <w:p w14:paraId="5E589008" w14:textId="77777777" w:rsidR="00E76ECB" w:rsidRDefault="00E76ECB" w:rsidP="00E76ECB">
      <w:pPr>
        <w:pStyle w:val="Listenabsatz"/>
        <w:numPr>
          <w:ilvl w:val="0"/>
          <w:numId w:val="4"/>
        </w:numPr>
        <w:ind w:left="567" w:hanging="567"/>
        <w:rPr>
          <w:rFonts w:cs="MetaBookLF"/>
          <w:b/>
          <w:szCs w:val="22"/>
        </w:rPr>
      </w:pPr>
      <w:bookmarkStart w:id="1" w:name="_Hlk49518635"/>
      <w:r>
        <w:rPr>
          <w:b/>
        </w:rPr>
        <w:t>Información sobre ingresos/egresos anuales</w:t>
      </w:r>
      <w:r>
        <w:rPr>
          <w:b/>
        </w:rPr>
        <w:br/>
      </w:r>
      <w:r>
        <w:rPr>
          <w:sz w:val="20"/>
        </w:rPr>
        <w:t>P. ej., balance anual, informes institucionales (si están disponibles) o, en su defecto, desglose propio en forma de tabla. Por favor, indique también (por separado) datos de otras organizaciones gubernamentales o no gubernamentales que financien su trabajo. Si la entidad jurídica responsable y la organización encargada de la ejecución del proyecto no son idénticas (como sucede con algunas organizaciones diocesanas), proporcione información de la organización encargada de la ejecución.</w:t>
      </w:r>
    </w:p>
    <w:p w14:paraId="069A6C09" w14:textId="77777777" w:rsidR="00E76ECB" w:rsidRDefault="00E76ECB" w:rsidP="00E76ECB">
      <w:pPr>
        <w:ind w:firstLine="567"/>
        <w:rPr>
          <w:rFonts w:cs="MetaBookLF"/>
          <w:szCs w:val="22"/>
        </w:rPr>
      </w:pPr>
      <w:r>
        <w:rPr>
          <w:rFonts w:cs="MetaBookLF"/>
          <w:szCs w:val="22"/>
        </w:rPr>
        <w:t xml:space="preserve">Nota: </w:t>
      </w:r>
      <w:sdt>
        <w:sdtPr>
          <w:rPr>
            <w:rFonts w:cs="MetaBookLF"/>
            <w:szCs w:val="22"/>
          </w:rPr>
          <w:id w:val="1875034089"/>
          <w:placeholder>
            <w:docPart w:val="BE8622D51BF14F2F8DBBFCB13820A4AF"/>
          </w:placeholder>
          <w:showingPlcHdr/>
        </w:sdtPr>
        <w:sdtContent>
          <w:r>
            <w:rPr>
              <w:rStyle w:val="Platzhaltertext"/>
            </w:rPr>
            <w:t>Haga clic aquí para escribir texto.</w:t>
          </w:r>
        </w:sdtContent>
      </w:sdt>
    </w:p>
    <w:bookmarkEnd w:id="1"/>
    <w:p w14:paraId="6D2F42AC" w14:textId="77777777" w:rsidR="00E76ECB" w:rsidRDefault="00E76ECB" w:rsidP="00E76ECB">
      <w:pPr>
        <w:ind w:left="567"/>
        <w:rPr>
          <w:rFonts w:cs="MetaBookLF"/>
          <w:szCs w:val="22"/>
        </w:rPr>
      </w:pPr>
    </w:p>
    <w:p w14:paraId="491DC389" w14:textId="77777777" w:rsidR="00E76ECB" w:rsidRDefault="00E76ECB" w:rsidP="00E76ECB">
      <w:pPr>
        <w:pStyle w:val="Listenabsatz"/>
        <w:numPr>
          <w:ilvl w:val="0"/>
          <w:numId w:val="4"/>
        </w:numPr>
        <w:spacing w:before="120" w:line="240" w:lineRule="atLeast"/>
        <w:ind w:left="567" w:hanging="567"/>
        <w:rPr>
          <w:rFonts w:cs="MetaBookLF"/>
          <w:sz w:val="20"/>
          <w:szCs w:val="20"/>
        </w:rPr>
      </w:pPr>
      <w:r>
        <w:rPr>
          <w:b/>
        </w:rPr>
        <w:t>Panorama general del conjunto de actividades de la organización</w:t>
      </w:r>
      <w:r>
        <w:t xml:space="preserve"> (p. ej., informes de actividades, informes anuales, etc.).</w:t>
      </w:r>
      <w:r>
        <w:br/>
        <w:t>Por favor, adjunte los correspondientes informes.</w:t>
      </w:r>
    </w:p>
    <w:p w14:paraId="15E32CC6" w14:textId="77777777" w:rsidR="00E76ECB" w:rsidRDefault="00E76ECB" w:rsidP="00E76ECB">
      <w:pPr>
        <w:spacing w:line="240" w:lineRule="atLeast"/>
        <w:rPr>
          <w:rFonts w:cs="Arial"/>
          <w:szCs w:val="22"/>
        </w:rPr>
      </w:pPr>
    </w:p>
    <w:sectPr w:rsidR="00E76ECB" w:rsidSect="00EE4BE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5FC5" w14:textId="77777777" w:rsidR="00FA1935" w:rsidRDefault="00FA1935" w:rsidP="004F6F1A">
      <w:r>
        <w:separator/>
      </w:r>
    </w:p>
  </w:endnote>
  <w:endnote w:type="continuationSeparator" w:id="0">
    <w:p w14:paraId="5AC8B23F" w14:textId="77777777" w:rsidR="00FA1935" w:rsidRDefault="00FA1935"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5271AB1F" w14:textId="77777777" w:rsidTr="007D02F5">
      <w:tc>
        <w:tcPr>
          <w:tcW w:w="7807" w:type="dxa"/>
        </w:tcPr>
        <w:p w14:paraId="1EE05A81" w14:textId="7873C05D" w:rsidR="00CE2B63" w:rsidRPr="009F05DD" w:rsidRDefault="00581089" w:rsidP="007D02F5">
          <w:pPr>
            <w:pStyle w:val="Fuzeile"/>
            <w:tabs>
              <w:tab w:val="clear" w:pos="4536"/>
            </w:tabs>
            <w:rPr>
              <w:szCs w:val="16"/>
              <w:lang w:val="es-ES"/>
            </w:rPr>
          </w:pPr>
          <w:r w:rsidRPr="00EA3627">
            <w:rPr>
              <w:szCs w:val="16"/>
            </w:rPr>
            <w:t>MI 005a-</w:t>
          </w:r>
          <w:r w:rsidR="00AB5FA8">
            <w:rPr>
              <w:szCs w:val="16"/>
            </w:rPr>
            <w:t>0</w:t>
          </w:r>
          <w:r w:rsidR="00A51BE0">
            <w:rPr>
              <w:szCs w:val="16"/>
            </w:rPr>
            <w:t>4</w:t>
          </w:r>
          <w:r w:rsidR="00AB5FA8">
            <w:rPr>
              <w:szCs w:val="16"/>
            </w:rPr>
            <w:t>2</w:t>
          </w:r>
          <w:r w:rsidR="00A51BE0">
            <w:rPr>
              <w:szCs w:val="16"/>
            </w:rPr>
            <w:t>4</w:t>
          </w:r>
          <w:r w:rsidR="00307A78">
            <w:rPr>
              <w:noProof/>
              <w:szCs w:val="16"/>
            </w:rPr>
            <w:t xml:space="preserve"> S</w:t>
          </w:r>
        </w:p>
      </w:tc>
      <w:tc>
        <w:tcPr>
          <w:tcW w:w="1148" w:type="dxa"/>
        </w:tcPr>
        <w:p w14:paraId="1FFCBC70" w14:textId="77777777" w:rsidR="00CE2B63" w:rsidRPr="00800DF6" w:rsidRDefault="00CE2B63" w:rsidP="00AC2509">
          <w:pPr>
            <w:pStyle w:val="Fuzeile"/>
            <w:jc w:val="right"/>
            <w:rPr>
              <w:szCs w:val="16"/>
            </w:rPr>
          </w:pPr>
        </w:p>
      </w:tc>
      <w:tc>
        <w:tcPr>
          <w:tcW w:w="650" w:type="dxa"/>
        </w:tcPr>
        <w:p w14:paraId="3DD5E9A8" w14:textId="77777777"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F71937">
            <w:rPr>
              <w:noProof/>
              <w:szCs w:val="16"/>
            </w:rPr>
            <w:t>1</w:t>
          </w:r>
          <w:r w:rsidRPr="00800DF6">
            <w:rPr>
              <w:szCs w:val="16"/>
            </w:rPr>
            <w:fldChar w:fldCharType="end"/>
          </w:r>
          <w:r w:rsidR="00AC2509" w:rsidRPr="00800DF6">
            <w:rPr>
              <w:szCs w:val="16"/>
            </w:rPr>
            <w:t>/</w:t>
          </w:r>
          <w:r w:rsidR="00084316">
            <w:rPr>
              <w:noProof/>
              <w:szCs w:val="16"/>
            </w:rPr>
            <w:fldChar w:fldCharType="begin"/>
          </w:r>
          <w:r w:rsidR="00084316">
            <w:rPr>
              <w:noProof/>
              <w:szCs w:val="16"/>
            </w:rPr>
            <w:instrText xml:space="preserve"> NUMPAGES   \* MERGEFORMAT </w:instrText>
          </w:r>
          <w:r w:rsidR="00084316">
            <w:rPr>
              <w:noProof/>
              <w:szCs w:val="16"/>
            </w:rPr>
            <w:fldChar w:fldCharType="separate"/>
          </w:r>
          <w:r w:rsidR="00F71937">
            <w:rPr>
              <w:noProof/>
              <w:szCs w:val="16"/>
            </w:rPr>
            <w:t>1</w:t>
          </w:r>
          <w:r w:rsidR="00084316">
            <w:rPr>
              <w:noProof/>
              <w:szCs w:val="16"/>
            </w:rPr>
            <w:fldChar w:fldCharType="end"/>
          </w:r>
        </w:p>
      </w:tc>
    </w:tr>
  </w:tbl>
  <w:p w14:paraId="6DBE9CF9" w14:textId="77777777" w:rsidR="004F6F1A" w:rsidRPr="00F73FFC" w:rsidRDefault="004F6F1A" w:rsidP="009F05DD">
    <w:pPr>
      <w:pStyle w:val="Fuzeile"/>
      <w:spacing w:line="14"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86AA" w14:textId="77777777" w:rsidR="00FA1935" w:rsidRDefault="00FA1935" w:rsidP="004F6F1A">
      <w:r>
        <w:separator/>
      </w:r>
    </w:p>
  </w:footnote>
  <w:footnote w:type="continuationSeparator" w:id="0">
    <w:p w14:paraId="3F922268" w14:textId="77777777" w:rsidR="00FA1935" w:rsidRDefault="00FA1935" w:rsidP="004F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014D" w14:textId="1336BD90" w:rsidR="00DC3510" w:rsidRPr="00DC3510" w:rsidRDefault="00DC3510">
    <w:pPr>
      <w:pStyle w:val="Kopfzeile"/>
    </w:pPr>
    <w:r w:rsidRPr="00DC3510">
      <w:t xml:space="preserve">Anexo </w:t>
    </w:r>
    <w:r w:rsidR="00AB5FA8">
      <w:t xml:space="preserve">2 </w:t>
    </w:r>
    <w:r w:rsidRPr="00DC3510">
      <w:t xml:space="preserve">de la </w:t>
    </w:r>
    <w:r>
      <w:t>g</w:t>
    </w:r>
    <w:r w:rsidRPr="00DC3510">
      <w:t>uía para la presentación de proyectos a Misereor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7A3126"/>
    <w:multiLevelType w:val="multilevel"/>
    <w:tmpl w:val="D572ED88"/>
    <w:lvl w:ilvl="0">
      <w:start w:val="1"/>
      <w:numFmt w:val="decimal"/>
      <w:lvlText w:val="%1."/>
      <w:lvlJc w:val="left"/>
      <w:pPr>
        <w:ind w:left="720" w:hanging="360"/>
      </w:pPr>
      <w:rPr>
        <w:b/>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num w:numId="1" w16cid:durableId="1943682760">
    <w:abstractNumId w:val="0"/>
  </w:num>
  <w:num w:numId="2" w16cid:durableId="497380916">
    <w:abstractNumId w:val="1"/>
  </w:num>
  <w:num w:numId="3" w16cid:durableId="845250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947486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C0"/>
    <w:rsid w:val="000245EC"/>
    <w:rsid w:val="00072842"/>
    <w:rsid w:val="0008196A"/>
    <w:rsid w:val="00084316"/>
    <w:rsid w:val="000F0695"/>
    <w:rsid w:val="001019B3"/>
    <w:rsid w:val="00114180"/>
    <w:rsid w:val="00153027"/>
    <w:rsid w:val="00183D4D"/>
    <w:rsid w:val="001C50BB"/>
    <w:rsid w:val="00206A68"/>
    <w:rsid w:val="002B04C0"/>
    <w:rsid w:val="002B3284"/>
    <w:rsid w:val="00307A78"/>
    <w:rsid w:val="003D6DB1"/>
    <w:rsid w:val="003F6FF1"/>
    <w:rsid w:val="00464D37"/>
    <w:rsid w:val="00471469"/>
    <w:rsid w:val="004F5265"/>
    <w:rsid w:val="004F6F1A"/>
    <w:rsid w:val="00504E4B"/>
    <w:rsid w:val="00527224"/>
    <w:rsid w:val="00574CCB"/>
    <w:rsid w:val="00581089"/>
    <w:rsid w:val="00593F73"/>
    <w:rsid w:val="005C3BBD"/>
    <w:rsid w:val="005C6662"/>
    <w:rsid w:val="005D53CD"/>
    <w:rsid w:val="006103F9"/>
    <w:rsid w:val="00641140"/>
    <w:rsid w:val="00667CAE"/>
    <w:rsid w:val="00667D5C"/>
    <w:rsid w:val="006801BA"/>
    <w:rsid w:val="00692469"/>
    <w:rsid w:val="00767466"/>
    <w:rsid w:val="0077766F"/>
    <w:rsid w:val="007A1EA6"/>
    <w:rsid w:val="007D02F5"/>
    <w:rsid w:val="007D1545"/>
    <w:rsid w:val="00800DF6"/>
    <w:rsid w:val="00833CDC"/>
    <w:rsid w:val="008B1141"/>
    <w:rsid w:val="008C2DFD"/>
    <w:rsid w:val="008C75AD"/>
    <w:rsid w:val="008E26C8"/>
    <w:rsid w:val="009C06FB"/>
    <w:rsid w:val="009F05DD"/>
    <w:rsid w:val="00A13F9C"/>
    <w:rsid w:val="00A510A4"/>
    <w:rsid w:val="00A51BE0"/>
    <w:rsid w:val="00AB5FA8"/>
    <w:rsid w:val="00AC2509"/>
    <w:rsid w:val="00B0645B"/>
    <w:rsid w:val="00B1554E"/>
    <w:rsid w:val="00B30EAF"/>
    <w:rsid w:val="00B37281"/>
    <w:rsid w:val="00B52400"/>
    <w:rsid w:val="00B672BA"/>
    <w:rsid w:val="00BA53B6"/>
    <w:rsid w:val="00BB5F15"/>
    <w:rsid w:val="00BF08EB"/>
    <w:rsid w:val="00C03E68"/>
    <w:rsid w:val="00C0743C"/>
    <w:rsid w:val="00C236DC"/>
    <w:rsid w:val="00C33ACE"/>
    <w:rsid w:val="00C361ED"/>
    <w:rsid w:val="00C97D16"/>
    <w:rsid w:val="00CD3AFB"/>
    <w:rsid w:val="00CE2B63"/>
    <w:rsid w:val="00D046D7"/>
    <w:rsid w:val="00D13E34"/>
    <w:rsid w:val="00D931F3"/>
    <w:rsid w:val="00DA259B"/>
    <w:rsid w:val="00DA6250"/>
    <w:rsid w:val="00DB661D"/>
    <w:rsid w:val="00DC259C"/>
    <w:rsid w:val="00DC3510"/>
    <w:rsid w:val="00E01899"/>
    <w:rsid w:val="00E612A2"/>
    <w:rsid w:val="00E7249B"/>
    <w:rsid w:val="00E76ECB"/>
    <w:rsid w:val="00E9694D"/>
    <w:rsid w:val="00EE4BE8"/>
    <w:rsid w:val="00F71937"/>
    <w:rsid w:val="00F72479"/>
    <w:rsid w:val="00F73FFC"/>
    <w:rsid w:val="00F81520"/>
    <w:rsid w:val="00FA1935"/>
    <w:rsid w:val="00FE5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AEB98"/>
  <w15:chartTrackingRefBased/>
  <w15:docId w15:val="{A8E02E41-8DA8-40D2-B268-818A60DD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4C0"/>
    <w:pPr>
      <w:spacing w:after="0" w:line="240" w:lineRule="auto"/>
    </w:pPr>
    <w:rPr>
      <w:rFonts w:ascii="MetaBookLF" w:eastAsia="Times New Roman" w:hAnsi="MetaBookLF" w:cs="Times New Roman"/>
      <w:szCs w:val="24"/>
      <w:lang w:val="es-ES" w:eastAsia="es-ES" w:bidi="es-ES"/>
    </w:r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B04C0"/>
    <w:pPr>
      <w:ind w:left="720"/>
      <w:contextualSpacing/>
    </w:pPr>
  </w:style>
  <w:style w:type="character" w:styleId="Platzhaltertext">
    <w:name w:val="Placeholder Text"/>
    <w:basedOn w:val="Absatz-Standardschriftart"/>
    <w:uiPriority w:val="99"/>
    <w:semiHidden/>
    <w:rsid w:val="002B04C0"/>
    <w:rPr>
      <w:color w:val="808080"/>
    </w:rPr>
  </w:style>
  <w:style w:type="paragraph" w:styleId="Funotentext">
    <w:name w:val="footnote text"/>
    <w:basedOn w:val="Standard"/>
    <w:link w:val="FunotentextZchn"/>
    <w:uiPriority w:val="99"/>
    <w:semiHidden/>
    <w:unhideWhenUsed/>
    <w:rsid w:val="002B3284"/>
    <w:rPr>
      <w:sz w:val="20"/>
      <w:szCs w:val="20"/>
      <w:lang w:val="en-GB" w:eastAsia="de-DE" w:bidi="ar-SA"/>
    </w:rPr>
  </w:style>
  <w:style w:type="character" w:customStyle="1" w:styleId="FunotentextZchn">
    <w:name w:val="Fußnotentext Zchn"/>
    <w:basedOn w:val="Absatz-Standardschriftart"/>
    <w:link w:val="Funotentext"/>
    <w:uiPriority w:val="99"/>
    <w:semiHidden/>
    <w:rsid w:val="002B3284"/>
    <w:rPr>
      <w:rFonts w:ascii="MetaBookLF" w:eastAsia="Times New Roman" w:hAnsi="MetaBookLF" w:cs="Times New Roman"/>
      <w:sz w:val="20"/>
      <w:szCs w:val="20"/>
      <w:lang w:val="en-GB" w:eastAsia="de-DE"/>
    </w:rPr>
  </w:style>
  <w:style w:type="character" w:styleId="Funotenzeichen">
    <w:name w:val="footnote reference"/>
    <w:basedOn w:val="Absatz-Standardschriftart"/>
    <w:uiPriority w:val="99"/>
    <w:semiHidden/>
    <w:unhideWhenUsed/>
    <w:rsid w:val="002B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0476">
      <w:bodyDiv w:val="1"/>
      <w:marLeft w:val="0"/>
      <w:marRight w:val="0"/>
      <w:marTop w:val="0"/>
      <w:marBottom w:val="0"/>
      <w:divBdr>
        <w:top w:val="none" w:sz="0" w:space="0" w:color="auto"/>
        <w:left w:val="none" w:sz="0" w:space="0" w:color="auto"/>
        <w:bottom w:val="none" w:sz="0" w:space="0" w:color="auto"/>
        <w:right w:val="none" w:sz="0" w:space="0" w:color="auto"/>
      </w:divBdr>
    </w:div>
    <w:div w:id="367266175">
      <w:bodyDiv w:val="1"/>
      <w:marLeft w:val="0"/>
      <w:marRight w:val="0"/>
      <w:marTop w:val="0"/>
      <w:marBottom w:val="0"/>
      <w:divBdr>
        <w:top w:val="none" w:sz="0" w:space="0" w:color="auto"/>
        <w:left w:val="none" w:sz="0" w:space="0" w:color="auto"/>
        <w:bottom w:val="none" w:sz="0" w:space="0" w:color="auto"/>
        <w:right w:val="none" w:sz="0" w:space="0" w:color="auto"/>
      </w:divBdr>
    </w:div>
    <w:div w:id="385448364">
      <w:bodyDiv w:val="1"/>
      <w:marLeft w:val="0"/>
      <w:marRight w:val="0"/>
      <w:marTop w:val="0"/>
      <w:marBottom w:val="0"/>
      <w:divBdr>
        <w:top w:val="none" w:sz="0" w:space="0" w:color="auto"/>
        <w:left w:val="none" w:sz="0" w:space="0" w:color="auto"/>
        <w:bottom w:val="none" w:sz="0" w:space="0" w:color="auto"/>
        <w:right w:val="none" w:sz="0" w:space="0" w:color="auto"/>
      </w:divBdr>
    </w:div>
    <w:div w:id="827088766">
      <w:bodyDiv w:val="1"/>
      <w:marLeft w:val="0"/>
      <w:marRight w:val="0"/>
      <w:marTop w:val="0"/>
      <w:marBottom w:val="0"/>
      <w:divBdr>
        <w:top w:val="none" w:sz="0" w:space="0" w:color="auto"/>
        <w:left w:val="none" w:sz="0" w:space="0" w:color="auto"/>
        <w:bottom w:val="none" w:sz="0" w:space="0" w:color="auto"/>
        <w:right w:val="none" w:sz="0" w:space="0" w:color="auto"/>
      </w:divBdr>
    </w:div>
    <w:div w:id="981814638">
      <w:bodyDiv w:val="1"/>
      <w:marLeft w:val="0"/>
      <w:marRight w:val="0"/>
      <w:marTop w:val="0"/>
      <w:marBottom w:val="0"/>
      <w:divBdr>
        <w:top w:val="none" w:sz="0" w:space="0" w:color="auto"/>
        <w:left w:val="none" w:sz="0" w:space="0" w:color="auto"/>
        <w:bottom w:val="none" w:sz="0" w:space="0" w:color="auto"/>
        <w:right w:val="none" w:sz="0" w:space="0" w:color="auto"/>
      </w:divBdr>
    </w:div>
    <w:div w:id="1203782673">
      <w:bodyDiv w:val="1"/>
      <w:marLeft w:val="0"/>
      <w:marRight w:val="0"/>
      <w:marTop w:val="0"/>
      <w:marBottom w:val="0"/>
      <w:divBdr>
        <w:top w:val="none" w:sz="0" w:space="0" w:color="auto"/>
        <w:left w:val="none" w:sz="0" w:space="0" w:color="auto"/>
        <w:bottom w:val="none" w:sz="0" w:space="0" w:color="auto"/>
        <w:right w:val="none" w:sz="0" w:space="0" w:color="auto"/>
      </w:divBdr>
    </w:div>
    <w:div w:id="1603998151">
      <w:bodyDiv w:val="1"/>
      <w:marLeft w:val="0"/>
      <w:marRight w:val="0"/>
      <w:marTop w:val="0"/>
      <w:marBottom w:val="0"/>
      <w:divBdr>
        <w:top w:val="none" w:sz="0" w:space="0" w:color="auto"/>
        <w:left w:val="none" w:sz="0" w:space="0" w:color="auto"/>
        <w:bottom w:val="none" w:sz="0" w:space="0" w:color="auto"/>
        <w:right w:val="none" w:sz="0" w:space="0" w:color="auto"/>
      </w:divBdr>
    </w:div>
    <w:div w:id="19492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1C6FD614B45BC88993B8F1E601520"/>
        <w:category>
          <w:name w:val="Allgemein"/>
          <w:gallery w:val="placeholder"/>
        </w:category>
        <w:types>
          <w:type w:val="bbPlcHdr"/>
        </w:types>
        <w:behaviors>
          <w:behavior w:val="content"/>
        </w:behaviors>
        <w:guid w:val="{03FBC373-231F-4AEC-B74B-E972E36CEC44}"/>
      </w:docPartPr>
      <w:docPartBody>
        <w:p w:rsidR="004107BE" w:rsidRDefault="002728AB" w:rsidP="002728AB">
          <w:pPr>
            <w:pStyle w:val="BA81C6FD614B45BC88993B8F1E6015202"/>
          </w:pPr>
          <w:r w:rsidRPr="006103F9">
            <w:rPr>
              <w:rStyle w:val="Platzhaltertext"/>
            </w:rPr>
            <w:t>Haga clic aquí para escribir texto.</w:t>
          </w:r>
        </w:p>
      </w:docPartBody>
    </w:docPart>
    <w:docPart>
      <w:docPartPr>
        <w:name w:val="4C6BE058DE3B4362AB4DF9F0F1FE0AAB"/>
        <w:category>
          <w:name w:val="Allgemein"/>
          <w:gallery w:val="placeholder"/>
        </w:category>
        <w:types>
          <w:type w:val="bbPlcHdr"/>
        </w:types>
        <w:behaviors>
          <w:behavior w:val="content"/>
        </w:behaviors>
        <w:guid w:val="{001EE3CC-5306-49E6-9774-8B5EC8FB3EC9}"/>
      </w:docPartPr>
      <w:docPartBody>
        <w:p w:rsidR="004107BE" w:rsidRDefault="002728AB" w:rsidP="002728AB">
          <w:pPr>
            <w:pStyle w:val="4C6BE058DE3B4362AB4DF9F0F1FE0AAB2"/>
          </w:pPr>
          <w:r w:rsidRPr="006103F9">
            <w:rPr>
              <w:rStyle w:val="Platzhaltertext"/>
            </w:rPr>
            <w:t>Haga clic aquí para escribir texto.</w:t>
          </w:r>
        </w:p>
      </w:docPartBody>
    </w:docPart>
    <w:docPart>
      <w:docPartPr>
        <w:name w:val="AB266E61E0554249B840349122D9EDB1"/>
        <w:category>
          <w:name w:val="Allgemein"/>
          <w:gallery w:val="placeholder"/>
        </w:category>
        <w:types>
          <w:type w:val="bbPlcHdr"/>
        </w:types>
        <w:behaviors>
          <w:behavior w:val="content"/>
        </w:behaviors>
        <w:guid w:val="{BBC6EECA-AE61-4B38-A7C8-89459BEE7989}"/>
      </w:docPartPr>
      <w:docPartBody>
        <w:p w:rsidR="004107BE" w:rsidRDefault="002728AB" w:rsidP="002728AB">
          <w:pPr>
            <w:pStyle w:val="AB266E61E0554249B840349122D9EDB12"/>
          </w:pPr>
          <w:r w:rsidRPr="006103F9">
            <w:rPr>
              <w:rStyle w:val="Platzhaltertext"/>
            </w:rPr>
            <w:t>Haga clic aquí para escribir texto.</w:t>
          </w:r>
        </w:p>
      </w:docPartBody>
    </w:docPart>
    <w:docPart>
      <w:docPartPr>
        <w:name w:val="C0F19A8520C2402B8424CF6DEC471FAC"/>
        <w:category>
          <w:name w:val="Allgemein"/>
          <w:gallery w:val="placeholder"/>
        </w:category>
        <w:types>
          <w:type w:val="bbPlcHdr"/>
        </w:types>
        <w:behaviors>
          <w:behavior w:val="content"/>
        </w:behaviors>
        <w:guid w:val="{F80FBE8C-0315-466C-9262-6557B488E7DC}"/>
      </w:docPartPr>
      <w:docPartBody>
        <w:p w:rsidR="004107BE" w:rsidRDefault="002728AB" w:rsidP="002728AB">
          <w:pPr>
            <w:pStyle w:val="C0F19A8520C2402B8424CF6DEC471FAC2"/>
          </w:pPr>
          <w:r w:rsidRPr="006103F9">
            <w:rPr>
              <w:rStyle w:val="Platzhaltertext"/>
              <w:sz w:val="20"/>
            </w:rPr>
            <w:t>Haga clic aquí para escribir texto.</w:t>
          </w:r>
        </w:p>
      </w:docPartBody>
    </w:docPart>
    <w:docPart>
      <w:docPartPr>
        <w:name w:val="3B0CC3C436B24DC29EAC7D47EE9FA553"/>
        <w:category>
          <w:name w:val="Allgemein"/>
          <w:gallery w:val="placeholder"/>
        </w:category>
        <w:types>
          <w:type w:val="bbPlcHdr"/>
        </w:types>
        <w:behaviors>
          <w:behavior w:val="content"/>
        </w:behaviors>
        <w:guid w:val="{8EE45223-ACDA-48BC-B240-E72D63858426}"/>
      </w:docPartPr>
      <w:docPartBody>
        <w:p w:rsidR="004107BE" w:rsidRDefault="002728AB" w:rsidP="002728AB">
          <w:pPr>
            <w:pStyle w:val="3B0CC3C436B24DC29EAC7D47EE9FA5532"/>
          </w:pPr>
          <w:r w:rsidRPr="006103F9">
            <w:rPr>
              <w:rStyle w:val="Platzhaltertext"/>
              <w:sz w:val="20"/>
            </w:rPr>
            <w:t>Haga clic aquí para escribir texto.</w:t>
          </w:r>
        </w:p>
      </w:docPartBody>
    </w:docPart>
    <w:docPart>
      <w:docPartPr>
        <w:name w:val="DE6A71137D2F4D36BFCAC57B7F4A81F3"/>
        <w:category>
          <w:name w:val="Allgemein"/>
          <w:gallery w:val="placeholder"/>
        </w:category>
        <w:types>
          <w:type w:val="bbPlcHdr"/>
        </w:types>
        <w:behaviors>
          <w:behavior w:val="content"/>
        </w:behaviors>
        <w:guid w:val="{E405430D-F396-4E2B-812A-6F1A95D0B85C}"/>
      </w:docPartPr>
      <w:docPartBody>
        <w:p w:rsidR="004107BE" w:rsidRDefault="002728AB" w:rsidP="002728AB">
          <w:pPr>
            <w:pStyle w:val="DE6A71137D2F4D36BFCAC57B7F4A81F32"/>
          </w:pPr>
          <w:r w:rsidRPr="006103F9">
            <w:rPr>
              <w:rStyle w:val="Platzhaltertext"/>
              <w:sz w:val="20"/>
            </w:rPr>
            <w:t>Haga clic aquí para escribir texto.</w:t>
          </w:r>
        </w:p>
      </w:docPartBody>
    </w:docPart>
    <w:docPart>
      <w:docPartPr>
        <w:name w:val="F79461442CCC488F9FD36B257B2B575E"/>
        <w:category>
          <w:name w:val="Allgemein"/>
          <w:gallery w:val="placeholder"/>
        </w:category>
        <w:types>
          <w:type w:val="bbPlcHdr"/>
        </w:types>
        <w:behaviors>
          <w:behavior w:val="content"/>
        </w:behaviors>
        <w:guid w:val="{FE8CDAFF-AE8F-4949-93B8-EDBEE9E4B75A}"/>
      </w:docPartPr>
      <w:docPartBody>
        <w:p w:rsidR="004107BE" w:rsidRDefault="002728AB" w:rsidP="002728AB">
          <w:pPr>
            <w:pStyle w:val="F79461442CCC488F9FD36B257B2B575E2"/>
          </w:pPr>
          <w:r w:rsidRPr="006103F9">
            <w:rPr>
              <w:rStyle w:val="Platzhaltertext"/>
              <w:sz w:val="20"/>
            </w:rPr>
            <w:t>Haga clic aquí para escribir texto.</w:t>
          </w:r>
        </w:p>
      </w:docPartBody>
    </w:docPart>
    <w:docPart>
      <w:docPartPr>
        <w:name w:val="22DD3D1570E24A408A6C08FF6618EFE1"/>
        <w:category>
          <w:name w:val="Allgemein"/>
          <w:gallery w:val="placeholder"/>
        </w:category>
        <w:types>
          <w:type w:val="bbPlcHdr"/>
        </w:types>
        <w:behaviors>
          <w:behavior w:val="content"/>
        </w:behaviors>
        <w:guid w:val="{A4FFEECE-239A-46B0-B7BA-97C7A5F8E47D}"/>
      </w:docPartPr>
      <w:docPartBody>
        <w:p w:rsidR="004107BE" w:rsidRDefault="002728AB" w:rsidP="002728AB">
          <w:pPr>
            <w:pStyle w:val="22DD3D1570E24A408A6C08FF6618EFE12"/>
          </w:pPr>
          <w:r w:rsidRPr="006103F9">
            <w:rPr>
              <w:rStyle w:val="Platzhaltertext"/>
              <w:sz w:val="20"/>
            </w:rPr>
            <w:t>Haga clic aquí para escribir texto.</w:t>
          </w:r>
        </w:p>
      </w:docPartBody>
    </w:docPart>
    <w:docPart>
      <w:docPartPr>
        <w:name w:val="22FC231421A84E29BEA692C05316B12F"/>
        <w:category>
          <w:name w:val="Allgemein"/>
          <w:gallery w:val="placeholder"/>
        </w:category>
        <w:types>
          <w:type w:val="bbPlcHdr"/>
        </w:types>
        <w:behaviors>
          <w:behavior w:val="content"/>
        </w:behaviors>
        <w:guid w:val="{50F19FCD-0848-48FD-9ABF-6F77A54CAF7D}"/>
      </w:docPartPr>
      <w:docPartBody>
        <w:p w:rsidR="004107BE" w:rsidRDefault="002728AB" w:rsidP="002728AB">
          <w:pPr>
            <w:pStyle w:val="22FC231421A84E29BEA692C05316B12F2"/>
          </w:pPr>
          <w:r w:rsidRPr="006103F9">
            <w:rPr>
              <w:rStyle w:val="Platzhaltertext"/>
              <w:sz w:val="20"/>
            </w:rPr>
            <w:t>Haga clic aquí para escribir texto.</w:t>
          </w:r>
        </w:p>
      </w:docPartBody>
    </w:docPart>
    <w:docPart>
      <w:docPartPr>
        <w:name w:val="00E5D2753AA644968CE72115EA5385A3"/>
        <w:category>
          <w:name w:val="Allgemein"/>
          <w:gallery w:val="placeholder"/>
        </w:category>
        <w:types>
          <w:type w:val="bbPlcHdr"/>
        </w:types>
        <w:behaviors>
          <w:behavior w:val="content"/>
        </w:behaviors>
        <w:guid w:val="{724C5D56-5B48-4C30-B3D7-9961DDBD842F}"/>
      </w:docPartPr>
      <w:docPartBody>
        <w:p w:rsidR="004107BE" w:rsidRDefault="002728AB" w:rsidP="002728AB">
          <w:pPr>
            <w:pStyle w:val="00E5D2753AA644968CE72115EA5385A32"/>
          </w:pPr>
          <w:r w:rsidRPr="006103F9">
            <w:rPr>
              <w:rStyle w:val="Platzhaltertext"/>
              <w:sz w:val="20"/>
            </w:rPr>
            <w:t>Haga clic aquí para escribir texto.</w:t>
          </w:r>
        </w:p>
      </w:docPartBody>
    </w:docPart>
    <w:docPart>
      <w:docPartPr>
        <w:name w:val="050659CB00A849CAA1CF21B8339D898B"/>
        <w:category>
          <w:name w:val="Allgemein"/>
          <w:gallery w:val="placeholder"/>
        </w:category>
        <w:types>
          <w:type w:val="bbPlcHdr"/>
        </w:types>
        <w:behaviors>
          <w:behavior w:val="content"/>
        </w:behaviors>
        <w:guid w:val="{B927C131-E7BE-4E87-AE00-4E0E330A93E8}"/>
      </w:docPartPr>
      <w:docPartBody>
        <w:p w:rsidR="004107BE" w:rsidRDefault="002728AB" w:rsidP="002728AB">
          <w:pPr>
            <w:pStyle w:val="050659CB00A849CAA1CF21B8339D898B2"/>
          </w:pPr>
          <w:r w:rsidRPr="006103F9">
            <w:rPr>
              <w:rStyle w:val="Platzhaltertext"/>
              <w:sz w:val="20"/>
            </w:rPr>
            <w:t>Haga clic aquí para escribir texto.</w:t>
          </w:r>
        </w:p>
      </w:docPartBody>
    </w:docPart>
    <w:docPart>
      <w:docPartPr>
        <w:name w:val="693FF353B96F45EA80FC3826990FCE80"/>
        <w:category>
          <w:name w:val="Allgemein"/>
          <w:gallery w:val="placeholder"/>
        </w:category>
        <w:types>
          <w:type w:val="bbPlcHdr"/>
        </w:types>
        <w:behaviors>
          <w:behavior w:val="content"/>
        </w:behaviors>
        <w:guid w:val="{E1871C4F-A39D-4D0F-8CD7-0C38342D58FF}"/>
      </w:docPartPr>
      <w:docPartBody>
        <w:p w:rsidR="004107BE" w:rsidRDefault="002728AB" w:rsidP="002728AB">
          <w:pPr>
            <w:pStyle w:val="693FF353B96F45EA80FC3826990FCE802"/>
          </w:pPr>
          <w:r w:rsidRPr="006103F9">
            <w:rPr>
              <w:rStyle w:val="Platzhaltertext"/>
              <w:sz w:val="20"/>
            </w:rPr>
            <w:t>Haga clic aquí para escribir texto.</w:t>
          </w:r>
        </w:p>
      </w:docPartBody>
    </w:docPart>
    <w:docPart>
      <w:docPartPr>
        <w:name w:val="0DB3CE47E470472E89A28771457AC346"/>
        <w:category>
          <w:name w:val="Allgemein"/>
          <w:gallery w:val="placeholder"/>
        </w:category>
        <w:types>
          <w:type w:val="bbPlcHdr"/>
        </w:types>
        <w:behaviors>
          <w:behavior w:val="content"/>
        </w:behaviors>
        <w:guid w:val="{242AA6E6-F09B-403A-9904-1DBDF0F64D07}"/>
      </w:docPartPr>
      <w:docPartBody>
        <w:p w:rsidR="004107BE" w:rsidRDefault="002728AB" w:rsidP="002728AB">
          <w:pPr>
            <w:pStyle w:val="0DB3CE47E470472E89A28771457AC3462"/>
          </w:pPr>
          <w:r w:rsidRPr="006103F9">
            <w:rPr>
              <w:rStyle w:val="Platzhaltertext"/>
              <w:sz w:val="20"/>
            </w:rPr>
            <w:t>Haga clic aquí para escribir texto.</w:t>
          </w:r>
        </w:p>
      </w:docPartBody>
    </w:docPart>
    <w:docPart>
      <w:docPartPr>
        <w:name w:val="A704B7A212554411A717F2BA4FA3C133"/>
        <w:category>
          <w:name w:val="Allgemein"/>
          <w:gallery w:val="placeholder"/>
        </w:category>
        <w:types>
          <w:type w:val="bbPlcHdr"/>
        </w:types>
        <w:behaviors>
          <w:behavior w:val="content"/>
        </w:behaviors>
        <w:guid w:val="{50B9B6EB-CA04-4223-9BB0-D2C62B678F6F}"/>
      </w:docPartPr>
      <w:docPartBody>
        <w:p w:rsidR="004107BE" w:rsidRDefault="002728AB" w:rsidP="002728AB">
          <w:pPr>
            <w:pStyle w:val="A704B7A212554411A717F2BA4FA3C1332"/>
          </w:pPr>
          <w:r w:rsidRPr="006103F9">
            <w:rPr>
              <w:rStyle w:val="Platzhaltertext"/>
              <w:sz w:val="20"/>
            </w:rPr>
            <w:t>Haga clic aquí para escribir texto.</w:t>
          </w:r>
        </w:p>
      </w:docPartBody>
    </w:docPart>
    <w:docPart>
      <w:docPartPr>
        <w:name w:val="7AB1026508BA422785C2DCF123E6B56C"/>
        <w:category>
          <w:name w:val="Allgemein"/>
          <w:gallery w:val="placeholder"/>
        </w:category>
        <w:types>
          <w:type w:val="bbPlcHdr"/>
        </w:types>
        <w:behaviors>
          <w:behavior w:val="content"/>
        </w:behaviors>
        <w:guid w:val="{F9AC84CE-82D7-46E2-B3DB-7850304BB53D}"/>
      </w:docPartPr>
      <w:docPartBody>
        <w:p w:rsidR="004107BE" w:rsidRDefault="002728AB" w:rsidP="002728AB">
          <w:pPr>
            <w:pStyle w:val="7AB1026508BA422785C2DCF123E6B56C2"/>
          </w:pPr>
          <w:r w:rsidRPr="006103F9">
            <w:rPr>
              <w:rStyle w:val="Platzhaltertext"/>
              <w:sz w:val="20"/>
            </w:rPr>
            <w:t>Haga clic aquí para escribir texto.</w:t>
          </w:r>
        </w:p>
      </w:docPartBody>
    </w:docPart>
    <w:docPart>
      <w:docPartPr>
        <w:name w:val="8014F36045204C4896A08464DA948F76"/>
        <w:category>
          <w:name w:val="Allgemein"/>
          <w:gallery w:val="placeholder"/>
        </w:category>
        <w:types>
          <w:type w:val="bbPlcHdr"/>
        </w:types>
        <w:behaviors>
          <w:behavior w:val="content"/>
        </w:behaviors>
        <w:guid w:val="{89F8E690-17CA-42A0-A591-BA681DBB35FD}"/>
      </w:docPartPr>
      <w:docPartBody>
        <w:p w:rsidR="004107BE" w:rsidRDefault="002728AB" w:rsidP="002728AB">
          <w:pPr>
            <w:pStyle w:val="8014F36045204C4896A08464DA948F762"/>
          </w:pPr>
          <w:r w:rsidRPr="006103F9">
            <w:rPr>
              <w:rStyle w:val="Platzhaltertext"/>
              <w:sz w:val="20"/>
            </w:rPr>
            <w:t>Haga clic aquí para escribir texto.</w:t>
          </w:r>
        </w:p>
      </w:docPartBody>
    </w:docPart>
    <w:docPart>
      <w:docPartPr>
        <w:name w:val="D480DCCDD16F49C5B6286D7995015F60"/>
        <w:category>
          <w:name w:val="Allgemein"/>
          <w:gallery w:val="placeholder"/>
        </w:category>
        <w:types>
          <w:type w:val="bbPlcHdr"/>
        </w:types>
        <w:behaviors>
          <w:behavior w:val="content"/>
        </w:behaviors>
        <w:guid w:val="{2C80277C-E69D-4ECF-9040-762A10D8A278}"/>
      </w:docPartPr>
      <w:docPartBody>
        <w:p w:rsidR="004107BE" w:rsidRDefault="002728AB" w:rsidP="002728AB">
          <w:pPr>
            <w:pStyle w:val="D480DCCDD16F49C5B6286D7995015F602"/>
          </w:pPr>
          <w:r w:rsidRPr="006103F9">
            <w:rPr>
              <w:rStyle w:val="Platzhaltertext"/>
              <w:sz w:val="20"/>
            </w:rPr>
            <w:t>Haga clic aquí para escribir texto.</w:t>
          </w:r>
        </w:p>
      </w:docPartBody>
    </w:docPart>
    <w:docPart>
      <w:docPartPr>
        <w:name w:val="14BD20B086224ED582AC31ED721F1431"/>
        <w:category>
          <w:name w:val="Allgemein"/>
          <w:gallery w:val="placeholder"/>
        </w:category>
        <w:types>
          <w:type w:val="bbPlcHdr"/>
        </w:types>
        <w:behaviors>
          <w:behavior w:val="content"/>
        </w:behaviors>
        <w:guid w:val="{23920C74-0F0D-447F-811D-5E0AAF194756}"/>
      </w:docPartPr>
      <w:docPartBody>
        <w:p w:rsidR="004107BE" w:rsidRDefault="002728AB" w:rsidP="002728AB">
          <w:pPr>
            <w:pStyle w:val="14BD20B086224ED582AC31ED721F14312"/>
          </w:pPr>
          <w:r w:rsidRPr="006103F9">
            <w:rPr>
              <w:rStyle w:val="Platzhaltertext"/>
              <w:sz w:val="20"/>
            </w:rPr>
            <w:t>Haga clic aquí para escribir texto.</w:t>
          </w:r>
        </w:p>
      </w:docPartBody>
    </w:docPart>
    <w:docPart>
      <w:docPartPr>
        <w:name w:val="C61B5788F65941AA9856E12546FAEA84"/>
        <w:category>
          <w:name w:val="Allgemein"/>
          <w:gallery w:val="placeholder"/>
        </w:category>
        <w:types>
          <w:type w:val="bbPlcHdr"/>
        </w:types>
        <w:behaviors>
          <w:behavior w:val="content"/>
        </w:behaviors>
        <w:guid w:val="{8A3D1A15-E099-4447-976D-6E7BCBC33917}"/>
      </w:docPartPr>
      <w:docPartBody>
        <w:p w:rsidR="004107BE" w:rsidRDefault="002728AB" w:rsidP="002728AB">
          <w:pPr>
            <w:pStyle w:val="C61B5788F65941AA9856E12546FAEA842"/>
          </w:pPr>
          <w:r w:rsidRPr="006103F9">
            <w:rPr>
              <w:rStyle w:val="Platzhaltertext"/>
              <w:sz w:val="20"/>
            </w:rPr>
            <w:t>Haga clic aquí para escribir texto.</w:t>
          </w:r>
        </w:p>
      </w:docPartBody>
    </w:docPart>
    <w:docPart>
      <w:docPartPr>
        <w:name w:val="AE8C6757771B497C9BFFDDA3922BD3EC"/>
        <w:category>
          <w:name w:val="Allgemein"/>
          <w:gallery w:val="placeholder"/>
        </w:category>
        <w:types>
          <w:type w:val="bbPlcHdr"/>
        </w:types>
        <w:behaviors>
          <w:behavior w:val="content"/>
        </w:behaviors>
        <w:guid w:val="{475E7944-9188-47C3-955B-C202E01EB671}"/>
      </w:docPartPr>
      <w:docPartBody>
        <w:p w:rsidR="004107BE" w:rsidRDefault="002728AB" w:rsidP="002728AB">
          <w:pPr>
            <w:pStyle w:val="AE8C6757771B497C9BFFDDA3922BD3EC2"/>
          </w:pPr>
          <w:r w:rsidRPr="006103F9">
            <w:rPr>
              <w:rStyle w:val="Platzhaltertext"/>
              <w:sz w:val="20"/>
            </w:rPr>
            <w:t>Haga clic aquí para escribir texto.</w:t>
          </w:r>
        </w:p>
      </w:docPartBody>
    </w:docPart>
    <w:docPart>
      <w:docPartPr>
        <w:name w:val="E63D16C458DC4FD49941C2609F0883FF"/>
        <w:category>
          <w:name w:val="Allgemein"/>
          <w:gallery w:val="placeholder"/>
        </w:category>
        <w:types>
          <w:type w:val="bbPlcHdr"/>
        </w:types>
        <w:behaviors>
          <w:behavior w:val="content"/>
        </w:behaviors>
        <w:guid w:val="{9CBE071B-23E7-43EE-B14A-A40167BCED75}"/>
      </w:docPartPr>
      <w:docPartBody>
        <w:p w:rsidR="004107BE" w:rsidRDefault="002728AB" w:rsidP="002728AB">
          <w:pPr>
            <w:pStyle w:val="E63D16C458DC4FD49941C2609F0883FF2"/>
          </w:pPr>
          <w:r w:rsidRPr="006103F9">
            <w:rPr>
              <w:rStyle w:val="Platzhaltertext"/>
              <w:sz w:val="20"/>
            </w:rPr>
            <w:t>Haga clic aquí para escribir texto.</w:t>
          </w:r>
        </w:p>
      </w:docPartBody>
    </w:docPart>
    <w:docPart>
      <w:docPartPr>
        <w:name w:val="CC67241FBA6B4048B2E574462D6FD16E"/>
        <w:category>
          <w:name w:val="Allgemein"/>
          <w:gallery w:val="placeholder"/>
        </w:category>
        <w:types>
          <w:type w:val="bbPlcHdr"/>
        </w:types>
        <w:behaviors>
          <w:behavior w:val="content"/>
        </w:behaviors>
        <w:guid w:val="{DD2BB4C1-7873-46F9-83A0-899BAC49698A}"/>
      </w:docPartPr>
      <w:docPartBody>
        <w:p w:rsidR="004107BE" w:rsidRDefault="002728AB" w:rsidP="002728AB">
          <w:pPr>
            <w:pStyle w:val="CC67241FBA6B4048B2E574462D6FD16E2"/>
          </w:pPr>
          <w:r w:rsidRPr="006103F9">
            <w:rPr>
              <w:rStyle w:val="Platzhaltertext"/>
              <w:sz w:val="20"/>
            </w:rPr>
            <w:t>Haga clic aquí para escribir texto.</w:t>
          </w:r>
        </w:p>
      </w:docPartBody>
    </w:docPart>
    <w:docPart>
      <w:docPartPr>
        <w:name w:val="1ABEE8BF3B004AAFA511EB47F5BE28E6"/>
        <w:category>
          <w:name w:val="Allgemein"/>
          <w:gallery w:val="placeholder"/>
        </w:category>
        <w:types>
          <w:type w:val="bbPlcHdr"/>
        </w:types>
        <w:behaviors>
          <w:behavior w:val="content"/>
        </w:behaviors>
        <w:guid w:val="{4EC8D881-8D55-4D2F-9FD2-7068E013A0D5}"/>
      </w:docPartPr>
      <w:docPartBody>
        <w:p w:rsidR="004107BE" w:rsidRDefault="002728AB" w:rsidP="002728AB">
          <w:pPr>
            <w:pStyle w:val="1ABEE8BF3B004AAFA511EB47F5BE28E62"/>
          </w:pPr>
          <w:r w:rsidRPr="006103F9">
            <w:rPr>
              <w:rStyle w:val="Platzhaltertext"/>
              <w:sz w:val="20"/>
            </w:rPr>
            <w:t>Haga clic aquí para escribir texto.</w:t>
          </w:r>
        </w:p>
      </w:docPartBody>
    </w:docPart>
    <w:docPart>
      <w:docPartPr>
        <w:name w:val="174C4BAF88E645B297A4F6BFF00921D9"/>
        <w:category>
          <w:name w:val="Allgemein"/>
          <w:gallery w:val="placeholder"/>
        </w:category>
        <w:types>
          <w:type w:val="bbPlcHdr"/>
        </w:types>
        <w:behaviors>
          <w:behavior w:val="content"/>
        </w:behaviors>
        <w:guid w:val="{8403CF25-9AB4-4D52-8527-2C43E760F00D}"/>
      </w:docPartPr>
      <w:docPartBody>
        <w:p w:rsidR="004107BE" w:rsidRDefault="002728AB" w:rsidP="002728AB">
          <w:pPr>
            <w:pStyle w:val="174C4BAF88E645B297A4F6BFF00921D92"/>
          </w:pPr>
          <w:r w:rsidRPr="006103F9">
            <w:rPr>
              <w:rStyle w:val="Platzhaltertext"/>
            </w:rPr>
            <w:t>Haga clic aquí para escribir texto.</w:t>
          </w:r>
        </w:p>
      </w:docPartBody>
    </w:docPart>
    <w:docPart>
      <w:docPartPr>
        <w:name w:val="D0FC87AD5F6B4B4CB5075C000B64357F"/>
        <w:category>
          <w:name w:val="Allgemein"/>
          <w:gallery w:val="placeholder"/>
        </w:category>
        <w:types>
          <w:type w:val="bbPlcHdr"/>
        </w:types>
        <w:behaviors>
          <w:behavior w:val="content"/>
        </w:behaviors>
        <w:guid w:val="{542C22E2-3C1D-4B70-AC94-F07087104504}"/>
      </w:docPartPr>
      <w:docPartBody>
        <w:p w:rsidR="004107BE" w:rsidRDefault="002728AB" w:rsidP="002728AB">
          <w:pPr>
            <w:pStyle w:val="D0FC87AD5F6B4B4CB5075C000B64357F2"/>
          </w:pPr>
          <w:r w:rsidRPr="006103F9">
            <w:rPr>
              <w:rStyle w:val="Platzhaltertext"/>
              <w:sz w:val="20"/>
            </w:rPr>
            <w:t>Haga clic aquí para escribir texto.</w:t>
          </w:r>
        </w:p>
      </w:docPartBody>
    </w:docPart>
    <w:docPart>
      <w:docPartPr>
        <w:name w:val="556C48F874504C3094DA124828ABFE1D"/>
        <w:category>
          <w:name w:val="Allgemein"/>
          <w:gallery w:val="placeholder"/>
        </w:category>
        <w:types>
          <w:type w:val="bbPlcHdr"/>
        </w:types>
        <w:behaviors>
          <w:behavior w:val="content"/>
        </w:behaviors>
        <w:guid w:val="{EE7C6BE0-02A4-42AF-A543-ADBC53042800}"/>
      </w:docPartPr>
      <w:docPartBody>
        <w:p w:rsidR="004107BE" w:rsidRDefault="002728AB" w:rsidP="002728AB">
          <w:pPr>
            <w:pStyle w:val="556C48F874504C3094DA124828ABFE1D2"/>
          </w:pPr>
          <w:r w:rsidRPr="006103F9">
            <w:rPr>
              <w:rStyle w:val="Platzhaltertext"/>
              <w:sz w:val="20"/>
            </w:rPr>
            <w:t>Haga clic aquí para escribir texto.</w:t>
          </w:r>
        </w:p>
      </w:docPartBody>
    </w:docPart>
    <w:docPart>
      <w:docPartPr>
        <w:name w:val="323770EFA34E49D1BF5B300107DC1CF0"/>
        <w:category>
          <w:name w:val="Allgemein"/>
          <w:gallery w:val="placeholder"/>
        </w:category>
        <w:types>
          <w:type w:val="bbPlcHdr"/>
        </w:types>
        <w:behaviors>
          <w:behavior w:val="content"/>
        </w:behaviors>
        <w:guid w:val="{C90A1DD7-465C-447C-8739-9681D84F60C5}"/>
      </w:docPartPr>
      <w:docPartBody>
        <w:p w:rsidR="004107BE" w:rsidRDefault="002728AB" w:rsidP="002728AB">
          <w:pPr>
            <w:pStyle w:val="323770EFA34E49D1BF5B300107DC1CF02"/>
          </w:pPr>
          <w:r w:rsidRPr="006103F9">
            <w:rPr>
              <w:rStyle w:val="Platzhaltertext"/>
              <w:sz w:val="20"/>
            </w:rPr>
            <w:t>Haga clic aquí para escribir texto.</w:t>
          </w:r>
        </w:p>
      </w:docPartBody>
    </w:docPart>
    <w:docPart>
      <w:docPartPr>
        <w:name w:val="8CFC5E3A64D04AFABB6F2FFA8356FEE5"/>
        <w:category>
          <w:name w:val="Allgemein"/>
          <w:gallery w:val="placeholder"/>
        </w:category>
        <w:types>
          <w:type w:val="bbPlcHdr"/>
        </w:types>
        <w:behaviors>
          <w:behavior w:val="content"/>
        </w:behaviors>
        <w:guid w:val="{81092C73-8D5B-4A0D-A6CB-BA5275D24DDF}"/>
      </w:docPartPr>
      <w:docPartBody>
        <w:p w:rsidR="004107BE" w:rsidRDefault="002728AB" w:rsidP="002728AB">
          <w:pPr>
            <w:pStyle w:val="8CFC5E3A64D04AFABB6F2FFA8356FEE52"/>
          </w:pPr>
          <w:r w:rsidRPr="006103F9">
            <w:rPr>
              <w:rStyle w:val="Platzhaltertext"/>
              <w:sz w:val="20"/>
            </w:rPr>
            <w:t>Haga clic aquí para escribir texto.</w:t>
          </w:r>
        </w:p>
      </w:docPartBody>
    </w:docPart>
    <w:docPart>
      <w:docPartPr>
        <w:name w:val="FA0833DD3F9E4B00A025152BF4E8F74C"/>
        <w:category>
          <w:name w:val="Allgemein"/>
          <w:gallery w:val="placeholder"/>
        </w:category>
        <w:types>
          <w:type w:val="bbPlcHdr"/>
        </w:types>
        <w:behaviors>
          <w:behavior w:val="content"/>
        </w:behaviors>
        <w:guid w:val="{8829BCF0-57A6-494D-AD98-1A9063A1C4CD}"/>
      </w:docPartPr>
      <w:docPartBody>
        <w:p w:rsidR="004107BE" w:rsidRDefault="002728AB" w:rsidP="002728AB">
          <w:pPr>
            <w:pStyle w:val="FA0833DD3F9E4B00A025152BF4E8F74C2"/>
          </w:pPr>
          <w:r w:rsidRPr="006103F9">
            <w:rPr>
              <w:rStyle w:val="Platzhaltertext"/>
              <w:sz w:val="20"/>
            </w:rPr>
            <w:t>Haga clic aquí para escribir texto.</w:t>
          </w:r>
        </w:p>
      </w:docPartBody>
    </w:docPart>
    <w:docPart>
      <w:docPartPr>
        <w:name w:val="42EA475D444044B6A6BD3CC0BFFD30E7"/>
        <w:category>
          <w:name w:val="Allgemein"/>
          <w:gallery w:val="placeholder"/>
        </w:category>
        <w:types>
          <w:type w:val="bbPlcHdr"/>
        </w:types>
        <w:behaviors>
          <w:behavior w:val="content"/>
        </w:behaviors>
        <w:guid w:val="{85F932B2-13E4-4ADA-AE5D-695BA1753499}"/>
      </w:docPartPr>
      <w:docPartBody>
        <w:p w:rsidR="004107BE" w:rsidRDefault="002728AB" w:rsidP="002728AB">
          <w:pPr>
            <w:pStyle w:val="42EA475D444044B6A6BD3CC0BFFD30E72"/>
          </w:pPr>
          <w:r w:rsidRPr="006103F9">
            <w:rPr>
              <w:rStyle w:val="Platzhaltertext"/>
              <w:sz w:val="20"/>
            </w:rPr>
            <w:t>Haga clic aquí para escribir texto.</w:t>
          </w:r>
        </w:p>
      </w:docPartBody>
    </w:docPart>
    <w:docPart>
      <w:docPartPr>
        <w:name w:val="0DDD43902BBB4474BEAB442913DF843B"/>
        <w:category>
          <w:name w:val="Allgemein"/>
          <w:gallery w:val="placeholder"/>
        </w:category>
        <w:types>
          <w:type w:val="bbPlcHdr"/>
        </w:types>
        <w:behaviors>
          <w:behavior w:val="content"/>
        </w:behaviors>
        <w:guid w:val="{C2A8563F-9A45-4C03-B61B-E922C0F8023E}"/>
      </w:docPartPr>
      <w:docPartBody>
        <w:p w:rsidR="004107BE" w:rsidRDefault="002728AB" w:rsidP="002728AB">
          <w:pPr>
            <w:pStyle w:val="0DDD43902BBB4474BEAB442913DF843B2"/>
          </w:pPr>
          <w:r w:rsidRPr="006103F9">
            <w:rPr>
              <w:rStyle w:val="Platzhaltertext"/>
              <w:sz w:val="20"/>
            </w:rPr>
            <w:t>Haga clic aquí para escribir texto.</w:t>
          </w:r>
        </w:p>
      </w:docPartBody>
    </w:docPart>
    <w:docPart>
      <w:docPartPr>
        <w:name w:val="8F3E22622FF643E5BC5C78ED9D5345BD"/>
        <w:category>
          <w:name w:val="Allgemein"/>
          <w:gallery w:val="placeholder"/>
        </w:category>
        <w:types>
          <w:type w:val="bbPlcHdr"/>
        </w:types>
        <w:behaviors>
          <w:behavior w:val="content"/>
        </w:behaviors>
        <w:guid w:val="{A7E8AD57-73D1-44C9-84F3-3E894923F8A4}"/>
      </w:docPartPr>
      <w:docPartBody>
        <w:p w:rsidR="004107BE" w:rsidRDefault="002728AB" w:rsidP="002728AB">
          <w:pPr>
            <w:pStyle w:val="8F3E22622FF643E5BC5C78ED9D5345BD2"/>
          </w:pPr>
          <w:r w:rsidRPr="006103F9">
            <w:rPr>
              <w:rStyle w:val="Platzhaltertext"/>
              <w:sz w:val="20"/>
            </w:rPr>
            <w:t>Haga clic aquí para escribir texto.</w:t>
          </w:r>
        </w:p>
      </w:docPartBody>
    </w:docPart>
    <w:docPart>
      <w:docPartPr>
        <w:name w:val="FE4A429B45644DDDAE2CF550D12A5A1D"/>
        <w:category>
          <w:name w:val="Allgemein"/>
          <w:gallery w:val="placeholder"/>
        </w:category>
        <w:types>
          <w:type w:val="bbPlcHdr"/>
        </w:types>
        <w:behaviors>
          <w:behavior w:val="content"/>
        </w:behaviors>
        <w:guid w:val="{BD047966-1987-41C3-9093-6C56A65DA75E}"/>
      </w:docPartPr>
      <w:docPartBody>
        <w:p w:rsidR="004107BE" w:rsidRDefault="002728AB" w:rsidP="002728AB">
          <w:pPr>
            <w:pStyle w:val="FE4A429B45644DDDAE2CF550D12A5A1D2"/>
          </w:pPr>
          <w:r w:rsidRPr="006103F9">
            <w:rPr>
              <w:rStyle w:val="Platzhaltertext"/>
              <w:sz w:val="20"/>
            </w:rPr>
            <w:t>Haga clic aquí para escribir texto.</w:t>
          </w:r>
        </w:p>
      </w:docPartBody>
    </w:docPart>
    <w:docPart>
      <w:docPartPr>
        <w:name w:val="24BB35E147E74AB18FD46FAABC7F2ADF"/>
        <w:category>
          <w:name w:val="Allgemein"/>
          <w:gallery w:val="placeholder"/>
        </w:category>
        <w:types>
          <w:type w:val="bbPlcHdr"/>
        </w:types>
        <w:behaviors>
          <w:behavior w:val="content"/>
        </w:behaviors>
        <w:guid w:val="{EAD751D1-1059-4E27-B4BF-BF8968F7233F}"/>
      </w:docPartPr>
      <w:docPartBody>
        <w:p w:rsidR="004107BE" w:rsidRDefault="002728AB" w:rsidP="002728AB">
          <w:pPr>
            <w:pStyle w:val="24BB35E147E74AB18FD46FAABC7F2ADF2"/>
          </w:pPr>
          <w:r w:rsidRPr="006103F9">
            <w:rPr>
              <w:rStyle w:val="Platzhaltertext"/>
              <w:sz w:val="20"/>
            </w:rPr>
            <w:t>Haga clic aquí para escribir texto.</w:t>
          </w:r>
        </w:p>
      </w:docPartBody>
    </w:docPart>
    <w:docPart>
      <w:docPartPr>
        <w:name w:val="3FC143D029984B46A9168696CA2774CF"/>
        <w:category>
          <w:name w:val="Allgemein"/>
          <w:gallery w:val="placeholder"/>
        </w:category>
        <w:types>
          <w:type w:val="bbPlcHdr"/>
        </w:types>
        <w:behaviors>
          <w:behavior w:val="content"/>
        </w:behaviors>
        <w:guid w:val="{A09B6AAE-C332-49E0-97AD-0605EA01E30B}"/>
      </w:docPartPr>
      <w:docPartBody>
        <w:p w:rsidR="004107BE" w:rsidRDefault="002728AB" w:rsidP="002728AB">
          <w:pPr>
            <w:pStyle w:val="3FC143D029984B46A9168696CA2774CF2"/>
          </w:pPr>
          <w:r w:rsidRPr="006103F9">
            <w:rPr>
              <w:rStyle w:val="Platzhaltertext"/>
              <w:sz w:val="20"/>
            </w:rPr>
            <w:t>Haga clic aquí para escribir texto.</w:t>
          </w:r>
        </w:p>
      </w:docPartBody>
    </w:docPart>
    <w:docPart>
      <w:docPartPr>
        <w:name w:val="25FE125F7978400DB2F7D4BA9239B2A1"/>
        <w:category>
          <w:name w:val="Allgemein"/>
          <w:gallery w:val="placeholder"/>
        </w:category>
        <w:types>
          <w:type w:val="bbPlcHdr"/>
        </w:types>
        <w:behaviors>
          <w:behavior w:val="content"/>
        </w:behaviors>
        <w:guid w:val="{404E2030-6EBB-49E4-A0BC-8DB9CB1F2CD0}"/>
      </w:docPartPr>
      <w:docPartBody>
        <w:p w:rsidR="004107BE" w:rsidRDefault="002728AB" w:rsidP="002728AB">
          <w:pPr>
            <w:pStyle w:val="25FE125F7978400DB2F7D4BA9239B2A12"/>
          </w:pPr>
          <w:r w:rsidRPr="006103F9">
            <w:rPr>
              <w:rStyle w:val="Platzhaltertext"/>
              <w:sz w:val="20"/>
            </w:rPr>
            <w:t>Haga clic aquí para escribir texto.</w:t>
          </w:r>
        </w:p>
      </w:docPartBody>
    </w:docPart>
    <w:docPart>
      <w:docPartPr>
        <w:name w:val="6EBC5B6556F844AF9F4C70044322E7D1"/>
        <w:category>
          <w:name w:val="Allgemein"/>
          <w:gallery w:val="placeholder"/>
        </w:category>
        <w:types>
          <w:type w:val="bbPlcHdr"/>
        </w:types>
        <w:behaviors>
          <w:behavior w:val="content"/>
        </w:behaviors>
        <w:guid w:val="{88C127B0-8E18-4EE7-B89D-689556804B9F}"/>
      </w:docPartPr>
      <w:docPartBody>
        <w:p w:rsidR="004107BE" w:rsidRDefault="002728AB" w:rsidP="002728AB">
          <w:pPr>
            <w:pStyle w:val="6EBC5B6556F844AF9F4C70044322E7D12"/>
          </w:pPr>
          <w:r w:rsidRPr="006103F9">
            <w:rPr>
              <w:rStyle w:val="Platzhaltertext"/>
              <w:sz w:val="20"/>
            </w:rPr>
            <w:t>Haga clic aquí para escribir texto.</w:t>
          </w:r>
        </w:p>
      </w:docPartBody>
    </w:docPart>
    <w:docPart>
      <w:docPartPr>
        <w:name w:val="EFB886EE2D084959B2212F8FA6E431D3"/>
        <w:category>
          <w:name w:val="Allgemein"/>
          <w:gallery w:val="placeholder"/>
        </w:category>
        <w:types>
          <w:type w:val="bbPlcHdr"/>
        </w:types>
        <w:behaviors>
          <w:behavior w:val="content"/>
        </w:behaviors>
        <w:guid w:val="{223E89DF-F649-4AC4-A52A-4B6E01EAA356}"/>
      </w:docPartPr>
      <w:docPartBody>
        <w:p w:rsidR="004107BE" w:rsidRDefault="002728AB" w:rsidP="002728AB">
          <w:pPr>
            <w:pStyle w:val="EFB886EE2D084959B2212F8FA6E431D32"/>
          </w:pPr>
          <w:r w:rsidRPr="006103F9">
            <w:rPr>
              <w:rStyle w:val="Platzhaltertext"/>
              <w:sz w:val="20"/>
            </w:rPr>
            <w:t>Haga clic aquí para escribir texto.</w:t>
          </w:r>
        </w:p>
      </w:docPartBody>
    </w:docPart>
    <w:docPart>
      <w:docPartPr>
        <w:name w:val="8594C4A7654F465DBC1A37E62E8358C8"/>
        <w:category>
          <w:name w:val="Allgemein"/>
          <w:gallery w:val="placeholder"/>
        </w:category>
        <w:types>
          <w:type w:val="bbPlcHdr"/>
        </w:types>
        <w:behaviors>
          <w:behavior w:val="content"/>
        </w:behaviors>
        <w:guid w:val="{2DD0552E-2B8E-4F13-A891-9E87F5F72B45}"/>
      </w:docPartPr>
      <w:docPartBody>
        <w:p w:rsidR="004107BE" w:rsidRDefault="002728AB" w:rsidP="002728AB">
          <w:pPr>
            <w:pStyle w:val="8594C4A7654F465DBC1A37E62E8358C82"/>
          </w:pPr>
          <w:r w:rsidRPr="006103F9">
            <w:rPr>
              <w:rStyle w:val="Platzhaltertext"/>
              <w:sz w:val="20"/>
            </w:rPr>
            <w:t>Haga clic aquí para escribir texto.</w:t>
          </w:r>
        </w:p>
      </w:docPartBody>
    </w:docPart>
    <w:docPart>
      <w:docPartPr>
        <w:name w:val="36328649F696443BB68EFD7F50D201E8"/>
        <w:category>
          <w:name w:val="Allgemein"/>
          <w:gallery w:val="placeholder"/>
        </w:category>
        <w:types>
          <w:type w:val="bbPlcHdr"/>
        </w:types>
        <w:behaviors>
          <w:behavior w:val="content"/>
        </w:behaviors>
        <w:guid w:val="{5DF87277-FE1C-4A1D-B34C-30F83A7676BD}"/>
      </w:docPartPr>
      <w:docPartBody>
        <w:p w:rsidR="004107BE" w:rsidRDefault="002728AB" w:rsidP="002728AB">
          <w:pPr>
            <w:pStyle w:val="36328649F696443BB68EFD7F50D201E82"/>
          </w:pPr>
          <w:r w:rsidRPr="006103F9">
            <w:rPr>
              <w:rStyle w:val="Platzhaltertext"/>
              <w:sz w:val="20"/>
            </w:rPr>
            <w:t>Haga clic aquí para escribir texto.</w:t>
          </w:r>
        </w:p>
      </w:docPartBody>
    </w:docPart>
    <w:docPart>
      <w:docPartPr>
        <w:name w:val="4A447AD1347149BEA66707227F3BA659"/>
        <w:category>
          <w:name w:val="Allgemein"/>
          <w:gallery w:val="placeholder"/>
        </w:category>
        <w:types>
          <w:type w:val="bbPlcHdr"/>
        </w:types>
        <w:behaviors>
          <w:behavior w:val="content"/>
        </w:behaviors>
        <w:guid w:val="{7E43A41E-53B6-46C0-BA28-02183378E0DB}"/>
      </w:docPartPr>
      <w:docPartBody>
        <w:p w:rsidR="004107BE" w:rsidRDefault="002728AB" w:rsidP="002728AB">
          <w:pPr>
            <w:pStyle w:val="4A447AD1347149BEA66707227F3BA6592"/>
          </w:pPr>
          <w:r w:rsidRPr="006103F9">
            <w:rPr>
              <w:rStyle w:val="Platzhaltertext"/>
              <w:sz w:val="20"/>
            </w:rPr>
            <w:t>Haga clic aquí para escribir texto.</w:t>
          </w:r>
        </w:p>
      </w:docPartBody>
    </w:docPart>
    <w:docPart>
      <w:docPartPr>
        <w:name w:val="3DA3295F5581405C9F181D58D0E22D71"/>
        <w:category>
          <w:name w:val="Allgemein"/>
          <w:gallery w:val="placeholder"/>
        </w:category>
        <w:types>
          <w:type w:val="bbPlcHdr"/>
        </w:types>
        <w:behaviors>
          <w:behavior w:val="content"/>
        </w:behaviors>
        <w:guid w:val="{33DB5DB1-700E-4739-81BC-73E7A8F8A31F}"/>
      </w:docPartPr>
      <w:docPartBody>
        <w:p w:rsidR="004107BE" w:rsidRDefault="002728AB" w:rsidP="002728AB">
          <w:pPr>
            <w:pStyle w:val="3DA3295F5581405C9F181D58D0E22D712"/>
          </w:pPr>
          <w:r w:rsidRPr="006103F9">
            <w:rPr>
              <w:rStyle w:val="Platzhaltertext"/>
              <w:sz w:val="20"/>
            </w:rPr>
            <w:t>Haga clic aquí para escribir texto.</w:t>
          </w:r>
        </w:p>
      </w:docPartBody>
    </w:docPart>
    <w:docPart>
      <w:docPartPr>
        <w:name w:val="0E2CD9B906D94AC7A81C1B5F01B25FFA"/>
        <w:category>
          <w:name w:val="Allgemein"/>
          <w:gallery w:val="placeholder"/>
        </w:category>
        <w:types>
          <w:type w:val="bbPlcHdr"/>
        </w:types>
        <w:behaviors>
          <w:behavior w:val="content"/>
        </w:behaviors>
        <w:guid w:val="{14337F0D-12BA-4256-BC9A-5526631A269C}"/>
      </w:docPartPr>
      <w:docPartBody>
        <w:p w:rsidR="004107BE" w:rsidRDefault="002728AB" w:rsidP="002728AB">
          <w:pPr>
            <w:pStyle w:val="0E2CD9B906D94AC7A81C1B5F01B25FFA2"/>
          </w:pPr>
          <w:r w:rsidRPr="006103F9">
            <w:rPr>
              <w:rStyle w:val="Platzhaltertext"/>
              <w:sz w:val="20"/>
            </w:rPr>
            <w:t>Haga clic aquí para escribir texto.</w:t>
          </w:r>
        </w:p>
      </w:docPartBody>
    </w:docPart>
    <w:docPart>
      <w:docPartPr>
        <w:name w:val="713A68E87EEA4A8087734ABF5E14A66C"/>
        <w:category>
          <w:name w:val="Allgemein"/>
          <w:gallery w:val="placeholder"/>
        </w:category>
        <w:types>
          <w:type w:val="bbPlcHdr"/>
        </w:types>
        <w:behaviors>
          <w:behavior w:val="content"/>
        </w:behaviors>
        <w:guid w:val="{E6DC7CB7-3BA9-4B0D-AF9E-E7B4B989C6BD}"/>
      </w:docPartPr>
      <w:docPartBody>
        <w:p w:rsidR="004107BE" w:rsidRDefault="002728AB" w:rsidP="002728AB">
          <w:pPr>
            <w:pStyle w:val="713A68E87EEA4A8087734ABF5E14A66C2"/>
          </w:pPr>
          <w:r w:rsidRPr="006103F9">
            <w:rPr>
              <w:rStyle w:val="Platzhaltertext"/>
              <w:sz w:val="20"/>
            </w:rPr>
            <w:t>Haga clic aquí para escribir texto.</w:t>
          </w:r>
        </w:p>
      </w:docPartBody>
    </w:docPart>
    <w:docPart>
      <w:docPartPr>
        <w:name w:val="BDE8D4FBE5C0438B9E9DB63A0A77DCCE"/>
        <w:category>
          <w:name w:val="Allgemein"/>
          <w:gallery w:val="placeholder"/>
        </w:category>
        <w:types>
          <w:type w:val="bbPlcHdr"/>
        </w:types>
        <w:behaviors>
          <w:behavior w:val="content"/>
        </w:behaviors>
        <w:guid w:val="{CBDFB9EE-CCD8-4117-B732-4431B480A187}"/>
      </w:docPartPr>
      <w:docPartBody>
        <w:p w:rsidR="004107BE" w:rsidRDefault="002728AB" w:rsidP="002728AB">
          <w:pPr>
            <w:pStyle w:val="BDE8D4FBE5C0438B9E9DB63A0A77DCCE2"/>
          </w:pPr>
          <w:r w:rsidRPr="006103F9">
            <w:rPr>
              <w:rStyle w:val="Platzhaltertext"/>
            </w:rPr>
            <w:t>Haga clic aquí para escribir texto.</w:t>
          </w:r>
        </w:p>
      </w:docPartBody>
    </w:docPart>
    <w:docPart>
      <w:docPartPr>
        <w:name w:val="6CACC0E12CA441BDB046395AE7B13EF6"/>
        <w:category>
          <w:name w:val="Allgemein"/>
          <w:gallery w:val="placeholder"/>
        </w:category>
        <w:types>
          <w:type w:val="bbPlcHdr"/>
        </w:types>
        <w:behaviors>
          <w:behavior w:val="content"/>
        </w:behaviors>
        <w:guid w:val="{4E0A0478-754B-4435-ABF3-3845AA49FB16}"/>
      </w:docPartPr>
      <w:docPartBody>
        <w:p w:rsidR="00837669" w:rsidRDefault="002728AB" w:rsidP="002728AB">
          <w:pPr>
            <w:pStyle w:val="6CACC0E12CA441BDB046395AE7B13EF62"/>
          </w:pPr>
          <w:r>
            <w:rPr>
              <w:rStyle w:val="Platzhaltertext"/>
              <w:szCs w:val="22"/>
            </w:rPr>
            <w:t>Haga clic aquí para escribir texto.</w:t>
          </w:r>
        </w:p>
      </w:docPartBody>
    </w:docPart>
    <w:docPart>
      <w:docPartPr>
        <w:name w:val="2F3F767D0ED94495A3C1F6BBF3C0DDE4"/>
        <w:category>
          <w:name w:val="Allgemein"/>
          <w:gallery w:val="placeholder"/>
        </w:category>
        <w:types>
          <w:type w:val="bbPlcHdr"/>
        </w:types>
        <w:behaviors>
          <w:behavior w:val="content"/>
        </w:behaviors>
        <w:guid w:val="{433CA350-513E-4EB6-996A-124AA7F0C3BA}"/>
      </w:docPartPr>
      <w:docPartBody>
        <w:p w:rsidR="00BC3F50" w:rsidRDefault="009B6D7C" w:rsidP="009B6D7C">
          <w:pPr>
            <w:pStyle w:val="2F3F767D0ED94495A3C1F6BBF3C0DDE4"/>
          </w:pPr>
          <w:r>
            <w:rPr>
              <w:rStyle w:val="Platzhaltertext"/>
              <w:rFonts w:eastAsiaTheme="minorHAnsi"/>
            </w:rPr>
            <w:t>Seleccione un elemento.</w:t>
          </w:r>
        </w:p>
      </w:docPartBody>
    </w:docPart>
    <w:docPart>
      <w:docPartPr>
        <w:name w:val="299FDDA941FB4D43B5A629319E2E4082"/>
        <w:category>
          <w:name w:val="Allgemein"/>
          <w:gallery w:val="placeholder"/>
        </w:category>
        <w:types>
          <w:type w:val="bbPlcHdr"/>
        </w:types>
        <w:behaviors>
          <w:behavior w:val="content"/>
        </w:behaviors>
        <w:guid w:val="{6F61018A-634D-4E94-A372-C00DA2335D9E}"/>
      </w:docPartPr>
      <w:docPartBody>
        <w:p w:rsidR="00BC3F50" w:rsidRDefault="009B6D7C" w:rsidP="009B6D7C">
          <w:pPr>
            <w:pStyle w:val="299FDDA941FB4D43B5A629319E2E4082"/>
          </w:pPr>
          <w:r>
            <w:rPr>
              <w:color w:val="808080"/>
            </w:rPr>
            <w:t>Haga clic aquí para escribir texto.</w:t>
          </w:r>
        </w:p>
      </w:docPartBody>
    </w:docPart>
    <w:docPart>
      <w:docPartPr>
        <w:name w:val="12B7E62272294E14946011CC15A7B875"/>
        <w:category>
          <w:name w:val="Allgemein"/>
          <w:gallery w:val="placeholder"/>
        </w:category>
        <w:types>
          <w:type w:val="bbPlcHdr"/>
        </w:types>
        <w:behaviors>
          <w:behavior w:val="content"/>
        </w:behaviors>
        <w:guid w:val="{E2840861-A5D2-4B8F-9126-9411BFBF23E6}"/>
      </w:docPartPr>
      <w:docPartBody>
        <w:p w:rsidR="00BC3F50" w:rsidRDefault="009B6D7C" w:rsidP="009B6D7C">
          <w:pPr>
            <w:pStyle w:val="12B7E62272294E14946011CC15A7B875"/>
          </w:pPr>
          <w:r>
            <w:rPr>
              <w:rStyle w:val="Platzhaltertext"/>
            </w:rPr>
            <w:t>Haga clic aquí para escribir texto.</w:t>
          </w:r>
        </w:p>
      </w:docPartBody>
    </w:docPart>
    <w:docPart>
      <w:docPartPr>
        <w:name w:val="AA886FFFE21D43B8BBECBB40A8E556BF"/>
        <w:category>
          <w:name w:val="Allgemein"/>
          <w:gallery w:val="placeholder"/>
        </w:category>
        <w:types>
          <w:type w:val="bbPlcHdr"/>
        </w:types>
        <w:behaviors>
          <w:behavior w:val="content"/>
        </w:behaviors>
        <w:guid w:val="{D0E0E876-5078-4F0E-8395-3D5CFC7437A2}"/>
      </w:docPartPr>
      <w:docPartBody>
        <w:p w:rsidR="00BC3F50" w:rsidRDefault="009B6D7C" w:rsidP="009B6D7C">
          <w:pPr>
            <w:pStyle w:val="AA886FFFE21D43B8BBECBB40A8E556BF"/>
          </w:pPr>
          <w:r>
            <w:rPr>
              <w:rStyle w:val="Platzhaltertext"/>
            </w:rPr>
            <w:t>Haga clic aquí para escribir texto.</w:t>
          </w:r>
        </w:p>
      </w:docPartBody>
    </w:docPart>
    <w:docPart>
      <w:docPartPr>
        <w:name w:val="6B83C2B519B0428EB3C39DEF9FE441A4"/>
        <w:category>
          <w:name w:val="Allgemein"/>
          <w:gallery w:val="placeholder"/>
        </w:category>
        <w:types>
          <w:type w:val="bbPlcHdr"/>
        </w:types>
        <w:behaviors>
          <w:behavior w:val="content"/>
        </w:behaviors>
        <w:guid w:val="{E599CB65-72CA-4A76-9B40-E2A831749CB1}"/>
      </w:docPartPr>
      <w:docPartBody>
        <w:p w:rsidR="00BC3F50" w:rsidRDefault="009B6D7C" w:rsidP="009B6D7C">
          <w:pPr>
            <w:pStyle w:val="6B83C2B519B0428EB3C39DEF9FE441A4"/>
          </w:pPr>
          <w:r>
            <w:rPr>
              <w:rStyle w:val="Platzhaltertext"/>
            </w:rPr>
            <w:t>Haga clic aquí para escribir texto.</w:t>
          </w:r>
        </w:p>
      </w:docPartBody>
    </w:docPart>
    <w:docPart>
      <w:docPartPr>
        <w:name w:val="4086303E422140CFB13FBD1025582F03"/>
        <w:category>
          <w:name w:val="Allgemein"/>
          <w:gallery w:val="placeholder"/>
        </w:category>
        <w:types>
          <w:type w:val="bbPlcHdr"/>
        </w:types>
        <w:behaviors>
          <w:behavior w:val="content"/>
        </w:behaviors>
        <w:guid w:val="{65DB0A7E-6F8D-4FC6-9CAE-33F2F81AB3E9}"/>
      </w:docPartPr>
      <w:docPartBody>
        <w:p w:rsidR="00BC3F50" w:rsidRDefault="009B6D7C" w:rsidP="009B6D7C">
          <w:pPr>
            <w:pStyle w:val="4086303E422140CFB13FBD1025582F03"/>
          </w:pPr>
          <w:r>
            <w:rPr>
              <w:rStyle w:val="Platzhaltertext"/>
            </w:rPr>
            <w:t>Haga clic aquí para escribir texto.</w:t>
          </w:r>
        </w:p>
      </w:docPartBody>
    </w:docPart>
    <w:docPart>
      <w:docPartPr>
        <w:name w:val="7F8BF4D5041C46E79A23DC3665869ADB"/>
        <w:category>
          <w:name w:val="Allgemein"/>
          <w:gallery w:val="placeholder"/>
        </w:category>
        <w:types>
          <w:type w:val="bbPlcHdr"/>
        </w:types>
        <w:behaviors>
          <w:behavior w:val="content"/>
        </w:behaviors>
        <w:guid w:val="{E491B5A3-1AF1-49E3-AFC7-453E0A4D4EC3}"/>
      </w:docPartPr>
      <w:docPartBody>
        <w:p w:rsidR="00BC3F50" w:rsidRDefault="009B6D7C" w:rsidP="009B6D7C">
          <w:pPr>
            <w:pStyle w:val="7F8BF4D5041C46E79A23DC3665869ADB"/>
          </w:pPr>
          <w:r>
            <w:rPr>
              <w:rStyle w:val="Platzhaltertext"/>
            </w:rPr>
            <w:t>Haga clic aquí para escribir texto.</w:t>
          </w:r>
        </w:p>
      </w:docPartBody>
    </w:docPart>
    <w:docPart>
      <w:docPartPr>
        <w:name w:val="57F6B1647B934C6CBFD9810FDADCB771"/>
        <w:category>
          <w:name w:val="Allgemein"/>
          <w:gallery w:val="placeholder"/>
        </w:category>
        <w:types>
          <w:type w:val="bbPlcHdr"/>
        </w:types>
        <w:behaviors>
          <w:behavior w:val="content"/>
        </w:behaviors>
        <w:guid w:val="{3E7CD3B8-D813-42AE-9168-4FE1387B62BE}"/>
      </w:docPartPr>
      <w:docPartBody>
        <w:p w:rsidR="00BC3F50" w:rsidRDefault="009B6D7C" w:rsidP="009B6D7C">
          <w:pPr>
            <w:pStyle w:val="57F6B1647B934C6CBFD9810FDADCB771"/>
          </w:pPr>
          <w:r>
            <w:rPr>
              <w:rStyle w:val="Platzhaltertext"/>
            </w:rPr>
            <w:t>Haga clic aquí para escribir texto.</w:t>
          </w:r>
        </w:p>
      </w:docPartBody>
    </w:docPart>
    <w:docPart>
      <w:docPartPr>
        <w:name w:val="BE8622D51BF14F2F8DBBFCB13820A4AF"/>
        <w:category>
          <w:name w:val="Allgemein"/>
          <w:gallery w:val="placeholder"/>
        </w:category>
        <w:types>
          <w:type w:val="bbPlcHdr"/>
        </w:types>
        <w:behaviors>
          <w:behavior w:val="content"/>
        </w:behaviors>
        <w:guid w:val="{39008495-B737-47CB-B40D-94D4849AE976}"/>
      </w:docPartPr>
      <w:docPartBody>
        <w:p w:rsidR="00BC3F50" w:rsidRDefault="009B6D7C" w:rsidP="009B6D7C">
          <w:pPr>
            <w:pStyle w:val="BE8622D51BF14F2F8DBBFCB13820A4AF"/>
          </w:pPr>
          <w:r>
            <w:rPr>
              <w:rStyle w:val="Platzhalt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7"/>
    <w:rsid w:val="00117ED2"/>
    <w:rsid w:val="00146416"/>
    <w:rsid w:val="0022173F"/>
    <w:rsid w:val="002728AB"/>
    <w:rsid w:val="002C4697"/>
    <w:rsid w:val="004107BE"/>
    <w:rsid w:val="006A06B6"/>
    <w:rsid w:val="00837669"/>
    <w:rsid w:val="008B7953"/>
    <w:rsid w:val="009B6D7C"/>
    <w:rsid w:val="00B97513"/>
    <w:rsid w:val="00BC3F50"/>
    <w:rsid w:val="00C97CD2"/>
    <w:rsid w:val="00CF0A42"/>
    <w:rsid w:val="00D61DBB"/>
    <w:rsid w:val="00DC3B1C"/>
    <w:rsid w:val="00DF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6D7C"/>
  </w:style>
  <w:style w:type="paragraph" w:customStyle="1" w:styleId="6CACC0E12CA441BDB046395AE7B13EF62">
    <w:name w:val="6CACC0E12CA441BDB046395AE7B13EF62"/>
    <w:rsid w:val="002728AB"/>
    <w:pPr>
      <w:spacing w:after="0" w:line="240" w:lineRule="auto"/>
    </w:pPr>
    <w:rPr>
      <w:rFonts w:ascii="MetaBookLF" w:eastAsia="Times New Roman" w:hAnsi="MetaBookLF" w:cs="Times New Roman"/>
      <w:szCs w:val="24"/>
      <w:lang w:val="es-ES" w:eastAsia="es-ES" w:bidi="es-ES"/>
    </w:rPr>
  </w:style>
  <w:style w:type="paragraph" w:customStyle="1" w:styleId="BA81C6FD614B45BC88993B8F1E6015202">
    <w:name w:val="BA81C6FD614B45BC88993B8F1E6015202"/>
    <w:rsid w:val="002728AB"/>
    <w:pPr>
      <w:spacing w:after="0" w:line="240" w:lineRule="auto"/>
    </w:pPr>
    <w:rPr>
      <w:rFonts w:ascii="MetaBookLF" w:eastAsia="Times New Roman" w:hAnsi="MetaBookLF" w:cs="Times New Roman"/>
      <w:szCs w:val="24"/>
      <w:lang w:val="es-ES" w:eastAsia="es-ES" w:bidi="es-ES"/>
    </w:rPr>
  </w:style>
  <w:style w:type="paragraph" w:customStyle="1" w:styleId="4C6BE058DE3B4362AB4DF9F0F1FE0AAB2">
    <w:name w:val="4C6BE058DE3B4362AB4DF9F0F1FE0AAB2"/>
    <w:rsid w:val="002728AB"/>
    <w:pPr>
      <w:spacing w:after="0" w:line="240" w:lineRule="auto"/>
    </w:pPr>
    <w:rPr>
      <w:rFonts w:ascii="MetaBookLF" w:eastAsia="Times New Roman" w:hAnsi="MetaBookLF" w:cs="Times New Roman"/>
      <w:szCs w:val="24"/>
      <w:lang w:val="es-ES" w:eastAsia="es-ES" w:bidi="es-ES"/>
    </w:rPr>
  </w:style>
  <w:style w:type="paragraph" w:customStyle="1" w:styleId="AB266E61E0554249B840349122D9EDB12">
    <w:name w:val="AB266E61E0554249B840349122D9EDB12"/>
    <w:rsid w:val="002728AB"/>
    <w:pPr>
      <w:spacing w:after="0" w:line="240" w:lineRule="auto"/>
    </w:pPr>
    <w:rPr>
      <w:rFonts w:ascii="MetaBookLF" w:eastAsia="Times New Roman" w:hAnsi="MetaBookLF" w:cs="Times New Roman"/>
      <w:szCs w:val="24"/>
      <w:lang w:val="es-ES" w:eastAsia="es-ES" w:bidi="es-ES"/>
    </w:rPr>
  </w:style>
  <w:style w:type="paragraph" w:customStyle="1" w:styleId="C0F19A8520C2402B8424CF6DEC471FAC2">
    <w:name w:val="C0F19A8520C2402B8424CF6DEC471FAC2"/>
    <w:rsid w:val="002728AB"/>
    <w:pPr>
      <w:spacing w:after="0" w:line="240" w:lineRule="auto"/>
    </w:pPr>
    <w:rPr>
      <w:rFonts w:ascii="MetaBookLF" w:eastAsia="Times New Roman" w:hAnsi="MetaBookLF" w:cs="Times New Roman"/>
      <w:szCs w:val="24"/>
      <w:lang w:val="es-ES" w:eastAsia="es-ES" w:bidi="es-ES"/>
    </w:rPr>
  </w:style>
  <w:style w:type="paragraph" w:customStyle="1" w:styleId="3B0CC3C436B24DC29EAC7D47EE9FA5532">
    <w:name w:val="3B0CC3C436B24DC29EAC7D47EE9FA5532"/>
    <w:rsid w:val="002728AB"/>
    <w:pPr>
      <w:spacing w:after="0" w:line="240" w:lineRule="auto"/>
    </w:pPr>
    <w:rPr>
      <w:rFonts w:ascii="MetaBookLF" w:eastAsia="Times New Roman" w:hAnsi="MetaBookLF" w:cs="Times New Roman"/>
      <w:szCs w:val="24"/>
      <w:lang w:val="es-ES" w:eastAsia="es-ES" w:bidi="es-ES"/>
    </w:rPr>
  </w:style>
  <w:style w:type="paragraph" w:customStyle="1" w:styleId="DE6A71137D2F4D36BFCAC57B7F4A81F32">
    <w:name w:val="DE6A71137D2F4D36BFCAC57B7F4A81F32"/>
    <w:rsid w:val="002728AB"/>
    <w:pPr>
      <w:spacing w:after="0" w:line="240" w:lineRule="auto"/>
    </w:pPr>
    <w:rPr>
      <w:rFonts w:ascii="MetaBookLF" w:eastAsia="Times New Roman" w:hAnsi="MetaBookLF" w:cs="Times New Roman"/>
      <w:szCs w:val="24"/>
      <w:lang w:val="es-ES" w:eastAsia="es-ES" w:bidi="es-ES"/>
    </w:rPr>
  </w:style>
  <w:style w:type="paragraph" w:customStyle="1" w:styleId="F79461442CCC488F9FD36B257B2B575E2">
    <w:name w:val="F79461442CCC488F9FD36B257B2B575E2"/>
    <w:rsid w:val="002728AB"/>
    <w:pPr>
      <w:spacing w:after="0" w:line="240" w:lineRule="auto"/>
    </w:pPr>
    <w:rPr>
      <w:rFonts w:ascii="MetaBookLF" w:eastAsia="Times New Roman" w:hAnsi="MetaBookLF" w:cs="Times New Roman"/>
      <w:szCs w:val="24"/>
      <w:lang w:val="es-ES" w:eastAsia="es-ES" w:bidi="es-ES"/>
    </w:rPr>
  </w:style>
  <w:style w:type="paragraph" w:customStyle="1" w:styleId="22DD3D1570E24A408A6C08FF6618EFE12">
    <w:name w:val="22DD3D1570E24A408A6C08FF6618EFE12"/>
    <w:rsid w:val="002728AB"/>
    <w:pPr>
      <w:spacing w:after="0" w:line="240" w:lineRule="auto"/>
    </w:pPr>
    <w:rPr>
      <w:rFonts w:ascii="MetaBookLF" w:eastAsia="Times New Roman" w:hAnsi="MetaBookLF" w:cs="Times New Roman"/>
      <w:szCs w:val="24"/>
      <w:lang w:val="es-ES" w:eastAsia="es-ES" w:bidi="es-ES"/>
    </w:rPr>
  </w:style>
  <w:style w:type="paragraph" w:customStyle="1" w:styleId="22FC231421A84E29BEA692C05316B12F2">
    <w:name w:val="22FC231421A84E29BEA692C05316B12F2"/>
    <w:rsid w:val="002728AB"/>
    <w:pPr>
      <w:spacing w:after="0" w:line="240" w:lineRule="auto"/>
    </w:pPr>
    <w:rPr>
      <w:rFonts w:ascii="MetaBookLF" w:eastAsia="Times New Roman" w:hAnsi="MetaBookLF" w:cs="Times New Roman"/>
      <w:szCs w:val="24"/>
      <w:lang w:val="es-ES" w:eastAsia="es-ES" w:bidi="es-ES"/>
    </w:rPr>
  </w:style>
  <w:style w:type="paragraph" w:customStyle="1" w:styleId="00E5D2753AA644968CE72115EA5385A32">
    <w:name w:val="00E5D2753AA644968CE72115EA5385A32"/>
    <w:rsid w:val="002728AB"/>
    <w:pPr>
      <w:spacing w:after="0" w:line="240" w:lineRule="auto"/>
    </w:pPr>
    <w:rPr>
      <w:rFonts w:ascii="MetaBookLF" w:eastAsia="Times New Roman" w:hAnsi="MetaBookLF" w:cs="Times New Roman"/>
      <w:szCs w:val="24"/>
      <w:lang w:val="es-ES" w:eastAsia="es-ES" w:bidi="es-ES"/>
    </w:rPr>
  </w:style>
  <w:style w:type="paragraph" w:customStyle="1" w:styleId="050659CB00A849CAA1CF21B8339D898B2">
    <w:name w:val="050659CB00A849CAA1CF21B8339D898B2"/>
    <w:rsid w:val="002728AB"/>
    <w:pPr>
      <w:spacing w:after="0" w:line="240" w:lineRule="auto"/>
    </w:pPr>
    <w:rPr>
      <w:rFonts w:ascii="MetaBookLF" w:eastAsia="Times New Roman" w:hAnsi="MetaBookLF" w:cs="Times New Roman"/>
      <w:szCs w:val="24"/>
      <w:lang w:val="es-ES" w:eastAsia="es-ES" w:bidi="es-ES"/>
    </w:rPr>
  </w:style>
  <w:style w:type="paragraph" w:customStyle="1" w:styleId="693FF353B96F45EA80FC3826990FCE802">
    <w:name w:val="693FF353B96F45EA80FC3826990FCE802"/>
    <w:rsid w:val="002728AB"/>
    <w:pPr>
      <w:spacing w:after="0" w:line="240" w:lineRule="auto"/>
    </w:pPr>
    <w:rPr>
      <w:rFonts w:ascii="MetaBookLF" w:eastAsia="Times New Roman" w:hAnsi="MetaBookLF" w:cs="Times New Roman"/>
      <w:szCs w:val="24"/>
      <w:lang w:val="es-ES" w:eastAsia="es-ES" w:bidi="es-ES"/>
    </w:rPr>
  </w:style>
  <w:style w:type="paragraph" w:customStyle="1" w:styleId="0DB3CE47E470472E89A28771457AC3462">
    <w:name w:val="0DB3CE47E470472E89A28771457AC3462"/>
    <w:rsid w:val="002728AB"/>
    <w:pPr>
      <w:spacing w:after="0" w:line="240" w:lineRule="auto"/>
    </w:pPr>
    <w:rPr>
      <w:rFonts w:ascii="MetaBookLF" w:eastAsia="Times New Roman" w:hAnsi="MetaBookLF" w:cs="Times New Roman"/>
      <w:szCs w:val="24"/>
      <w:lang w:val="es-ES" w:eastAsia="es-ES" w:bidi="es-ES"/>
    </w:rPr>
  </w:style>
  <w:style w:type="paragraph" w:customStyle="1" w:styleId="A704B7A212554411A717F2BA4FA3C1332">
    <w:name w:val="A704B7A212554411A717F2BA4FA3C1332"/>
    <w:rsid w:val="002728AB"/>
    <w:pPr>
      <w:spacing w:after="0" w:line="240" w:lineRule="auto"/>
    </w:pPr>
    <w:rPr>
      <w:rFonts w:ascii="MetaBookLF" w:eastAsia="Times New Roman" w:hAnsi="MetaBookLF" w:cs="Times New Roman"/>
      <w:szCs w:val="24"/>
      <w:lang w:val="es-ES" w:eastAsia="es-ES" w:bidi="es-ES"/>
    </w:rPr>
  </w:style>
  <w:style w:type="paragraph" w:customStyle="1" w:styleId="7AB1026508BA422785C2DCF123E6B56C2">
    <w:name w:val="7AB1026508BA422785C2DCF123E6B56C2"/>
    <w:rsid w:val="002728AB"/>
    <w:pPr>
      <w:spacing w:after="0" w:line="240" w:lineRule="auto"/>
    </w:pPr>
    <w:rPr>
      <w:rFonts w:ascii="MetaBookLF" w:eastAsia="Times New Roman" w:hAnsi="MetaBookLF" w:cs="Times New Roman"/>
      <w:szCs w:val="24"/>
      <w:lang w:val="es-ES" w:eastAsia="es-ES" w:bidi="es-ES"/>
    </w:rPr>
  </w:style>
  <w:style w:type="paragraph" w:customStyle="1" w:styleId="8014F36045204C4896A08464DA948F762">
    <w:name w:val="8014F36045204C4896A08464DA948F762"/>
    <w:rsid w:val="002728AB"/>
    <w:pPr>
      <w:spacing w:after="0" w:line="240" w:lineRule="auto"/>
    </w:pPr>
    <w:rPr>
      <w:rFonts w:ascii="MetaBookLF" w:eastAsia="Times New Roman" w:hAnsi="MetaBookLF" w:cs="Times New Roman"/>
      <w:szCs w:val="24"/>
      <w:lang w:val="es-ES" w:eastAsia="es-ES" w:bidi="es-ES"/>
    </w:rPr>
  </w:style>
  <w:style w:type="paragraph" w:customStyle="1" w:styleId="D480DCCDD16F49C5B6286D7995015F602">
    <w:name w:val="D480DCCDD16F49C5B6286D7995015F602"/>
    <w:rsid w:val="002728AB"/>
    <w:pPr>
      <w:spacing w:after="0" w:line="240" w:lineRule="auto"/>
    </w:pPr>
    <w:rPr>
      <w:rFonts w:ascii="MetaBookLF" w:eastAsia="Times New Roman" w:hAnsi="MetaBookLF" w:cs="Times New Roman"/>
      <w:szCs w:val="24"/>
      <w:lang w:val="es-ES" w:eastAsia="es-ES" w:bidi="es-ES"/>
    </w:rPr>
  </w:style>
  <w:style w:type="paragraph" w:customStyle="1" w:styleId="14BD20B086224ED582AC31ED721F14312">
    <w:name w:val="14BD20B086224ED582AC31ED721F14312"/>
    <w:rsid w:val="002728AB"/>
    <w:pPr>
      <w:spacing w:after="0" w:line="240" w:lineRule="auto"/>
    </w:pPr>
    <w:rPr>
      <w:rFonts w:ascii="MetaBookLF" w:eastAsia="Times New Roman" w:hAnsi="MetaBookLF" w:cs="Times New Roman"/>
      <w:szCs w:val="24"/>
      <w:lang w:val="es-ES" w:eastAsia="es-ES" w:bidi="es-ES"/>
    </w:rPr>
  </w:style>
  <w:style w:type="paragraph" w:customStyle="1" w:styleId="C61B5788F65941AA9856E12546FAEA842">
    <w:name w:val="C61B5788F65941AA9856E12546FAEA842"/>
    <w:rsid w:val="002728AB"/>
    <w:pPr>
      <w:spacing w:after="0" w:line="240" w:lineRule="auto"/>
    </w:pPr>
    <w:rPr>
      <w:rFonts w:ascii="MetaBookLF" w:eastAsia="Times New Roman" w:hAnsi="MetaBookLF" w:cs="Times New Roman"/>
      <w:szCs w:val="24"/>
      <w:lang w:val="es-ES" w:eastAsia="es-ES" w:bidi="es-ES"/>
    </w:rPr>
  </w:style>
  <w:style w:type="paragraph" w:customStyle="1" w:styleId="AE8C6757771B497C9BFFDDA3922BD3EC2">
    <w:name w:val="AE8C6757771B497C9BFFDDA3922BD3EC2"/>
    <w:rsid w:val="002728AB"/>
    <w:pPr>
      <w:spacing w:after="0" w:line="240" w:lineRule="auto"/>
    </w:pPr>
    <w:rPr>
      <w:rFonts w:ascii="MetaBookLF" w:eastAsia="Times New Roman" w:hAnsi="MetaBookLF" w:cs="Times New Roman"/>
      <w:szCs w:val="24"/>
      <w:lang w:val="es-ES" w:eastAsia="es-ES" w:bidi="es-ES"/>
    </w:rPr>
  </w:style>
  <w:style w:type="paragraph" w:customStyle="1" w:styleId="E63D16C458DC4FD49941C2609F0883FF2">
    <w:name w:val="E63D16C458DC4FD49941C2609F0883FF2"/>
    <w:rsid w:val="002728AB"/>
    <w:pPr>
      <w:spacing w:after="0" w:line="240" w:lineRule="auto"/>
    </w:pPr>
    <w:rPr>
      <w:rFonts w:ascii="MetaBookLF" w:eastAsia="Times New Roman" w:hAnsi="MetaBookLF" w:cs="Times New Roman"/>
      <w:szCs w:val="24"/>
      <w:lang w:val="es-ES" w:eastAsia="es-ES" w:bidi="es-ES"/>
    </w:rPr>
  </w:style>
  <w:style w:type="paragraph" w:customStyle="1" w:styleId="CC67241FBA6B4048B2E574462D6FD16E2">
    <w:name w:val="CC67241FBA6B4048B2E574462D6FD16E2"/>
    <w:rsid w:val="002728AB"/>
    <w:pPr>
      <w:spacing w:after="0" w:line="240" w:lineRule="auto"/>
    </w:pPr>
    <w:rPr>
      <w:rFonts w:ascii="MetaBookLF" w:eastAsia="Times New Roman" w:hAnsi="MetaBookLF" w:cs="Times New Roman"/>
      <w:szCs w:val="24"/>
      <w:lang w:val="es-ES" w:eastAsia="es-ES" w:bidi="es-ES"/>
    </w:rPr>
  </w:style>
  <w:style w:type="paragraph" w:customStyle="1" w:styleId="1ABEE8BF3B004AAFA511EB47F5BE28E62">
    <w:name w:val="1ABEE8BF3B004AAFA511EB47F5BE28E62"/>
    <w:rsid w:val="002728AB"/>
    <w:pPr>
      <w:spacing w:after="0" w:line="240" w:lineRule="auto"/>
    </w:pPr>
    <w:rPr>
      <w:rFonts w:ascii="MetaBookLF" w:eastAsia="Times New Roman" w:hAnsi="MetaBookLF" w:cs="Times New Roman"/>
      <w:szCs w:val="24"/>
      <w:lang w:val="es-ES" w:eastAsia="es-ES" w:bidi="es-ES"/>
    </w:rPr>
  </w:style>
  <w:style w:type="paragraph" w:customStyle="1" w:styleId="174C4BAF88E645B297A4F6BFF00921D92">
    <w:name w:val="174C4BAF88E645B297A4F6BFF00921D92"/>
    <w:rsid w:val="002728AB"/>
    <w:pPr>
      <w:spacing w:after="0" w:line="240" w:lineRule="auto"/>
    </w:pPr>
    <w:rPr>
      <w:rFonts w:ascii="MetaBookLF" w:eastAsia="Times New Roman" w:hAnsi="MetaBookLF" w:cs="Times New Roman"/>
      <w:szCs w:val="24"/>
      <w:lang w:val="es-ES" w:eastAsia="es-ES" w:bidi="es-ES"/>
    </w:rPr>
  </w:style>
  <w:style w:type="paragraph" w:customStyle="1" w:styleId="D0FC87AD5F6B4B4CB5075C000B64357F2">
    <w:name w:val="D0FC87AD5F6B4B4CB5075C000B64357F2"/>
    <w:rsid w:val="002728AB"/>
    <w:pPr>
      <w:spacing w:after="0" w:line="240" w:lineRule="auto"/>
    </w:pPr>
    <w:rPr>
      <w:rFonts w:ascii="MetaBookLF" w:eastAsia="Times New Roman" w:hAnsi="MetaBookLF" w:cs="Times New Roman"/>
      <w:szCs w:val="24"/>
      <w:lang w:val="es-ES" w:eastAsia="es-ES" w:bidi="es-ES"/>
    </w:rPr>
  </w:style>
  <w:style w:type="paragraph" w:customStyle="1" w:styleId="556C48F874504C3094DA124828ABFE1D2">
    <w:name w:val="556C48F874504C3094DA124828ABFE1D2"/>
    <w:rsid w:val="002728AB"/>
    <w:pPr>
      <w:spacing w:after="0" w:line="240" w:lineRule="auto"/>
    </w:pPr>
    <w:rPr>
      <w:rFonts w:ascii="MetaBookLF" w:eastAsia="Times New Roman" w:hAnsi="MetaBookLF" w:cs="Times New Roman"/>
      <w:szCs w:val="24"/>
      <w:lang w:val="es-ES" w:eastAsia="es-ES" w:bidi="es-ES"/>
    </w:rPr>
  </w:style>
  <w:style w:type="paragraph" w:customStyle="1" w:styleId="323770EFA34E49D1BF5B300107DC1CF02">
    <w:name w:val="323770EFA34E49D1BF5B300107DC1CF02"/>
    <w:rsid w:val="002728AB"/>
    <w:pPr>
      <w:spacing w:after="0" w:line="240" w:lineRule="auto"/>
    </w:pPr>
    <w:rPr>
      <w:rFonts w:ascii="MetaBookLF" w:eastAsia="Times New Roman" w:hAnsi="MetaBookLF" w:cs="Times New Roman"/>
      <w:szCs w:val="24"/>
      <w:lang w:val="es-ES" w:eastAsia="es-ES" w:bidi="es-ES"/>
    </w:rPr>
  </w:style>
  <w:style w:type="paragraph" w:customStyle="1" w:styleId="8CFC5E3A64D04AFABB6F2FFA8356FEE52">
    <w:name w:val="8CFC5E3A64D04AFABB6F2FFA8356FEE52"/>
    <w:rsid w:val="002728AB"/>
    <w:pPr>
      <w:spacing w:after="0" w:line="240" w:lineRule="auto"/>
    </w:pPr>
    <w:rPr>
      <w:rFonts w:ascii="MetaBookLF" w:eastAsia="Times New Roman" w:hAnsi="MetaBookLF" w:cs="Times New Roman"/>
      <w:szCs w:val="24"/>
      <w:lang w:val="es-ES" w:eastAsia="es-ES" w:bidi="es-ES"/>
    </w:rPr>
  </w:style>
  <w:style w:type="paragraph" w:customStyle="1" w:styleId="FA0833DD3F9E4B00A025152BF4E8F74C2">
    <w:name w:val="FA0833DD3F9E4B00A025152BF4E8F74C2"/>
    <w:rsid w:val="002728AB"/>
    <w:pPr>
      <w:spacing w:after="0" w:line="240" w:lineRule="auto"/>
    </w:pPr>
    <w:rPr>
      <w:rFonts w:ascii="MetaBookLF" w:eastAsia="Times New Roman" w:hAnsi="MetaBookLF" w:cs="Times New Roman"/>
      <w:szCs w:val="24"/>
      <w:lang w:val="es-ES" w:eastAsia="es-ES" w:bidi="es-ES"/>
    </w:rPr>
  </w:style>
  <w:style w:type="paragraph" w:customStyle="1" w:styleId="42EA475D444044B6A6BD3CC0BFFD30E72">
    <w:name w:val="42EA475D444044B6A6BD3CC0BFFD30E72"/>
    <w:rsid w:val="002728AB"/>
    <w:pPr>
      <w:spacing w:after="0" w:line="240" w:lineRule="auto"/>
    </w:pPr>
    <w:rPr>
      <w:rFonts w:ascii="MetaBookLF" w:eastAsia="Times New Roman" w:hAnsi="MetaBookLF" w:cs="Times New Roman"/>
      <w:szCs w:val="24"/>
      <w:lang w:val="es-ES" w:eastAsia="es-ES" w:bidi="es-ES"/>
    </w:rPr>
  </w:style>
  <w:style w:type="paragraph" w:customStyle="1" w:styleId="0DDD43902BBB4474BEAB442913DF843B2">
    <w:name w:val="0DDD43902BBB4474BEAB442913DF843B2"/>
    <w:rsid w:val="002728AB"/>
    <w:pPr>
      <w:spacing w:after="0" w:line="240" w:lineRule="auto"/>
    </w:pPr>
    <w:rPr>
      <w:rFonts w:ascii="MetaBookLF" w:eastAsia="Times New Roman" w:hAnsi="MetaBookLF" w:cs="Times New Roman"/>
      <w:szCs w:val="24"/>
      <w:lang w:val="es-ES" w:eastAsia="es-ES" w:bidi="es-ES"/>
    </w:rPr>
  </w:style>
  <w:style w:type="paragraph" w:customStyle="1" w:styleId="8F3E22622FF643E5BC5C78ED9D5345BD2">
    <w:name w:val="8F3E22622FF643E5BC5C78ED9D5345BD2"/>
    <w:rsid w:val="002728AB"/>
    <w:pPr>
      <w:spacing w:after="0" w:line="240" w:lineRule="auto"/>
    </w:pPr>
    <w:rPr>
      <w:rFonts w:ascii="MetaBookLF" w:eastAsia="Times New Roman" w:hAnsi="MetaBookLF" w:cs="Times New Roman"/>
      <w:szCs w:val="24"/>
      <w:lang w:val="es-ES" w:eastAsia="es-ES" w:bidi="es-ES"/>
    </w:rPr>
  </w:style>
  <w:style w:type="paragraph" w:customStyle="1" w:styleId="FE4A429B45644DDDAE2CF550D12A5A1D2">
    <w:name w:val="FE4A429B45644DDDAE2CF550D12A5A1D2"/>
    <w:rsid w:val="002728AB"/>
    <w:pPr>
      <w:spacing w:after="0" w:line="240" w:lineRule="auto"/>
    </w:pPr>
    <w:rPr>
      <w:rFonts w:ascii="MetaBookLF" w:eastAsia="Times New Roman" w:hAnsi="MetaBookLF" w:cs="Times New Roman"/>
      <w:szCs w:val="24"/>
      <w:lang w:val="es-ES" w:eastAsia="es-ES" w:bidi="es-ES"/>
    </w:rPr>
  </w:style>
  <w:style w:type="paragraph" w:customStyle="1" w:styleId="24BB35E147E74AB18FD46FAABC7F2ADF2">
    <w:name w:val="24BB35E147E74AB18FD46FAABC7F2ADF2"/>
    <w:rsid w:val="002728AB"/>
    <w:pPr>
      <w:spacing w:after="0" w:line="240" w:lineRule="auto"/>
    </w:pPr>
    <w:rPr>
      <w:rFonts w:ascii="MetaBookLF" w:eastAsia="Times New Roman" w:hAnsi="MetaBookLF" w:cs="Times New Roman"/>
      <w:szCs w:val="24"/>
      <w:lang w:val="es-ES" w:eastAsia="es-ES" w:bidi="es-ES"/>
    </w:rPr>
  </w:style>
  <w:style w:type="paragraph" w:customStyle="1" w:styleId="3FC143D029984B46A9168696CA2774CF2">
    <w:name w:val="3FC143D029984B46A9168696CA2774CF2"/>
    <w:rsid w:val="002728AB"/>
    <w:pPr>
      <w:spacing w:after="0" w:line="240" w:lineRule="auto"/>
    </w:pPr>
    <w:rPr>
      <w:rFonts w:ascii="MetaBookLF" w:eastAsia="Times New Roman" w:hAnsi="MetaBookLF" w:cs="Times New Roman"/>
      <w:szCs w:val="24"/>
      <w:lang w:val="es-ES" w:eastAsia="es-ES" w:bidi="es-ES"/>
    </w:rPr>
  </w:style>
  <w:style w:type="paragraph" w:customStyle="1" w:styleId="25FE125F7978400DB2F7D4BA9239B2A12">
    <w:name w:val="25FE125F7978400DB2F7D4BA9239B2A12"/>
    <w:rsid w:val="002728AB"/>
    <w:pPr>
      <w:spacing w:after="0" w:line="240" w:lineRule="auto"/>
    </w:pPr>
    <w:rPr>
      <w:rFonts w:ascii="MetaBookLF" w:eastAsia="Times New Roman" w:hAnsi="MetaBookLF" w:cs="Times New Roman"/>
      <w:szCs w:val="24"/>
      <w:lang w:val="es-ES" w:eastAsia="es-ES" w:bidi="es-ES"/>
    </w:rPr>
  </w:style>
  <w:style w:type="paragraph" w:customStyle="1" w:styleId="6EBC5B6556F844AF9F4C70044322E7D12">
    <w:name w:val="6EBC5B6556F844AF9F4C70044322E7D12"/>
    <w:rsid w:val="002728AB"/>
    <w:pPr>
      <w:spacing w:after="0" w:line="240" w:lineRule="auto"/>
    </w:pPr>
    <w:rPr>
      <w:rFonts w:ascii="MetaBookLF" w:eastAsia="Times New Roman" w:hAnsi="MetaBookLF" w:cs="Times New Roman"/>
      <w:szCs w:val="24"/>
      <w:lang w:val="es-ES" w:eastAsia="es-ES" w:bidi="es-ES"/>
    </w:rPr>
  </w:style>
  <w:style w:type="paragraph" w:customStyle="1" w:styleId="EFB886EE2D084959B2212F8FA6E431D32">
    <w:name w:val="EFB886EE2D084959B2212F8FA6E431D32"/>
    <w:rsid w:val="002728AB"/>
    <w:pPr>
      <w:spacing w:after="0" w:line="240" w:lineRule="auto"/>
    </w:pPr>
    <w:rPr>
      <w:rFonts w:ascii="MetaBookLF" w:eastAsia="Times New Roman" w:hAnsi="MetaBookLF" w:cs="Times New Roman"/>
      <w:szCs w:val="24"/>
      <w:lang w:val="es-ES" w:eastAsia="es-ES" w:bidi="es-ES"/>
    </w:rPr>
  </w:style>
  <w:style w:type="paragraph" w:customStyle="1" w:styleId="8594C4A7654F465DBC1A37E62E8358C82">
    <w:name w:val="8594C4A7654F465DBC1A37E62E8358C82"/>
    <w:rsid w:val="002728AB"/>
    <w:pPr>
      <w:spacing w:after="0" w:line="240" w:lineRule="auto"/>
    </w:pPr>
    <w:rPr>
      <w:rFonts w:ascii="MetaBookLF" w:eastAsia="Times New Roman" w:hAnsi="MetaBookLF" w:cs="Times New Roman"/>
      <w:szCs w:val="24"/>
      <w:lang w:val="es-ES" w:eastAsia="es-ES" w:bidi="es-ES"/>
    </w:rPr>
  </w:style>
  <w:style w:type="paragraph" w:customStyle="1" w:styleId="36328649F696443BB68EFD7F50D201E82">
    <w:name w:val="36328649F696443BB68EFD7F50D201E82"/>
    <w:rsid w:val="002728AB"/>
    <w:pPr>
      <w:spacing w:after="0" w:line="240" w:lineRule="auto"/>
    </w:pPr>
    <w:rPr>
      <w:rFonts w:ascii="MetaBookLF" w:eastAsia="Times New Roman" w:hAnsi="MetaBookLF" w:cs="Times New Roman"/>
      <w:szCs w:val="24"/>
      <w:lang w:val="es-ES" w:eastAsia="es-ES" w:bidi="es-ES"/>
    </w:rPr>
  </w:style>
  <w:style w:type="paragraph" w:customStyle="1" w:styleId="4A447AD1347149BEA66707227F3BA6592">
    <w:name w:val="4A447AD1347149BEA66707227F3BA6592"/>
    <w:rsid w:val="002728AB"/>
    <w:pPr>
      <w:spacing w:after="0" w:line="240" w:lineRule="auto"/>
    </w:pPr>
    <w:rPr>
      <w:rFonts w:ascii="MetaBookLF" w:eastAsia="Times New Roman" w:hAnsi="MetaBookLF" w:cs="Times New Roman"/>
      <w:szCs w:val="24"/>
      <w:lang w:val="es-ES" w:eastAsia="es-ES" w:bidi="es-ES"/>
    </w:rPr>
  </w:style>
  <w:style w:type="paragraph" w:customStyle="1" w:styleId="3DA3295F5581405C9F181D58D0E22D712">
    <w:name w:val="3DA3295F5581405C9F181D58D0E22D712"/>
    <w:rsid w:val="002728AB"/>
    <w:pPr>
      <w:spacing w:after="0" w:line="240" w:lineRule="auto"/>
    </w:pPr>
    <w:rPr>
      <w:rFonts w:ascii="MetaBookLF" w:eastAsia="Times New Roman" w:hAnsi="MetaBookLF" w:cs="Times New Roman"/>
      <w:szCs w:val="24"/>
      <w:lang w:val="es-ES" w:eastAsia="es-ES" w:bidi="es-ES"/>
    </w:rPr>
  </w:style>
  <w:style w:type="paragraph" w:customStyle="1" w:styleId="0E2CD9B906D94AC7A81C1B5F01B25FFA2">
    <w:name w:val="0E2CD9B906D94AC7A81C1B5F01B25FFA2"/>
    <w:rsid w:val="002728AB"/>
    <w:pPr>
      <w:spacing w:after="0" w:line="240" w:lineRule="auto"/>
    </w:pPr>
    <w:rPr>
      <w:rFonts w:ascii="MetaBookLF" w:eastAsia="Times New Roman" w:hAnsi="MetaBookLF" w:cs="Times New Roman"/>
      <w:szCs w:val="24"/>
      <w:lang w:val="es-ES" w:eastAsia="es-ES" w:bidi="es-ES"/>
    </w:rPr>
  </w:style>
  <w:style w:type="paragraph" w:customStyle="1" w:styleId="713A68E87EEA4A8087734ABF5E14A66C2">
    <w:name w:val="713A68E87EEA4A8087734ABF5E14A66C2"/>
    <w:rsid w:val="002728AB"/>
    <w:pPr>
      <w:spacing w:after="0" w:line="240" w:lineRule="auto"/>
    </w:pPr>
    <w:rPr>
      <w:rFonts w:ascii="MetaBookLF" w:eastAsia="Times New Roman" w:hAnsi="MetaBookLF" w:cs="Times New Roman"/>
      <w:szCs w:val="24"/>
      <w:lang w:val="es-ES" w:eastAsia="es-ES" w:bidi="es-ES"/>
    </w:rPr>
  </w:style>
  <w:style w:type="paragraph" w:customStyle="1" w:styleId="BDE8D4FBE5C0438B9E9DB63A0A77DCCE2">
    <w:name w:val="BDE8D4FBE5C0438B9E9DB63A0A77DCCE2"/>
    <w:rsid w:val="002728AB"/>
    <w:pPr>
      <w:spacing w:after="0" w:line="240" w:lineRule="auto"/>
    </w:pPr>
    <w:rPr>
      <w:rFonts w:ascii="MetaBookLF" w:eastAsia="Times New Roman" w:hAnsi="MetaBookLF" w:cs="Times New Roman"/>
      <w:szCs w:val="24"/>
      <w:lang w:val="es-ES" w:eastAsia="es-ES" w:bidi="es-ES"/>
    </w:rPr>
  </w:style>
  <w:style w:type="paragraph" w:customStyle="1" w:styleId="2F3F767D0ED94495A3C1F6BBF3C0DDE4">
    <w:name w:val="2F3F767D0ED94495A3C1F6BBF3C0DDE4"/>
    <w:rsid w:val="009B6D7C"/>
  </w:style>
  <w:style w:type="paragraph" w:customStyle="1" w:styleId="299FDDA941FB4D43B5A629319E2E4082">
    <w:name w:val="299FDDA941FB4D43B5A629319E2E4082"/>
    <w:rsid w:val="009B6D7C"/>
  </w:style>
  <w:style w:type="paragraph" w:customStyle="1" w:styleId="12B7E62272294E14946011CC15A7B875">
    <w:name w:val="12B7E62272294E14946011CC15A7B875"/>
    <w:rsid w:val="009B6D7C"/>
  </w:style>
  <w:style w:type="paragraph" w:customStyle="1" w:styleId="AA886FFFE21D43B8BBECBB40A8E556BF">
    <w:name w:val="AA886FFFE21D43B8BBECBB40A8E556BF"/>
    <w:rsid w:val="009B6D7C"/>
  </w:style>
  <w:style w:type="paragraph" w:customStyle="1" w:styleId="6B83C2B519B0428EB3C39DEF9FE441A4">
    <w:name w:val="6B83C2B519B0428EB3C39DEF9FE441A4"/>
    <w:rsid w:val="009B6D7C"/>
  </w:style>
  <w:style w:type="paragraph" w:customStyle="1" w:styleId="4086303E422140CFB13FBD1025582F03">
    <w:name w:val="4086303E422140CFB13FBD1025582F03"/>
    <w:rsid w:val="009B6D7C"/>
  </w:style>
  <w:style w:type="paragraph" w:customStyle="1" w:styleId="7F8BF4D5041C46E79A23DC3665869ADB">
    <w:name w:val="7F8BF4D5041C46E79A23DC3665869ADB"/>
    <w:rsid w:val="009B6D7C"/>
  </w:style>
  <w:style w:type="paragraph" w:customStyle="1" w:styleId="57F6B1647B934C6CBFD9810FDADCB771">
    <w:name w:val="57F6B1647B934C6CBFD9810FDADCB771"/>
    <w:rsid w:val="009B6D7C"/>
  </w:style>
  <w:style w:type="paragraph" w:customStyle="1" w:styleId="BE8622D51BF14F2F8DBBFCB13820A4AF">
    <w:name w:val="BE8622D51BF14F2F8DBBFCB13820A4AF"/>
    <w:rsid w:val="009B6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Projektträgerdatenbank</Thema_x002d_differenziert>
    <Unterthema xmlns="bc5fdd2a-a498-4f0a-b3ea-0b0886acc8d6"/>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spanisch</TermName>
          <TermId xmlns="http://schemas.microsoft.com/office/infopath/2007/PartnerControls">35c47bda-b822-453d-bde2-034b5d94b40e</TermId>
        </TermInfo>
      </Terms>
    </b872dc12fa8e415aa27c65796dca2624>
    <Thema xmlns="BC5FDD2A-A498-4F0A-B3EA-0B0886ACC8D6">7</Thema>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PublishingStartDate xmlns="http://schemas.microsoft.com/sharepoint/v3" xsi:nil="true"/>
    <Unterthema_x002d_HIZ_x0020_Sonstiges xmlns="bc5fdd2a-a498-4f0a-b3ea-0b0886acc8d6">Projektträgerdatenbank</Unterthema_x002d_HIZ_x0020_Sonstiges>
    <TaxCatchAll xmlns="3174e181-403c-4a0b-b644-f1caa8c750d9">
      <Value>34</Value>
      <Value>37</Value>
      <Value>316</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359bc3e013a4ea04e20a23c56acbbf44">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f2b0817393fffcdfab9d095620d7ed6a"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ma:description="Zur Differenzierung für das Thema &quot;HIZ&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825F5-9C77-413C-A1CD-99D29571AC05}">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2.xml><?xml version="1.0" encoding="utf-8"?>
<ds:datastoreItem xmlns:ds="http://schemas.openxmlformats.org/officeDocument/2006/customXml" ds:itemID="{4C36ED96-E846-4A62-917C-6C494F4714E6}">
  <ds:schemaRefs>
    <ds:schemaRef ds:uri="http://schemas.microsoft.com/sharepoint/v3/contenttype/forms"/>
  </ds:schemaRefs>
</ds:datastoreItem>
</file>

<file path=customXml/itemProps3.xml><?xml version="1.0" encoding="utf-8"?>
<ds:datastoreItem xmlns:ds="http://schemas.openxmlformats.org/officeDocument/2006/customXml" ds:itemID="{D4B92BD6-3F31-48CD-9F3D-8512D31334F5}">
  <ds:schemaRefs>
    <ds:schemaRef ds:uri="http://schemas.openxmlformats.org/officeDocument/2006/bibliography"/>
  </ds:schemaRefs>
</ds:datastoreItem>
</file>

<file path=customXml/itemProps4.xml><?xml version="1.0" encoding="utf-8"?>
<ds:datastoreItem xmlns:ds="http://schemas.openxmlformats.org/officeDocument/2006/customXml" ds:itemID="{910F61A5-5FC5-40FE-9A1D-D46EE5D3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Projektträgerdatenblatt (MI 005a-0321 S)</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 Guía para la presentación de proyectos - Datos del responsable del proyecto (MI 005a-0424 S)</dc:title>
  <dc:subject>Anexo 2 - Guía para la presentación de proyectos - Datos del responsable del proyecto</dc:subject>
  <dc:creator>Garcia, Julia</dc:creator>
  <cp:keywords/>
  <dc:description>Projektträgerdatenbankblatt (MI 005a-0123 S)</dc:description>
  <cp:lastModifiedBy>Julia Garcia</cp:lastModifiedBy>
  <cp:revision>2</cp:revision>
  <dcterms:created xsi:type="dcterms:W3CDTF">2024-04-10T08:08:00Z</dcterms:created>
  <dcterms:modified xsi:type="dcterms:W3CDTF">2024-04-10T08:08:00Z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typ">
    <vt:lpwstr>34;#Formular|c6254792-1a71-4c32-95e9-cfcd72759e1d</vt:lpwstr>
  </property>
  <property fmtid="{D5CDD505-2E9C-101B-9397-08002B2CF9AE}" pid="3" name="ContentTypeId">
    <vt:lpwstr>0x010100DFA26DAAE670EC4D9F44FD6E814362CA</vt:lpwstr>
  </property>
  <property fmtid="{D5CDD505-2E9C-101B-9397-08002B2CF9AE}" pid="4" name="Dokumenten-Sprache">
    <vt:lpwstr>37;#spanisch|35c47bda-b822-453d-bde2-034b5d94b40e</vt:lpwstr>
  </property>
  <property fmtid="{D5CDD505-2E9C-101B-9397-08002B2CF9AE}" pid="5" name="Jahr0">
    <vt:lpwstr>316;#2023|5e9069c7-f437-42c3-8dcb-ad855da59481</vt:lpwstr>
  </property>
  <property fmtid="{D5CDD505-2E9C-101B-9397-08002B2CF9AE}" pid="6" name="Jahr">
    <vt:lpwstr>2020</vt:lpwstr>
  </property>
</Properties>
</file>