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D83E" w14:textId="77777777" w:rsidR="00E3735B" w:rsidRPr="00543585" w:rsidRDefault="00E3735B" w:rsidP="00E3735B">
      <w:pPr>
        <w:rPr>
          <w:rFonts w:cs="Arial"/>
          <w:b/>
          <w:i/>
          <w:color w:val="850057"/>
          <w:szCs w:val="22"/>
        </w:rPr>
      </w:pPr>
      <w:r w:rsidRPr="00543585">
        <w:rPr>
          <w:b/>
          <w:i/>
          <w:color w:val="850057"/>
        </w:rPr>
        <w:t>Fiche signalétique du porteur de projet</w:t>
      </w:r>
    </w:p>
    <w:p w14:paraId="39099F6F" w14:textId="77777777" w:rsidR="00E3735B" w:rsidRDefault="00E3735B" w:rsidP="00E3735B">
      <w:pPr>
        <w:ind w:right="141"/>
        <w:rPr>
          <w:rFonts w:cs="Arial"/>
          <w:szCs w:val="22"/>
        </w:rPr>
      </w:pPr>
    </w:p>
    <w:p w14:paraId="41364828" w14:textId="77777777" w:rsidR="00E3735B" w:rsidRPr="006E3274" w:rsidRDefault="00E3735B" w:rsidP="00E3735B">
      <w:pPr>
        <w:rPr>
          <w:rFonts w:cs="Arial"/>
          <w:b/>
          <w:i/>
          <w:szCs w:val="22"/>
        </w:rPr>
      </w:pPr>
      <w:r>
        <w:rPr>
          <w:b/>
          <w:i/>
        </w:rPr>
        <w:t>Coordonnées du porteur de projet</w:t>
      </w:r>
    </w:p>
    <w:p w14:paraId="5A7AF069" w14:textId="77777777" w:rsidR="00E3735B" w:rsidRDefault="00E3735B" w:rsidP="00E3735B">
      <w:pPr>
        <w:ind w:right="141"/>
        <w:rPr>
          <w:rFonts w:cs="Arial"/>
          <w:szCs w:val="22"/>
        </w:rPr>
      </w:pPr>
    </w:p>
    <w:p w14:paraId="3965C9BB" w14:textId="77777777" w:rsidR="00E3735B" w:rsidRPr="001C0868" w:rsidRDefault="001C0868" w:rsidP="00E3735B">
      <w:pPr>
        <w:ind w:right="141"/>
        <w:jc w:val="both"/>
        <w:rPr>
          <w:rFonts w:cs="Arial"/>
          <w:szCs w:val="22"/>
        </w:rPr>
      </w:pPr>
      <w:r w:rsidRPr="001C0868">
        <w:rPr>
          <w:iCs/>
        </w:rPr>
        <w:t>Nous prions le porteur de projet et, le cas échéant, l'organisation menant le projet, de bien vouloir nous fournir les informations suivantes :</w:t>
      </w:r>
    </w:p>
    <w:p w14:paraId="10F8DFC1" w14:textId="77777777" w:rsidR="00E3735B" w:rsidRDefault="00E3735B" w:rsidP="00236C18">
      <w:pPr>
        <w:ind w:right="141"/>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7797"/>
      </w:tblGrid>
      <w:tr w:rsidR="00F814AA" w:rsidRPr="00B53C08" w14:paraId="1B72A3AA" w14:textId="77777777" w:rsidTr="00133FBF">
        <w:tc>
          <w:tcPr>
            <w:tcW w:w="8926" w:type="dxa"/>
            <w:gridSpan w:val="2"/>
            <w:tcBorders>
              <w:bottom w:val="nil"/>
            </w:tcBorders>
          </w:tcPr>
          <w:p w14:paraId="36ACBA44" w14:textId="77777777" w:rsidR="00F814AA" w:rsidRPr="00F814AA" w:rsidRDefault="00F814AA" w:rsidP="00F814AA">
            <w:pPr>
              <w:ind w:right="141"/>
              <w:rPr>
                <w:rFonts w:eastAsia="SimSun"/>
                <w:szCs w:val="22"/>
                <w:lang w:eastAsia="zh-CN"/>
              </w:rPr>
            </w:pPr>
            <w:r w:rsidRPr="00F814AA">
              <w:rPr>
                <w:b/>
                <w:szCs w:val="22"/>
              </w:rPr>
              <w:t xml:space="preserve">Porteur de projet/Répondant juridique </w:t>
            </w:r>
            <w:r w:rsidRPr="00F814AA">
              <w:rPr>
                <w:i/>
                <w:szCs w:val="22"/>
              </w:rPr>
              <w:t>(Organisation)</w:t>
            </w:r>
          </w:p>
        </w:tc>
      </w:tr>
      <w:tr w:rsidR="00F814AA" w:rsidRPr="00F814AA" w14:paraId="2D99A594" w14:textId="77777777" w:rsidTr="00133FBF">
        <w:tc>
          <w:tcPr>
            <w:tcW w:w="1129" w:type="dxa"/>
            <w:tcBorders>
              <w:top w:val="nil"/>
              <w:bottom w:val="single" w:sz="4" w:space="0" w:color="auto"/>
              <w:right w:val="nil"/>
            </w:tcBorders>
            <w:vAlign w:val="center"/>
          </w:tcPr>
          <w:p w14:paraId="17FD65E2" w14:textId="77777777" w:rsidR="00F814AA" w:rsidRPr="00133FBF" w:rsidRDefault="00F814AA" w:rsidP="00133FBF">
            <w:pPr>
              <w:spacing w:before="60" w:after="60"/>
              <w:rPr>
                <w:rFonts w:eastAsia="SimSun"/>
                <w:b/>
                <w:szCs w:val="22"/>
                <w:lang w:eastAsia="zh-CN"/>
              </w:rPr>
            </w:pPr>
            <w:r w:rsidRPr="00F814AA">
              <w:t>Nom :</w:t>
            </w:r>
          </w:p>
        </w:tc>
        <w:tc>
          <w:tcPr>
            <w:tcW w:w="7797" w:type="dxa"/>
            <w:tcBorders>
              <w:top w:val="nil"/>
              <w:left w:val="nil"/>
              <w:bottom w:val="single" w:sz="4" w:space="0" w:color="auto"/>
              <w:right w:val="single" w:sz="4" w:space="0" w:color="auto"/>
            </w:tcBorders>
            <w:vAlign w:val="center"/>
          </w:tcPr>
          <w:p w14:paraId="6F3A609F" w14:textId="77777777" w:rsidR="00F814AA" w:rsidRPr="00F814AA" w:rsidRDefault="006533C7" w:rsidP="00F814AA">
            <w:pPr>
              <w:pBdr>
                <w:left w:val="single" w:sz="4" w:space="4" w:color="auto"/>
                <w:right w:val="single" w:sz="4" w:space="4" w:color="auto"/>
              </w:pBdr>
              <w:ind w:right="141"/>
              <w:jc w:val="both"/>
              <w:rPr>
                <w:rFonts w:cs="MetaBookLF"/>
                <w:szCs w:val="22"/>
              </w:rPr>
            </w:pPr>
            <w:sdt>
              <w:sdtPr>
                <w:rPr>
                  <w:rFonts w:cs="MetaBookLF"/>
                  <w:szCs w:val="22"/>
                </w:rPr>
                <w:id w:val="-2055692153"/>
                <w:placeholder>
                  <w:docPart w:val="E7ADA40E3BBF428A99D11400D04699E7"/>
                </w:placeholder>
                <w:showingPlcHdr/>
              </w:sdtPr>
              <w:sdtEndPr/>
              <w:sdtContent>
                <w:r w:rsidR="00F814AA">
                  <w:rPr>
                    <w:rStyle w:val="Platzhaltertext"/>
                  </w:rPr>
                  <w:t>Veuillez appuyer ici pour saisir votre texte</w:t>
                </w:r>
              </w:sdtContent>
            </w:sdt>
          </w:p>
        </w:tc>
      </w:tr>
    </w:tbl>
    <w:p w14:paraId="7A71F54E" w14:textId="77777777" w:rsidR="00F814AA" w:rsidRPr="00F814AA" w:rsidRDefault="00F814AA" w:rsidP="00236C18">
      <w:pPr>
        <w:ind w:right="141"/>
        <w:rPr>
          <w:rFonts w:cs="Arial"/>
          <w:szCs w:val="22"/>
        </w:rPr>
      </w:pPr>
    </w:p>
    <w:p w14:paraId="00DCA9AD" w14:textId="77777777" w:rsidR="00E3735B" w:rsidRPr="00543585" w:rsidRDefault="00E3735B" w:rsidP="00E3735B">
      <w:pPr>
        <w:ind w:right="141"/>
        <w:rPr>
          <w:rFonts w:cs="MetaBookLF"/>
          <w:b/>
          <w:color w:val="850057"/>
          <w:szCs w:val="22"/>
        </w:rPr>
      </w:pPr>
      <w:r w:rsidRPr="00543585">
        <w:rPr>
          <w:b/>
          <w:color w:val="850057"/>
        </w:rPr>
        <w:t>A. : Structure de l'organisation</w:t>
      </w:r>
    </w:p>
    <w:p w14:paraId="2C65FA89" w14:textId="77777777" w:rsidR="00E3735B" w:rsidRPr="004E0E8C" w:rsidRDefault="00E3735B" w:rsidP="00E3735B">
      <w:pPr>
        <w:ind w:right="141"/>
        <w:rPr>
          <w:rFonts w:cs="MetaBookLF"/>
          <w:szCs w:val="22"/>
        </w:rPr>
      </w:pPr>
    </w:p>
    <w:p w14:paraId="5F492572" w14:textId="77777777" w:rsidR="00E3735B" w:rsidRPr="006F2D20" w:rsidRDefault="00E3735B" w:rsidP="00E3735B">
      <w:pPr>
        <w:pStyle w:val="Listenabsatz"/>
        <w:numPr>
          <w:ilvl w:val="0"/>
          <w:numId w:val="1"/>
        </w:numPr>
        <w:spacing w:after="60" w:line="240" w:lineRule="auto"/>
        <w:ind w:left="567" w:hanging="567"/>
        <w:contextualSpacing w:val="0"/>
        <w:rPr>
          <w:rFonts w:cs="MetaBookLF"/>
          <w:szCs w:val="22"/>
        </w:rPr>
      </w:pPr>
      <w:r>
        <w:rPr>
          <w:b/>
        </w:rPr>
        <w:t>Statut juridique</w:t>
      </w:r>
      <w:r w:rsidR="00F814AA">
        <w:rPr>
          <w:b/>
        </w:rPr>
        <w:t> :</w:t>
      </w:r>
    </w:p>
    <w:sdt>
      <w:sdtPr>
        <w:rPr>
          <w:rFonts w:cs="MetaBookLF"/>
          <w:szCs w:val="22"/>
        </w:rPr>
        <w:alias w:val="Statut juridique"/>
        <w:tag w:val="Statut juridique"/>
        <w:id w:val="1616090630"/>
        <w:placeholder>
          <w:docPart w:val="EBD04563FD0B4374BB51B794E88DB0CE"/>
        </w:placeholder>
        <w:showingPlcHdr/>
        <w:dropDownList>
          <w:listItem w:value="Wählen Sie ein Element aus."/>
          <w:listItem w:displayText="Association" w:value="Association"/>
          <w:listItem w:displayText="Fondation" w:value="Fondation"/>
          <w:listItem w:displayText="Groupe de personnes" w:value="Groupe de personnes"/>
          <w:listItem w:displayText="Coopérative" w:value="Coopérative"/>
          <w:listItem w:displayText="Autre structure non ecclésiastique" w:value="Autre structure non ecclésiastique"/>
          <w:listItem w:displayText="Conférence des Évêques" w:value="Conférence des Évêques"/>
          <w:listItem w:displayText="Diocèse" w:value="Diocèse"/>
          <w:listItem w:displayText="Paroisse" w:value="Paroisse"/>
          <w:listItem w:displayText="Congrégation religieuse" w:value="Congrégation religieuse"/>
          <w:listItem w:displayText="Département indépendant" w:value="Département indépendant"/>
          <w:listItem w:displayText="Autre structure ecclésiastique" w:value="Autre structure ecclésiastique"/>
        </w:dropDownList>
      </w:sdtPr>
      <w:sdtEndPr/>
      <w:sdtContent>
        <w:p w14:paraId="5F7EF698" w14:textId="77777777" w:rsidR="00543585" w:rsidRPr="00543585" w:rsidRDefault="00543585" w:rsidP="00543585">
          <w:pPr>
            <w:ind w:left="567"/>
            <w:rPr>
              <w:rFonts w:cs="MetaBookLF"/>
              <w:szCs w:val="22"/>
            </w:rPr>
          </w:pPr>
          <w:r w:rsidRPr="00543585">
            <w:rPr>
              <w:rStyle w:val="Platzhaltertext"/>
              <w:rFonts w:eastAsiaTheme="minorHAnsi"/>
            </w:rPr>
            <w:t>Sélectionnez un élément.</w:t>
          </w:r>
        </w:p>
      </w:sdtContent>
    </w:sdt>
    <w:sdt>
      <w:sdtPr>
        <w:id w:val="-1905991208"/>
        <w:placeholder>
          <w:docPart w:val="4D255BF96C384491965F00D4C031ACDB"/>
        </w:placeholder>
      </w:sdtPr>
      <w:sdtEndPr/>
      <w:sdtContent>
        <w:p w14:paraId="24C71217" w14:textId="77777777" w:rsidR="00543585" w:rsidRDefault="00543585" w:rsidP="00543585">
          <w:pPr>
            <w:ind w:left="567"/>
          </w:pPr>
          <w:r w:rsidRPr="00543585">
            <w:rPr>
              <w:color w:val="808080"/>
            </w:rPr>
            <w:t>Veuillez appuyer ici pour saisir votre texte</w:t>
          </w:r>
        </w:p>
      </w:sdtContent>
    </w:sdt>
    <w:p w14:paraId="56894D35" w14:textId="77777777" w:rsidR="00E3735B" w:rsidRPr="006F2D20" w:rsidRDefault="00E3735B" w:rsidP="00E3735B">
      <w:pPr>
        <w:rPr>
          <w:rFonts w:cs="MetaBookLF"/>
          <w:szCs w:val="22"/>
        </w:rPr>
      </w:pPr>
    </w:p>
    <w:p w14:paraId="5020E6E0" w14:textId="77777777" w:rsidR="00543585" w:rsidRDefault="00543585" w:rsidP="00543585">
      <w:pPr>
        <w:pStyle w:val="Listenabsatz"/>
        <w:numPr>
          <w:ilvl w:val="0"/>
          <w:numId w:val="1"/>
        </w:numPr>
        <w:spacing w:after="60" w:line="240" w:lineRule="auto"/>
        <w:ind w:left="567" w:hanging="567"/>
        <w:contextualSpacing w:val="0"/>
        <w:rPr>
          <w:rFonts w:cs="MetaBookLF"/>
          <w:szCs w:val="22"/>
        </w:rPr>
      </w:pPr>
      <w:r>
        <w:rPr>
          <w:b/>
        </w:rPr>
        <w:t>Année de création :</w:t>
      </w:r>
    </w:p>
    <w:p w14:paraId="19460368" w14:textId="77777777" w:rsidR="00543585" w:rsidRDefault="006533C7" w:rsidP="00543585">
      <w:pPr>
        <w:ind w:left="567"/>
        <w:rPr>
          <w:rFonts w:cs="MetaBookLF"/>
          <w:szCs w:val="22"/>
        </w:rPr>
      </w:pPr>
      <w:sdt>
        <w:sdtPr>
          <w:rPr>
            <w:rFonts w:cs="MetaBookLF"/>
            <w:szCs w:val="22"/>
          </w:rPr>
          <w:id w:val="-1391958087"/>
          <w:placeholder>
            <w:docPart w:val="EE0F57C8E3114AFFA7C1BD59DF72803F"/>
          </w:placeholder>
          <w:showingPlcHdr/>
        </w:sdtPr>
        <w:sdtEndPr/>
        <w:sdtContent>
          <w:r w:rsidR="00543585">
            <w:rPr>
              <w:rStyle w:val="Platzhaltertext"/>
              <w:rFonts w:eastAsiaTheme="majorEastAsia"/>
            </w:rPr>
            <w:t>Veuillez appuyer ici pour saisir votre texte</w:t>
          </w:r>
        </w:sdtContent>
      </w:sdt>
    </w:p>
    <w:p w14:paraId="2DFD7311" w14:textId="77777777" w:rsidR="00543585" w:rsidRDefault="00543585" w:rsidP="00543585">
      <w:pPr>
        <w:rPr>
          <w:rFonts w:cs="MetaBookLF"/>
          <w:szCs w:val="22"/>
        </w:rPr>
      </w:pPr>
    </w:p>
    <w:p w14:paraId="6F34152F" w14:textId="77777777" w:rsidR="00543585" w:rsidRDefault="00543585" w:rsidP="00543585">
      <w:pPr>
        <w:spacing w:after="60" w:line="240" w:lineRule="auto"/>
        <w:ind w:left="567"/>
        <w:rPr>
          <w:rFonts w:cs="MetaBookLF"/>
          <w:szCs w:val="22"/>
        </w:rPr>
      </w:pPr>
      <w:r>
        <w:rPr>
          <w:b/>
        </w:rPr>
        <w:t>Enregistrement :</w:t>
      </w:r>
    </w:p>
    <w:p w14:paraId="3C1DAD40" w14:textId="77777777" w:rsidR="00543585" w:rsidRDefault="006533C7" w:rsidP="00543585">
      <w:pPr>
        <w:ind w:left="567"/>
        <w:rPr>
          <w:rFonts w:cs="MetaBookLF"/>
          <w:szCs w:val="22"/>
        </w:rPr>
      </w:pPr>
      <w:sdt>
        <w:sdtPr>
          <w:rPr>
            <w:rFonts w:cs="MetaBookLF"/>
            <w:szCs w:val="22"/>
          </w:rPr>
          <w:id w:val="1249929519"/>
          <w:placeholder>
            <w:docPart w:val="A25090BF44DC43868EB9643BF497400E"/>
          </w:placeholder>
          <w:showingPlcHdr/>
        </w:sdtPr>
        <w:sdtEndPr/>
        <w:sdtContent>
          <w:r w:rsidR="00543585">
            <w:rPr>
              <w:rStyle w:val="Platzhaltertext"/>
              <w:rFonts w:eastAsiaTheme="majorEastAsia"/>
            </w:rPr>
            <w:t>Veuillez appuyer ici pour saisir votre texte</w:t>
          </w:r>
        </w:sdtContent>
      </w:sdt>
    </w:p>
    <w:p w14:paraId="4DA73280" w14:textId="77777777" w:rsidR="00E3735B" w:rsidRPr="006D2966" w:rsidRDefault="00E3735B" w:rsidP="00E3735B">
      <w:pPr>
        <w:rPr>
          <w:rFonts w:cs="MetaBookLF"/>
          <w:szCs w:val="22"/>
        </w:rPr>
      </w:pPr>
    </w:p>
    <w:p w14:paraId="22493EDB" w14:textId="77777777" w:rsidR="00E3735B" w:rsidRPr="00392912" w:rsidRDefault="00E3735B" w:rsidP="00E3735B">
      <w:pPr>
        <w:pStyle w:val="Listenabsatz"/>
        <w:numPr>
          <w:ilvl w:val="0"/>
          <w:numId w:val="1"/>
        </w:numPr>
        <w:spacing w:after="60" w:line="240" w:lineRule="auto"/>
        <w:ind w:left="567" w:hanging="567"/>
        <w:contextualSpacing w:val="0"/>
        <w:rPr>
          <w:rFonts w:cs="MetaBookLF"/>
          <w:b/>
          <w:szCs w:val="22"/>
        </w:rPr>
      </w:pPr>
      <w:r>
        <w:rPr>
          <w:b/>
        </w:rPr>
        <w:t>Association à but non lucratif / d'utilité publique</w:t>
      </w:r>
    </w:p>
    <w:p w14:paraId="6EFD0FAD" w14:textId="77777777" w:rsidR="00E3735B" w:rsidRDefault="006533C7" w:rsidP="00E3735B">
      <w:pPr>
        <w:spacing w:after="60"/>
        <w:ind w:left="567"/>
        <w:rPr>
          <w:rFonts w:cs="MetaBookLF"/>
          <w:szCs w:val="22"/>
        </w:rPr>
      </w:pPr>
      <w:sdt>
        <w:sdtPr>
          <w:rPr>
            <w:rFonts w:ascii="MS Gothic" w:eastAsia="MS Gothic" w:hAnsi="MS Gothic" w:cs="MetaBookLF"/>
            <w:szCs w:val="22"/>
          </w:rPr>
          <w:id w:val="2048174121"/>
          <w14:checkbox>
            <w14:checked w14:val="0"/>
            <w14:checkedState w14:val="2612" w14:font="MS Gothic"/>
            <w14:uncheckedState w14:val="2610" w14:font="MS Gothic"/>
          </w14:checkbox>
        </w:sdtPr>
        <w:sdtEndPr/>
        <w:sdtContent>
          <w:r w:rsidR="00E3735B">
            <w:rPr>
              <w:rFonts w:ascii="MS Gothic" w:eastAsia="MS Gothic" w:hAnsi="MS Gothic" w:cs="MetaBookLF" w:hint="eastAsia"/>
              <w:szCs w:val="22"/>
            </w:rPr>
            <w:t>☐</w:t>
          </w:r>
        </w:sdtContent>
      </w:sdt>
      <w:r w:rsidR="00E3735B">
        <w:rPr>
          <w:rFonts w:ascii="MS Gothic" w:hAnsi="MS Gothic"/>
        </w:rPr>
        <w:t xml:space="preserve"> </w:t>
      </w:r>
      <w:r w:rsidR="00E3735B">
        <w:t>Oui, voir preuve en annexe</w:t>
      </w:r>
    </w:p>
    <w:p w14:paraId="7D4F61EB" w14:textId="77777777" w:rsidR="00E3735B" w:rsidRDefault="006533C7" w:rsidP="00E3735B">
      <w:pPr>
        <w:spacing w:after="60"/>
        <w:ind w:left="567"/>
        <w:rPr>
          <w:rFonts w:cs="MetaBookLF"/>
          <w:szCs w:val="22"/>
        </w:rPr>
      </w:pPr>
      <w:sdt>
        <w:sdtPr>
          <w:rPr>
            <w:rFonts w:ascii="MS Gothic" w:eastAsia="MS Gothic" w:hAnsi="MS Gothic" w:cs="MetaBookLF"/>
            <w:szCs w:val="22"/>
          </w:rPr>
          <w:id w:val="908192264"/>
          <w14:checkbox>
            <w14:checked w14:val="0"/>
            <w14:checkedState w14:val="2612" w14:font="MS Gothic"/>
            <w14:uncheckedState w14:val="2610" w14:font="MS Gothic"/>
          </w14:checkbox>
        </w:sdtPr>
        <w:sdtEndPr/>
        <w:sdtContent>
          <w:r w:rsidR="00E3735B" w:rsidRPr="009C3474">
            <w:rPr>
              <w:rFonts w:ascii="MS Gothic" w:eastAsia="MS Gothic" w:hAnsi="MS Gothic" w:cs="MetaBookLF" w:hint="eastAsia"/>
              <w:szCs w:val="22"/>
            </w:rPr>
            <w:t>☐</w:t>
          </w:r>
        </w:sdtContent>
      </w:sdt>
      <w:r w:rsidR="00E3735B">
        <w:rPr>
          <w:rFonts w:ascii="MS Gothic" w:hAnsi="MS Gothic"/>
        </w:rPr>
        <w:t xml:space="preserve"> </w:t>
      </w:r>
      <w:r w:rsidR="00E3735B">
        <w:t>Oui, une preuve a été fournie au préalable du projet précédent</w:t>
      </w:r>
    </w:p>
    <w:p w14:paraId="696C8129" w14:textId="77777777" w:rsidR="00E3735B" w:rsidRDefault="006533C7" w:rsidP="00E3735B">
      <w:pPr>
        <w:spacing w:after="60"/>
        <w:ind w:left="567"/>
        <w:rPr>
          <w:rFonts w:cs="MetaBookLF"/>
          <w:szCs w:val="22"/>
        </w:rPr>
      </w:pPr>
      <w:sdt>
        <w:sdtPr>
          <w:rPr>
            <w:rFonts w:ascii="MS Gothic" w:eastAsia="MS Gothic" w:hAnsi="MS Gothic" w:cs="MetaBookLF"/>
            <w:szCs w:val="22"/>
          </w:rPr>
          <w:id w:val="-1730760044"/>
          <w14:checkbox>
            <w14:checked w14:val="0"/>
            <w14:checkedState w14:val="2612" w14:font="MS Gothic"/>
            <w14:uncheckedState w14:val="2610" w14:font="MS Gothic"/>
          </w14:checkbox>
        </w:sdtPr>
        <w:sdtEndPr/>
        <w:sdtContent>
          <w:r w:rsidR="00E3735B" w:rsidRPr="009C3474">
            <w:rPr>
              <w:rFonts w:ascii="MS Gothic" w:eastAsia="MS Gothic" w:hAnsi="MS Gothic" w:cs="MetaBookLF" w:hint="eastAsia"/>
              <w:szCs w:val="22"/>
            </w:rPr>
            <w:t>☐</w:t>
          </w:r>
        </w:sdtContent>
      </w:sdt>
      <w:r w:rsidR="00E3735B">
        <w:rPr>
          <w:rFonts w:ascii="MS Gothic" w:hAnsi="MS Gothic"/>
        </w:rPr>
        <w:t xml:space="preserve"> </w:t>
      </w:r>
      <w:r w:rsidR="00E3735B">
        <w:t>Non ; explication brève :</w:t>
      </w:r>
    </w:p>
    <w:p w14:paraId="02A3E76D" w14:textId="77777777" w:rsidR="00E3735B" w:rsidRPr="009C3474" w:rsidRDefault="006533C7" w:rsidP="00E3735B">
      <w:pPr>
        <w:spacing w:after="60"/>
        <w:ind w:left="567"/>
        <w:rPr>
          <w:rFonts w:cs="MetaBookLF"/>
          <w:szCs w:val="22"/>
        </w:rPr>
      </w:pPr>
      <w:sdt>
        <w:sdtPr>
          <w:rPr>
            <w:rFonts w:cs="MetaBookLF"/>
            <w:szCs w:val="22"/>
          </w:rPr>
          <w:id w:val="58920233"/>
          <w:placeholder>
            <w:docPart w:val="C00DBAF066BB4716BFBB9A7B6798FA64"/>
          </w:placeholder>
          <w:showingPlcHdr/>
        </w:sdtPr>
        <w:sdtEndPr/>
        <w:sdtContent>
          <w:r w:rsidR="00E3735B">
            <w:rPr>
              <w:rStyle w:val="Platzhaltertext"/>
            </w:rPr>
            <w:t>Veuillez appuyer ici pour saisir votre texte</w:t>
          </w:r>
        </w:sdtContent>
      </w:sdt>
    </w:p>
    <w:p w14:paraId="64F1F8CB" w14:textId="77777777" w:rsidR="00E3735B" w:rsidRDefault="00E3735B" w:rsidP="00E3735B">
      <w:pPr>
        <w:rPr>
          <w:rFonts w:cs="MetaBookLF"/>
          <w:szCs w:val="22"/>
        </w:rPr>
      </w:pPr>
    </w:p>
    <w:p w14:paraId="31E2666E" w14:textId="77777777" w:rsidR="00E3735B" w:rsidRPr="004A0793" w:rsidRDefault="00E3735B" w:rsidP="00E3735B">
      <w:pPr>
        <w:spacing w:after="60"/>
        <w:ind w:left="567" w:hanging="567"/>
        <w:rPr>
          <w:rFonts w:cs="MetaBookLF"/>
          <w:b/>
          <w:szCs w:val="22"/>
        </w:rPr>
      </w:pPr>
      <w:r>
        <w:rPr>
          <w:b/>
        </w:rPr>
        <w:t>3.1.</w:t>
      </w:r>
      <w:r>
        <w:rPr>
          <w:b/>
        </w:rPr>
        <w:tab/>
        <w:t>Agrément des autorités pour la réception de fonds de l'étranger (FCRA - par ex. pour l'Inde)</w:t>
      </w:r>
    </w:p>
    <w:p w14:paraId="55805CE8" w14:textId="77777777" w:rsidR="00E3735B" w:rsidRDefault="006533C7" w:rsidP="00E3735B">
      <w:pPr>
        <w:spacing w:after="60"/>
        <w:ind w:left="567"/>
        <w:rPr>
          <w:rFonts w:cs="MetaBookLF"/>
          <w:szCs w:val="22"/>
        </w:rPr>
      </w:pPr>
      <w:sdt>
        <w:sdtPr>
          <w:rPr>
            <w:rFonts w:ascii="MS Gothic" w:eastAsia="MS Gothic" w:hAnsi="MS Gothic" w:cs="MetaBookLF"/>
            <w:szCs w:val="22"/>
          </w:rPr>
          <w:id w:val="1559131770"/>
          <w14:checkbox>
            <w14:checked w14:val="0"/>
            <w14:checkedState w14:val="2612" w14:font="MS Gothic"/>
            <w14:uncheckedState w14:val="2610" w14:font="MS Gothic"/>
          </w14:checkbox>
        </w:sdtPr>
        <w:sdtEndPr/>
        <w:sdtContent>
          <w:r w:rsidR="00E3735B">
            <w:rPr>
              <w:rFonts w:ascii="MS Gothic" w:eastAsia="MS Gothic" w:hAnsi="MS Gothic" w:cs="MetaBookLF" w:hint="eastAsia"/>
              <w:szCs w:val="22"/>
            </w:rPr>
            <w:t>☐</w:t>
          </w:r>
        </w:sdtContent>
      </w:sdt>
      <w:r w:rsidR="00E3735B">
        <w:rPr>
          <w:rFonts w:ascii="MS Gothic" w:hAnsi="MS Gothic"/>
        </w:rPr>
        <w:t xml:space="preserve"> </w:t>
      </w:r>
      <w:r w:rsidR="00E3735B">
        <w:t>Oui, voir preuve en annexe</w:t>
      </w:r>
    </w:p>
    <w:p w14:paraId="38790D0B" w14:textId="77777777" w:rsidR="00E3735B" w:rsidRDefault="006533C7" w:rsidP="00E3735B">
      <w:pPr>
        <w:spacing w:after="60"/>
        <w:ind w:left="567"/>
        <w:rPr>
          <w:rFonts w:cs="MetaBookLF"/>
          <w:szCs w:val="22"/>
        </w:rPr>
      </w:pPr>
      <w:sdt>
        <w:sdtPr>
          <w:rPr>
            <w:rFonts w:ascii="MS Gothic" w:eastAsia="MS Gothic" w:hAnsi="MS Gothic" w:cs="MetaBookLF"/>
            <w:szCs w:val="22"/>
          </w:rPr>
          <w:id w:val="2044017611"/>
          <w14:checkbox>
            <w14:checked w14:val="0"/>
            <w14:checkedState w14:val="2612" w14:font="MS Gothic"/>
            <w14:uncheckedState w14:val="2610" w14:font="MS Gothic"/>
          </w14:checkbox>
        </w:sdtPr>
        <w:sdtEndPr/>
        <w:sdtContent>
          <w:r w:rsidR="00E3735B" w:rsidRPr="009C3474">
            <w:rPr>
              <w:rFonts w:ascii="MS Gothic" w:eastAsia="MS Gothic" w:hAnsi="MS Gothic" w:cs="MetaBookLF" w:hint="eastAsia"/>
              <w:szCs w:val="22"/>
            </w:rPr>
            <w:t>☐</w:t>
          </w:r>
        </w:sdtContent>
      </w:sdt>
      <w:r w:rsidR="00E3735B">
        <w:rPr>
          <w:rFonts w:ascii="MS Gothic" w:hAnsi="MS Gothic"/>
        </w:rPr>
        <w:t xml:space="preserve"> </w:t>
      </w:r>
      <w:r w:rsidR="00E3735B">
        <w:t>Oui, une preuve a été fournie au préalable du projet précédent</w:t>
      </w:r>
    </w:p>
    <w:p w14:paraId="16F633E5" w14:textId="77777777" w:rsidR="00E3735B" w:rsidRDefault="006533C7" w:rsidP="00E3735B">
      <w:pPr>
        <w:spacing w:after="60"/>
        <w:ind w:left="567"/>
        <w:rPr>
          <w:rFonts w:cs="MetaBookLF"/>
          <w:szCs w:val="22"/>
        </w:rPr>
      </w:pPr>
      <w:sdt>
        <w:sdtPr>
          <w:rPr>
            <w:rFonts w:ascii="MS Gothic" w:eastAsia="MS Gothic" w:hAnsi="MS Gothic" w:cs="MetaBookLF"/>
            <w:szCs w:val="22"/>
          </w:rPr>
          <w:id w:val="783538440"/>
          <w14:checkbox>
            <w14:checked w14:val="0"/>
            <w14:checkedState w14:val="2612" w14:font="MS Gothic"/>
            <w14:uncheckedState w14:val="2610" w14:font="MS Gothic"/>
          </w14:checkbox>
        </w:sdtPr>
        <w:sdtEndPr/>
        <w:sdtContent>
          <w:r w:rsidR="00E3735B" w:rsidRPr="009C3474">
            <w:rPr>
              <w:rFonts w:ascii="MS Gothic" w:eastAsia="MS Gothic" w:hAnsi="MS Gothic" w:cs="MetaBookLF" w:hint="eastAsia"/>
              <w:szCs w:val="22"/>
            </w:rPr>
            <w:t>☐</w:t>
          </w:r>
        </w:sdtContent>
      </w:sdt>
      <w:r w:rsidR="00E3735B">
        <w:rPr>
          <w:rFonts w:ascii="MS Gothic" w:hAnsi="MS Gothic"/>
        </w:rPr>
        <w:t xml:space="preserve"> </w:t>
      </w:r>
      <w:r w:rsidR="00E3735B">
        <w:t>Ne s'applique pas</w:t>
      </w:r>
    </w:p>
    <w:p w14:paraId="7E3183F2" w14:textId="77777777" w:rsidR="00E3735B" w:rsidRPr="00AE2EFF" w:rsidRDefault="00E3735B" w:rsidP="00E3735B">
      <w:pPr>
        <w:rPr>
          <w:rFonts w:cs="MetaBookLF"/>
          <w:szCs w:val="22"/>
        </w:rPr>
      </w:pPr>
    </w:p>
    <w:p w14:paraId="4C9FDE1D" w14:textId="77777777" w:rsidR="00E3735B" w:rsidRDefault="00E3735B" w:rsidP="00E3735B">
      <w:pPr>
        <w:pStyle w:val="Listenabsatz"/>
        <w:numPr>
          <w:ilvl w:val="0"/>
          <w:numId w:val="1"/>
        </w:numPr>
        <w:spacing w:after="60" w:line="240" w:lineRule="auto"/>
        <w:ind w:left="567" w:hanging="567"/>
        <w:contextualSpacing w:val="0"/>
        <w:rPr>
          <w:rFonts w:cs="MetaBookLF"/>
          <w:b/>
          <w:szCs w:val="22"/>
        </w:rPr>
      </w:pPr>
      <w:r>
        <w:rPr>
          <w:b/>
        </w:rPr>
        <w:t xml:space="preserve">Statuts (en original) et traduction dans une des langues de travail de </w:t>
      </w:r>
      <w:r w:rsidR="00F814AA">
        <w:rPr>
          <w:b/>
        </w:rPr>
        <w:t>Misereor</w:t>
      </w:r>
    </w:p>
    <w:p w14:paraId="2C18DA79" w14:textId="77777777" w:rsidR="00E3735B" w:rsidRPr="00354F2F" w:rsidRDefault="006533C7" w:rsidP="00E3735B">
      <w:pPr>
        <w:pStyle w:val="Listenabsatz"/>
        <w:spacing w:after="60"/>
        <w:ind w:left="567"/>
        <w:contextualSpacing w:val="0"/>
        <w:rPr>
          <w:rFonts w:cs="MetaBookLF"/>
          <w:szCs w:val="22"/>
        </w:rPr>
      </w:pPr>
      <w:sdt>
        <w:sdtPr>
          <w:rPr>
            <w:rFonts w:ascii="MS Gothic" w:eastAsia="MS Gothic" w:hAnsi="MS Gothic" w:cs="MetaBookLF"/>
            <w:szCs w:val="22"/>
          </w:rPr>
          <w:id w:val="1062536476"/>
          <w14:checkbox>
            <w14:checked w14:val="0"/>
            <w14:checkedState w14:val="2612" w14:font="MS Gothic"/>
            <w14:uncheckedState w14:val="2610" w14:font="MS Gothic"/>
          </w14:checkbox>
        </w:sdtPr>
        <w:sdtEndPr/>
        <w:sdtContent>
          <w:r w:rsidR="00E3735B" w:rsidRPr="00354F2F">
            <w:rPr>
              <w:rFonts w:ascii="MS Gothic" w:eastAsia="MS Gothic" w:hAnsi="MS Gothic" w:cs="MetaBookLF" w:hint="eastAsia"/>
              <w:szCs w:val="22"/>
            </w:rPr>
            <w:t>☐</w:t>
          </w:r>
        </w:sdtContent>
      </w:sdt>
      <w:r w:rsidR="00E3735B">
        <w:t xml:space="preserve"> En annexe</w:t>
      </w:r>
    </w:p>
    <w:p w14:paraId="508228ED" w14:textId="77777777" w:rsidR="00E3735B" w:rsidRPr="00354F2F" w:rsidRDefault="006533C7" w:rsidP="00E3735B">
      <w:pPr>
        <w:pStyle w:val="Listenabsatz"/>
        <w:spacing w:after="60"/>
        <w:ind w:left="567"/>
        <w:contextualSpacing w:val="0"/>
        <w:rPr>
          <w:rFonts w:cs="MetaBookLF"/>
          <w:szCs w:val="22"/>
        </w:rPr>
      </w:pPr>
      <w:sdt>
        <w:sdtPr>
          <w:rPr>
            <w:rFonts w:ascii="MS Gothic" w:eastAsia="MS Gothic" w:hAnsi="MS Gothic" w:cs="MetaBookLF"/>
            <w:szCs w:val="22"/>
          </w:rPr>
          <w:id w:val="1389766193"/>
          <w14:checkbox>
            <w14:checked w14:val="0"/>
            <w14:checkedState w14:val="2612" w14:font="MS Gothic"/>
            <w14:uncheckedState w14:val="2610" w14:font="MS Gothic"/>
          </w14:checkbox>
        </w:sdtPr>
        <w:sdtEndPr/>
        <w:sdtContent>
          <w:r w:rsidR="00E3735B" w:rsidRPr="00354F2F">
            <w:rPr>
              <w:rFonts w:ascii="MS Gothic" w:eastAsia="MS Gothic" w:hAnsi="MS Gothic" w:cs="MetaBookLF" w:hint="eastAsia"/>
              <w:szCs w:val="22"/>
            </w:rPr>
            <w:t>☐</w:t>
          </w:r>
        </w:sdtContent>
      </w:sdt>
      <w:r w:rsidR="00E3735B">
        <w:t xml:space="preserve"> Fournis au préalable de projet précédent</w:t>
      </w:r>
    </w:p>
    <w:p w14:paraId="2C68E530" w14:textId="77777777" w:rsidR="00E3735B" w:rsidRPr="00AE2EFF" w:rsidRDefault="00E3735B" w:rsidP="00E3735B">
      <w:pPr>
        <w:rPr>
          <w:rFonts w:cs="MetaBookLF"/>
          <w:szCs w:val="22"/>
        </w:rPr>
      </w:pPr>
    </w:p>
    <w:p w14:paraId="4F2D3B27" w14:textId="77777777" w:rsidR="00E3735B" w:rsidRPr="00BC2591" w:rsidRDefault="00E3735B" w:rsidP="00E3735B">
      <w:pPr>
        <w:pStyle w:val="Listenabsatz"/>
        <w:numPr>
          <w:ilvl w:val="0"/>
          <w:numId w:val="1"/>
        </w:numPr>
        <w:spacing w:after="60" w:line="240" w:lineRule="auto"/>
        <w:ind w:left="567" w:hanging="567"/>
        <w:contextualSpacing w:val="0"/>
        <w:rPr>
          <w:rFonts w:cs="MetaBookLF"/>
          <w:szCs w:val="22"/>
        </w:rPr>
      </w:pPr>
      <w:r>
        <w:rPr>
          <w:b/>
        </w:rPr>
        <w:t xml:space="preserve">Organigramme actuel avec le nom et la fonction des principaux responsables. </w:t>
      </w:r>
      <w:r>
        <w:rPr>
          <w:b/>
        </w:rPr>
        <w:br/>
      </w:r>
      <w:r>
        <w:rPr>
          <w:sz w:val="20"/>
        </w:rPr>
        <w:t>Ne pas seulement mentionner les instances opérationnelles, mais aussi les organes administratifs et/ou de contrôle.</w:t>
      </w:r>
    </w:p>
    <w:p w14:paraId="15432368" w14:textId="77777777" w:rsidR="00E3735B" w:rsidRPr="00BC2591" w:rsidRDefault="006533C7" w:rsidP="00E3735B">
      <w:pPr>
        <w:spacing w:after="60"/>
        <w:ind w:left="567"/>
        <w:rPr>
          <w:rFonts w:cs="MetaBookLF"/>
          <w:szCs w:val="22"/>
        </w:rPr>
      </w:pPr>
      <w:sdt>
        <w:sdtPr>
          <w:rPr>
            <w:rFonts w:ascii="MS Gothic" w:eastAsia="MS Gothic" w:hAnsi="MS Gothic" w:cs="MetaBookLF"/>
            <w:szCs w:val="22"/>
          </w:rPr>
          <w:id w:val="-2110811834"/>
          <w14:checkbox>
            <w14:checked w14:val="0"/>
            <w14:checkedState w14:val="2612" w14:font="MS Gothic"/>
            <w14:uncheckedState w14:val="2610" w14:font="MS Gothic"/>
          </w14:checkbox>
        </w:sdtPr>
        <w:sdtEndPr/>
        <w:sdtContent>
          <w:r w:rsidR="00E3735B">
            <w:rPr>
              <w:rFonts w:ascii="MS Gothic" w:eastAsia="MS Gothic" w:hAnsi="MS Gothic" w:cs="MetaBookLF" w:hint="eastAsia"/>
              <w:szCs w:val="22"/>
            </w:rPr>
            <w:t>☐</w:t>
          </w:r>
        </w:sdtContent>
      </w:sdt>
      <w:r w:rsidR="00E3735B">
        <w:t xml:space="preserve"> En annexe</w:t>
      </w:r>
    </w:p>
    <w:p w14:paraId="622FD187" w14:textId="77777777" w:rsidR="00543585" w:rsidRDefault="006533C7" w:rsidP="00543585">
      <w:pPr>
        <w:ind w:left="567"/>
        <w:rPr>
          <w:rFonts w:cs="MetaBookLF"/>
          <w:szCs w:val="22"/>
        </w:rPr>
      </w:pPr>
      <w:sdt>
        <w:sdtPr>
          <w:rPr>
            <w:rFonts w:cs="MetaBookLF"/>
            <w:szCs w:val="22"/>
          </w:rPr>
          <w:id w:val="-710031913"/>
          <w:placeholder>
            <w:docPart w:val="AE82090BE0954230B8FE363C3B09955C"/>
          </w:placeholder>
          <w:showingPlcHdr/>
        </w:sdtPr>
        <w:sdtEndPr/>
        <w:sdtContent>
          <w:r w:rsidR="00543585">
            <w:rPr>
              <w:rStyle w:val="Platzhaltertext"/>
              <w:rFonts w:eastAsiaTheme="majorEastAsia"/>
            </w:rPr>
            <w:t>Veuillez appuyer ici pour saisir votre texte</w:t>
          </w:r>
        </w:sdtContent>
      </w:sdt>
    </w:p>
    <w:p w14:paraId="4BB21742" w14:textId="77777777" w:rsidR="00E3735B" w:rsidRPr="006D2966" w:rsidRDefault="00E3735B" w:rsidP="00E3735B">
      <w:pPr>
        <w:rPr>
          <w:rFonts w:cs="MetaBookLF"/>
          <w:szCs w:val="22"/>
        </w:rPr>
      </w:pPr>
    </w:p>
    <w:p w14:paraId="0A332DF3" w14:textId="77777777" w:rsidR="00E3735B" w:rsidRPr="00A8202B" w:rsidRDefault="00E3735B" w:rsidP="00E3735B">
      <w:pPr>
        <w:keepNext/>
        <w:keepLines/>
        <w:spacing w:after="120"/>
        <w:ind w:left="567" w:hanging="567"/>
        <w:rPr>
          <w:rFonts w:cs="MetaBookLF"/>
          <w:szCs w:val="22"/>
        </w:rPr>
      </w:pPr>
      <w:r w:rsidRPr="00A8202B">
        <w:rPr>
          <w:rFonts w:cs="MetaBookLF"/>
          <w:szCs w:val="22"/>
        </w:rPr>
        <w:lastRenderedPageBreak/>
        <w:t>5.1.</w:t>
      </w:r>
      <w:r w:rsidRPr="00A8202B">
        <w:rPr>
          <w:rFonts w:cs="MetaBookLF"/>
          <w:szCs w:val="22"/>
        </w:rPr>
        <w:tab/>
      </w:r>
      <w:r w:rsidRPr="00624A7F">
        <w:rPr>
          <w:rFonts w:cs="MetaBookLF"/>
          <w:szCs w:val="22"/>
        </w:rPr>
        <w:t>N</w:t>
      </w:r>
      <w:r w:rsidR="00A8202B" w:rsidRPr="00624A7F">
        <w:rPr>
          <w:rFonts w:cs="MetaBookLF"/>
          <w:szCs w:val="22"/>
        </w:rPr>
        <w:t>oms des membres du comité de direction</w:t>
      </w:r>
      <w:r w:rsidRPr="00624A7F">
        <w:rPr>
          <w:rFonts w:cs="MetaBookLF"/>
          <w:szCs w:val="22"/>
        </w:rPr>
        <w:t xml:space="preserve"> (</w:t>
      </w:r>
      <w:r w:rsidR="00A8202B" w:rsidRPr="00624A7F">
        <w:rPr>
          <w:rFonts w:cs="MetaBookLF"/>
          <w:szCs w:val="22"/>
        </w:rPr>
        <w:t>ou de l’organe de décision équivalent</w:t>
      </w:r>
      <w:r w:rsidRPr="00624A7F">
        <w:rPr>
          <w:rFonts w:cs="MetaBookLF"/>
          <w:szCs w:val="22"/>
        </w:rPr>
        <w:t>)</w:t>
      </w:r>
      <w:r w:rsidRPr="00624A7F">
        <w:rPr>
          <w:rFonts w:cs="MetaBookLF"/>
          <w:szCs w:val="22"/>
        </w:rPr>
        <w:br/>
      </w:r>
      <w:r w:rsidR="00A8202B" w:rsidRPr="00624A7F">
        <w:rPr>
          <w:rFonts w:cs="MetaBookLF"/>
          <w:szCs w:val="22"/>
        </w:rPr>
        <w:t>Nom de l’organe de décision :</w:t>
      </w:r>
      <w:r w:rsidRPr="00A8202B">
        <w:rPr>
          <w:rFonts w:cs="MetaBookLF"/>
          <w:szCs w:val="22"/>
        </w:rPr>
        <w:t xml:space="preserve"> </w:t>
      </w:r>
      <w:sdt>
        <w:sdtPr>
          <w:rPr>
            <w:rFonts w:cs="MetaBookLF"/>
            <w:sz w:val="20"/>
            <w:szCs w:val="22"/>
          </w:rPr>
          <w:id w:val="1479337002"/>
          <w:placeholder>
            <w:docPart w:val="CAEC31443F0345AC95A02BA453002BB5"/>
          </w:placeholder>
          <w:showingPlcHdr/>
        </w:sdtPr>
        <w:sdtEndPr/>
        <w:sdtContent>
          <w:r w:rsidRPr="00A8202B">
            <w:rPr>
              <w:rStyle w:val="Platzhaltertext"/>
              <w:sz w:val="20"/>
            </w:rPr>
            <w:t>Veuillez appuyer ici pour saisir votre texte</w:t>
          </w:r>
        </w:sdtContent>
      </w:sdt>
    </w:p>
    <w:tbl>
      <w:tblPr>
        <w:tblStyle w:val="Tabellenraster"/>
        <w:tblW w:w="8394" w:type="dxa"/>
        <w:tblInd w:w="567" w:type="dxa"/>
        <w:tblLook w:val="04A0" w:firstRow="1" w:lastRow="0" w:firstColumn="1" w:lastColumn="0" w:noHBand="0" w:noVBand="1"/>
      </w:tblPr>
      <w:tblGrid>
        <w:gridCol w:w="1459"/>
        <w:gridCol w:w="1560"/>
        <w:gridCol w:w="1582"/>
        <w:gridCol w:w="1514"/>
        <w:gridCol w:w="1843"/>
        <w:gridCol w:w="436"/>
      </w:tblGrid>
      <w:tr w:rsidR="00E3735B" w:rsidRPr="004873A8" w14:paraId="058E31DF" w14:textId="77777777" w:rsidTr="00236C18">
        <w:trPr>
          <w:tblHeader/>
        </w:trPr>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67720" w14:textId="77777777" w:rsidR="00E3735B" w:rsidRPr="004873A8" w:rsidRDefault="00A31C01" w:rsidP="000B0BFE">
            <w:pPr>
              <w:rPr>
                <w:rFonts w:cs="MetaBookLF"/>
                <w:szCs w:val="22"/>
                <w:lang w:eastAsia="en-US"/>
              </w:rPr>
            </w:pPr>
            <w:r w:rsidRPr="00624A7F">
              <w:rPr>
                <w:rFonts w:cs="MetaBookLF"/>
                <w:szCs w:val="22"/>
                <w:lang w:eastAsia="en-US"/>
              </w:rPr>
              <w:t>Civilité</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4FB24" w14:textId="77777777" w:rsidR="00E3735B" w:rsidRPr="004873A8" w:rsidRDefault="00E3735B" w:rsidP="000B0BFE">
            <w:pPr>
              <w:rPr>
                <w:rFonts w:cs="MetaBookLF"/>
                <w:szCs w:val="22"/>
                <w:lang w:eastAsia="en-US"/>
              </w:rPr>
            </w:pPr>
            <w:r w:rsidRPr="004873A8">
              <w:rPr>
                <w:rFonts w:cs="MetaBookLF"/>
                <w:szCs w:val="22"/>
                <w:lang w:eastAsia="en-US"/>
              </w:rPr>
              <w:t>Nom</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358DC" w14:textId="77777777" w:rsidR="00E3735B" w:rsidRPr="004873A8" w:rsidRDefault="00E3735B" w:rsidP="000B0BFE">
            <w:pPr>
              <w:rPr>
                <w:rFonts w:cs="MetaBookLF"/>
                <w:szCs w:val="22"/>
                <w:lang w:eastAsia="en-US"/>
              </w:rPr>
            </w:pPr>
            <w:r w:rsidRPr="004873A8">
              <w:rPr>
                <w:rFonts w:cs="MetaBookLF"/>
                <w:szCs w:val="22"/>
                <w:lang w:eastAsia="en-US"/>
              </w:rPr>
              <w:t>Prénom</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4E662" w14:textId="77777777" w:rsidR="00E3735B" w:rsidRPr="004873A8" w:rsidRDefault="00E3735B" w:rsidP="000B0BFE">
            <w:pPr>
              <w:rPr>
                <w:rFonts w:cs="MetaBookLF"/>
                <w:szCs w:val="22"/>
                <w:lang w:eastAsia="en-US"/>
              </w:rPr>
            </w:pPr>
            <w:r w:rsidRPr="004873A8">
              <w:rPr>
                <w:rFonts w:cs="MetaBookLF"/>
                <w:szCs w:val="22"/>
                <w:lang w:eastAsia="en-US"/>
              </w:rPr>
              <w:t>Poste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71E1D" w14:textId="77777777" w:rsidR="00E3735B" w:rsidRPr="004873A8" w:rsidRDefault="00E3735B" w:rsidP="000B0BFE">
            <w:pPr>
              <w:rPr>
                <w:rFonts w:cs="MetaBookLF"/>
                <w:szCs w:val="22"/>
                <w:lang w:eastAsia="en-US"/>
              </w:rPr>
            </w:pPr>
            <w:r w:rsidRPr="004873A8">
              <w:rPr>
                <w:rFonts w:cs="MetaBookLF"/>
                <w:szCs w:val="22"/>
                <w:lang w:eastAsia="en-US"/>
              </w:rPr>
              <w:t>Adresse mail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AF037" w14:textId="77777777" w:rsidR="00E3735B" w:rsidRPr="004873A8" w:rsidRDefault="00E3735B" w:rsidP="000B0BFE">
            <w:pPr>
              <w:rPr>
                <w:rFonts w:cs="MetaBookLF"/>
                <w:szCs w:val="22"/>
                <w:lang w:eastAsia="en-US"/>
              </w:rPr>
            </w:pPr>
            <w:r w:rsidRPr="004873A8">
              <w:rPr>
                <w:rFonts w:cs="MetaBookLF"/>
                <w:szCs w:val="22"/>
                <w:lang w:eastAsia="en-US"/>
              </w:rPr>
              <w:t>X</w:t>
            </w:r>
            <w:r w:rsidRPr="004873A8">
              <w:rPr>
                <w:vertAlign w:val="superscript"/>
              </w:rPr>
              <w:t>1</w:t>
            </w:r>
          </w:p>
        </w:tc>
      </w:tr>
      <w:tr w:rsidR="00E3735B" w14:paraId="58D4F529"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BDADB" w14:textId="77777777" w:rsidR="00E3735B" w:rsidRDefault="006533C7" w:rsidP="000B0BFE">
            <w:pPr>
              <w:rPr>
                <w:rFonts w:cs="MetaBookLF"/>
                <w:szCs w:val="22"/>
                <w:lang w:eastAsia="en-US"/>
              </w:rPr>
            </w:pPr>
            <w:sdt>
              <w:sdtPr>
                <w:rPr>
                  <w:rFonts w:cs="MetaBookLF"/>
                  <w:sz w:val="20"/>
                  <w:szCs w:val="22"/>
                </w:rPr>
                <w:id w:val="439806085"/>
                <w:placeholder>
                  <w:docPart w:val="A97185A01C2E44038D77D8454351CC33"/>
                </w:placeholder>
                <w:showingPlcHdr/>
              </w:sdtPr>
              <w:sdtEndPr/>
              <w:sdtContent>
                <w:r w:rsidR="00E3735B" w:rsidRPr="004873A8">
                  <w:rPr>
                    <w:rStyle w:val="Platzhaltertext"/>
                    <w:sz w:val="20"/>
                  </w:rPr>
                  <w:t>Veuillez appuyer ici pour saisir votre texte</w:t>
                </w:r>
              </w:sdtContent>
            </w:sdt>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7C8CB" w14:textId="77777777" w:rsidR="00E3735B" w:rsidRDefault="006533C7" w:rsidP="000B0BFE">
            <w:pPr>
              <w:rPr>
                <w:rFonts w:cs="MetaBookLF"/>
                <w:szCs w:val="22"/>
                <w:lang w:eastAsia="en-US"/>
              </w:rPr>
            </w:pPr>
            <w:sdt>
              <w:sdtPr>
                <w:rPr>
                  <w:rFonts w:cs="MetaBookLF"/>
                  <w:sz w:val="20"/>
                  <w:szCs w:val="22"/>
                </w:rPr>
                <w:id w:val="-790591032"/>
                <w:placeholder>
                  <w:docPart w:val="693A79B47CC645C894A4AE94FEF097E6"/>
                </w:placeholder>
                <w:showingPlcHdr/>
              </w:sdtPr>
              <w:sdtEndPr/>
              <w:sdtContent>
                <w:r w:rsidR="00E3735B" w:rsidRPr="004873A8">
                  <w:rPr>
                    <w:rStyle w:val="Platzhaltertext"/>
                    <w:sz w:val="20"/>
                  </w:rPr>
                  <w:t>Veuillez appuyer ici pour saisir votre texte</w:t>
                </w:r>
              </w:sdtContent>
            </w:sdt>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E74A" w14:textId="77777777" w:rsidR="00E3735B" w:rsidRDefault="006533C7" w:rsidP="000B0BFE">
            <w:pPr>
              <w:rPr>
                <w:rFonts w:cs="MetaBookLF"/>
                <w:szCs w:val="22"/>
                <w:lang w:eastAsia="en-US"/>
              </w:rPr>
            </w:pPr>
            <w:sdt>
              <w:sdtPr>
                <w:rPr>
                  <w:rFonts w:cs="MetaBookLF"/>
                  <w:sz w:val="20"/>
                  <w:szCs w:val="22"/>
                </w:rPr>
                <w:id w:val="1201285149"/>
                <w:placeholder>
                  <w:docPart w:val="EAE42C23452D4707823FFFA0FE040412"/>
                </w:placeholder>
                <w:showingPlcHdr/>
              </w:sdtPr>
              <w:sdtEndPr/>
              <w:sdtContent>
                <w:r w:rsidR="00E3735B" w:rsidRPr="004873A8">
                  <w:rPr>
                    <w:rStyle w:val="Platzhaltertext"/>
                    <w:sz w:val="20"/>
                  </w:rPr>
                  <w:t>Veuillez appuyer ici pour saisir votre texte</w:t>
                </w:r>
              </w:sdtContent>
            </w:sdt>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BF007" w14:textId="77777777" w:rsidR="00E3735B" w:rsidRDefault="006533C7" w:rsidP="000B0BFE">
            <w:pPr>
              <w:rPr>
                <w:rFonts w:cs="MetaBookLF"/>
                <w:szCs w:val="22"/>
                <w:lang w:eastAsia="en-US"/>
              </w:rPr>
            </w:pPr>
            <w:sdt>
              <w:sdtPr>
                <w:rPr>
                  <w:rFonts w:cs="MetaBookLF"/>
                  <w:sz w:val="20"/>
                  <w:szCs w:val="22"/>
                </w:rPr>
                <w:id w:val="-1257446381"/>
                <w:placeholder>
                  <w:docPart w:val="507D4FF7AB334E6694B6DC268EE1FA22"/>
                </w:placeholder>
                <w:showingPlcHdr/>
              </w:sdtPr>
              <w:sdtEndPr/>
              <w:sdtContent>
                <w:r w:rsidR="00E3735B" w:rsidRPr="004873A8">
                  <w:rPr>
                    <w:rStyle w:val="Platzhaltertext"/>
                    <w:sz w:val="20"/>
                  </w:rPr>
                  <w:t>Veuillez appuyer ici pour saisir votre texte</w:t>
                </w:r>
              </w:sdtContent>
            </w:sdt>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416D5" w14:textId="77777777" w:rsidR="00E3735B" w:rsidRDefault="006533C7" w:rsidP="000B0BFE">
            <w:pPr>
              <w:rPr>
                <w:rFonts w:cs="MetaBookLF"/>
                <w:szCs w:val="22"/>
                <w:lang w:eastAsia="en-US"/>
              </w:rPr>
            </w:pPr>
            <w:sdt>
              <w:sdtPr>
                <w:rPr>
                  <w:rFonts w:cs="MetaBookLF"/>
                  <w:sz w:val="20"/>
                  <w:szCs w:val="22"/>
                </w:rPr>
                <w:id w:val="1296480618"/>
                <w:placeholder>
                  <w:docPart w:val="60950E46691843AF96DE90DABBD4FAE0"/>
                </w:placeholder>
                <w:showingPlcHdr/>
              </w:sdtPr>
              <w:sdtEndPr/>
              <w:sdtContent>
                <w:r w:rsidR="00E3735B" w:rsidRPr="004873A8">
                  <w:rPr>
                    <w:rStyle w:val="Platzhaltertext"/>
                    <w:sz w:val="20"/>
                  </w:rPr>
                  <w:t>Veuillez appuyer ici pour saisir votre texte</w:t>
                </w:r>
              </w:sdtContent>
            </w:sdt>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CBE80" w14:textId="77777777" w:rsidR="00E3735B" w:rsidRDefault="006533C7" w:rsidP="000B0BFE">
            <w:pPr>
              <w:rPr>
                <w:rFonts w:cs="MetaBookLF"/>
                <w:szCs w:val="22"/>
                <w:lang w:eastAsia="en-US"/>
              </w:rPr>
            </w:pPr>
            <w:sdt>
              <w:sdtPr>
                <w:rPr>
                  <w:rFonts w:cs="MetaBookLF"/>
                  <w:szCs w:val="22"/>
                  <w:lang w:eastAsia="en-US"/>
                </w:rPr>
                <w:id w:val="-1079063151"/>
                <w14:checkbox>
                  <w14:checked w14:val="0"/>
                  <w14:checkedState w14:val="2612" w14:font="MS Gothic"/>
                  <w14:uncheckedState w14:val="2610" w14:font="MS Gothic"/>
                </w14:checkbox>
              </w:sdtPr>
              <w:sdtEndPr/>
              <w:sdtContent>
                <w:r w:rsidR="00E3735B">
                  <w:rPr>
                    <w:rFonts w:ascii="MS Gothic" w:eastAsia="MS Gothic" w:hAnsi="MS Gothic" w:cs="MetaBookLF" w:hint="eastAsia"/>
                    <w:szCs w:val="22"/>
                    <w:lang w:eastAsia="en-US"/>
                  </w:rPr>
                  <w:t>☐</w:t>
                </w:r>
              </w:sdtContent>
            </w:sdt>
          </w:p>
        </w:tc>
      </w:tr>
      <w:bookmarkStart w:id="0" w:name="_Hlk63066368"/>
      <w:tr w:rsidR="00E3735B" w14:paraId="7F6514BF"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E1CBA" w14:textId="77777777" w:rsidR="00E3735B" w:rsidRDefault="006533C7" w:rsidP="000B0BFE">
            <w:pPr>
              <w:rPr>
                <w:rFonts w:cs="MetaBookLF"/>
                <w:szCs w:val="22"/>
                <w:lang w:eastAsia="en-US"/>
              </w:rPr>
            </w:pPr>
            <w:sdt>
              <w:sdtPr>
                <w:rPr>
                  <w:rFonts w:cs="MetaBookLF"/>
                  <w:sz w:val="20"/>
                  <w:szCs w:val="22"/>
                </w:rPr>
                <w:id w:val="-612901133"/>
                <w:placeholder>
                  <w:docPart w:val="EB443FCF544E423EA864E3C5B976B1F1"/>
                </w:placeholder>
                <w:showingPlcHdr/>
              </w:sdtPr>
              <w:sdtEndPr/>
              <w:sdtContent>
                <w:r w:rsidR="00E3735B" w:rsidRPr="004873A8">
                  <w:rPr>
                    <w:rStyle w:val="Platzhaltertext"/>
                    <w:sz w:val="20"/>
                  </w:rPr>
                  <w:t>Veuillez appuyer ici pour saisir votre texte</w:t>
                </w:r>
              </w:sdtContent>
            </w:sdt>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10EEC" w14:textId="77777777" w:rsidR="00E3735B" w:rsidRDefault="006533C7" w:rsidP="000B0BFE">
            <w:pPr>
              <w:rPr>
                <w:rFonts w:cs="MetaBookLF"/>
                <w:szCs w:val="22"/>
                <w:lang w:eastAsia="en-US"/>
              </w:rPr>
            </w:pPr>
            <w:sdt>
              <w:sdtPr>
                <w:rPr>
                  <w:rFonts w:cs="MetaBookLF"/>
                  <w:sz w:val="20"/>
                  <w:szCs w:val="22"/>
                </w:rPr>
                <w:id w:val="1095211780"/>
                <w:placeholder>
                  <w:docPart w:val="71164F0360524B19A4F97A17AC297C52"/>
                </w:placeholder>
                <w:showingPlcHdr/>
              </w:sdtPr>
              <w:sdtEndPr/>
              <w:sdtContent>
                <w:r w:rsidR="00E3735B" w:rsidRPr="004873A8">
                  <w:rPr>
                    <w:rStyle w:val="Platzhaltertext"/>
                    <w:sz w:val="20"/>
                  </w:rPr>
                  <w:t>Veuillez appuyer ici pour saisir votre texte</w:t>
                </w:r>
              </w:sdtContent>
            </w:sdt>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6373F" w14:textId="77777777" w:rsidR="00E3735B" w:rsidRDefault="006533C7" w:rsidP="000B0BFE">
            <w:pPr>
              <w:rPr>
                <w:rFonts w:cs="MetaBookLF"/>
                <w:szCs w:val="22"/>
                <w:lang w:eastAsia="en-US"/>
              </w:rPr>
            </w:pPr>
            <w:sdt>
              <w:sdtPr>
                <w:rPr>
                  <w:rFonts w:cs="MetaBookLF"/>
                  <w:sz w:val="20"/>
                  <w:szCs w:val="22"/>
                </w:rPr>
                <w:id w:val="-1676794742"/>
                <w:placeholder>
                  <w:docPart w:val="AAD6B841AAA14B70AA1068C94BEF88A6"/>
                </w:placeholder>
                <w:showingPlcHdr/>
              </w:sdtPr>
              <w:sdtEndPr/>
              <w:sdtContent>
                <w:r w:rsidR="00E3735B" w:rsidRPr="004873A8">
                  <w:rPr>
                    <w:rStyle w:val="Platzhaltertext"/>
                    <w:sz w:val="20"/>
                  </w:rPr>
                  <w:t>Veuillez appuyer ici pour saisir votre texte</w:t>
                </w:r>
              </w:sdtContent>
            </w:sdt>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2389D" w14:textId="77777777" w:rsidR="00E3735B" w:rsidRDefault="006533C7" w:rsidP="000B0BFE">
            <w:pPr>
              <w:rPr>
                <w:rFonts w:cs="MetaBookLF"/>
                <w:szCs w:val="22"/>
                <w:lang w:eastAsia="en-US"/>
              </w:rPr>
            </w:pPr>
            <w:sdt>
              <w:sdtPr>
                <w:rPr>
                  <w:rFonts w:cs="MetaBookLF"/>
                  <w:sz w:val="20"/>
                  <w:szCs w:val="22"/>
                </w:rPr>
                <w:id w:val="1134061247"/>
                <w:placeholder>
                  <w:docPart w:val="69FFAECA6BB4451391FDDAE5C3D58B1C"/>
                </w:placeholder>
                <w:showingPlcHdr/>
              </w:sdtPr>
              <w:sdtEndPr/>
              <w:sdtContent>
                <w:r w:rsidR="00E3735B" w:rsidRPr="004873A8">
                  <w:rPr>
                    <w:rStyle w:val="Platzhaltertext"/>
                    <w:sz w:val="20"/>
                  </w:rPr>
                  <w:t>Veuillez appuyer ici pour saisir votre texte</w:t>
                </w:r>
              </w:sdtContent>
            </w:sdt>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2B8E0" w14:textId="77777777" w:rsidR="00E3735B" w:rsidRDefault="006533C7" w:rsidP="000B0BFE">
            <w:pPr>
              <w:rPr>
                <w:rFonts w:cs="MetaBookLF"/>
                <w:szCs w:val="22"/>
                <w:lang w:eastAsia="en-US"/>
              </w:rPr>
            </w:pPr>
            <w:sdt>
              <w:sdtPr>
                <w:rPr>
                  <w:rFonts w:cs="MetaBookLF"/>
                  <w:sz w:val="20"/>
                  <w:szCs w:val="22"/>
                </w:rPr>
                <w:id w:val="-1414699531"/>
                <w:placeholder>
                  <w:docPart w:val="1D04D01191AE41EA849F42BD64519F37"/>
                </w:placeholder>
                <w:showingPlcHdr/>
              </w:sdtPr>
              <w:sdtEndPr/>
              <w:sdtContent>
                <w:r w:rsidR="00E3735B" w:rsidRPr="004873A8">
                  <w:rPr>
                    <w:rStyle w:val="Platzhaltertext"/>
                    <w:sz w:val="20"/>
                  </w:rPr>
                  <w:t>Veuillez appuyer ici pour saisir votre texte</w:t>
                </w:r>
              </w:sdtContent>
            </w:sdt>
          </w:p>
        </w:tc>
        <w:sdt>
          <w:sdtPr>
            <w:rPr>
              <w:rFonts w:cs="MetaBookLF"/>
              <w:szCs w:val="22"/>
              <w:lang w:eastAsia="en-US"/>
            </w:rPr>
            <w:id w:val="-1473210714"/>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B3B0C" w14:textId="77777777" w:rsidR="00E3735B" w:rsidRDefault="00E3735B" w:rsidP="000B0BFE">
                <w:pPr>
                  <w:rPr>
                    <w:rFonts w:cs="MetaBookLF"/>
                    <w:szCs w:val="22"/>
                    <w:lang w:eastAsia="en-US"/>
                  </w:rPr>
                </w:pPr>
                <w:r>
                  <w:rPr>
                    <w:rFonts w:ascii="MS Gothic" w:eastAsia="MS Gothic" w:hAnsi="MS Gothic" w:cs="MetaBookLF" w:hint="eastAsia"/>
                    <w:szCs w:val="22"/>
                    <w:lang w:eastAsia="en-US"/>
                  </w:rPr>
                  <w:t>☐</w:t>
                </w:r>
              </w:p>
            </w:tc>
          </w:sdtContent>
        </w:sdt>
      </w:tr>
      <w:tr w:rsidR="00E3735B" w14:paraId="00E79A0E"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9D7F9" w14:textId="77777777" w:rsidR="00E3735B" w:rsidRDefault="006533C7" w:rsidP="000B0BFE">
            <w:pPr>
              <w:rPr>
                <w:rFonts w:cs="MetaBookLF"/>
                <w:szCs w:val="22"/>
                <w:lang w:eastAsia="en-US"/>
              </w:rPr>
            </w:pPr>
            <w:sdt>
              <w:sdtPr>
                <w:rPr>
                  <w:rFonts w:cs="MetaBookLF"/>
                  <w:sz w:val="20"/>
                  <w:szCs w:val="22"/>
                </w:rPr>
                <w:id w:val="842673321"/>
                <w:placeholder>
                  <w:docPart w:val="9E2E329B89284738BBFB2739EC845133"/>
                </w:placeholder>
                <w:showingPlcHdr/>
              </w:sdtPr>
              <w:sdtEndPr/>
              <w:sdtContent>
                <w:r w:rsidR="00E3735B" w:rsidRPr="004873A8">
                  <w:rPr>
                    <w:rStyle w:val="Platzhaltertext"/>
                    <w:sz w:val="20"/>
                  </w:rPr>
                  <w:t>Veuillez appuyer ici pour saisir votre texte</w:t>
                </w:r>
              </w:sdtContent>
            </w:sdt>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F5D93" w14:textId="77777777" w:rsidR="00E3735B" w:rsidRDefault="006533C7" w:rsidP="000B0BFE">
            <w:pPr>
              <w:rPr>
                <w:rFonts w:cs="MetaBookLF"/>
                <w:szCs w:val="22"/>
                <w:lang w:eastAsia="en-US"/>
              </w:rPr>
            </w:pPr>
            <w:sdt>
              <w:sdtPr>
                <w:rPr>
                  <w:rFonts w:cs="MetaBookLF"/>
                  <w:sz w:val="20"/>
                  <w:szCs w:val="22"/>
                </w:rPr>
                <w:id w:val="551354616"/>
                <w:placeholder>
                  <w:docPart w:val="743E94721D084A6387F67D829604810F"/>
                </w:placeholder>
                <w:showingPlcHdr/>
              </w:sdtPr>
              <w:sdtEndPr/>
              <w:sdtContent>
                <w:r w:rsidR="00E3735B" w:rsidRPr="004873A8">
                  <w:rPr>
                    <w:rStyle w:val="Platzhaltertext"/>
                    <w:sz w:val="20"/>
                  </w:rPr>
                  <w:t>Veuillez appuyer ici pour saisir votre texte</w:t>
                </w:r>
              </w:sdtContent>
            </w:sdt>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59C62" w14:textId="77777777" w:rsidR="00E3735B" w:rsidRDefault="006533C7" w:rsidP="000B0BFE">
            <w:pPr>
              <w:rPr>
                <w:rFonts w:cs="MetaBookLF"/>
                <w:szCs w:val="22"/>
                <w:lang w:eastAsia="en-US"/>
              </w:rPr>
            </w:pPr>
            <w:sdt>
              <w:sdtPr>
                <w:rPr>
                  <w:rFonts w:cs="MetaBookLF"/>
                  <w:sz w:val="20"/>
                  <w:szCs w:val="22"/>
                </w:rPr>
                <w:id w:val="893310511"/>
                <w:placeholder>
                  <w:docPart w:val="7AD2EC3AAB9945EE8D6E810E2C70025F"/>
                </w:placeholder>
                <w:showingPlcHdr/>
              </w:sdtPr>
              <w:sdtEndPr/>
              <w:sdtContent>
                <w:r w:rsidR="00E3735B" w:rsidRPr="004873A8">
                  <w:rPr>
                    <w:rStyle w:val="Platzhaltertext"/>
                    <w:sz w:val="20"/>
                  </w:rPr>
                  <w:t>Veuillez appuyer ici pour saisir votre texte</w:t>
                </w:r>
              </w:sdtContent>
            </w:sdt>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D161F" w14:textId="77777777" w:rsidR="00E3735B" w:rsidRDefault="006533C7" w:rsidP="000B0BFE">
            <w:pPr>
              <w:rPr>
                <w:rFonts w:cs="MetaBookLF"/>
                <w:szCs w:val="22"/>
                <w:lang w:eastAsia="en-US"/>
              </w:rPr>
            </w:pPr>
            <w:sdt>
              <w:sdtPr>
                <w:rPr>
                  <w:rFonts w:cs="MetaBookLF"/>
                  <w:sz w:val="20"/>
                  <w:szCs w:val="22"/>
                </w:rPr>
                <w:id w:val="1074780952"/>
                <w:placeholder>
                  <w:docPart w:val="EC46537C0C214C2EB61F42083D1AAE48"/>
                </w:placeholder>
                <w:showingPlcHdr/>
              </w:sdtPr>
              <w:sdtEndPr/>
              <w:sdtContent>
                <w:r w:rsidR="00E3735B" w:rsidRPr="004873A8">
                  <w:rPr>
                    <w:rStyle w:val="Platzhaltertext"/>
                    <w:sz w:val="20"/>
                  </w:rPr>
                  <w:t>Veuillez appuyer ici pour saisir votre texte</w:t>
                </w:r>
              </w:sdtContent>
            </w:sdt>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677C8" w14:textId="77777777" w:rsidR="00E3735B" w:rsidRDefault="006533C7" w:rsidP="000B0BFE">
            <w:pPr>
              <w:rPr>
                <w:rFonts w:cs="MetaBookLF"/>
                <w:szCs w:val="22"/>
                <w:lang w:eastAsia="en-US"/>
              </w:rPr>
            </w:pPr>
            <w:sdt>
              <w:sdtPr>
                <w:rPr>
                  <w:rFonts w:cs="MetaBookLF"/>
                  <w:sz w:val="20"/>
                  <w:szCs w:val="22"/>
                </w:rPr>
                <w:id w:val="-2086130386"/>
                <w:placeholder>
                  <w:docPart w:val="80BA084741984BF191A6AB3F43859212"/>
                </w:placeholder>
                <w:showingPlcHdr/>
              </w:sdtPr>
              <w:sdtEndPr/>
              <w:sdtContent>
                <w:r w:rsidR="00E3735B" w:rsidRPr="004873A8">
                  <w:rPr>
                    <w:rStyle w:val="Platzhaltertext"/>
                    <w:sz w:val="20"/>
                  </w:rPr>
                  <w:t>Veuillez appuyer ici pour saisir votre texte</w:t>
                </w:r>
              </w:sdtContent>
            </w:sdt>
          </w:p>
        </w:tc>
        <w:sdt>
          <w:sdtPr>
            <w:rPr>
              <w:rFonts w:cs="MetaBookLF"/>
              <w:szCs w:val="22"/>
              <w:lang w:eastAsia="en-US"/>
            </w:rPr>
            <w:id w:val="908661373"/>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E094E" w14:textId="77777777" w:rsidR="00E3735B" w:rsidRDefault="00E3735B" w:rsidP="000B0BFE">
                <w:pPr>
                  <w:rPr>
                    <w:rFonts w:cs="MetaBookLF"/>
                    <w:szCs w:val="22"/>
                    <w:lang w:eastAsia="en-US"/>
                  </w:rPr>
                </w:pPr>
                <w:r>
                  <w:rPr>
                    <w:rFonts w:ascii="MS Gothic" w:eastAsia="MS Gothic" w:hAnsi="MS Gothic" w:cs="MetaBookLF" w:hint="eastAsia"/>
                    <w:szCs w:val="22"/>
                    <w:lang w:eastAsia="en-US"/>
                  </w:rPr>
                  <w:t>☐</w:t>
                </w:r>
              </w:p>
            </w:tc>
          </w:sdtContent>
        </w:sdt>
      </w:tr>
      <w:tr w:rsidR="00E3735B" w14:paraId="55B61CE0"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DBEB7" w14:textId="77777777" w:rsidR="00E3735B" w:rsidRDefault="006533C7" w:rsidP="000B0BFE">
            <w:pPr>
              <w:rPr>
                <w:rFonts w:cs="MetaBookLF"/>
                <w:szCs w:val="22"/>
                <w:lang w:eastAsia="en-US"/>
              </w:rPr>
            </w:pPr>
            <w:sdt>
              <w:sdtPr>
                <w:rPr>
                  <w:rFonts w:cs="MetaBookLF"/>
                  <w:sz w:val="20"/>
                  <w:szCs w:val="22"/>
                </w:rPr>
                <w:id w:val="-2129765656"/>
                <w:placeholder>
                  <w:docPart w:val="70ACE6A23A1847B6B7573DFA0EAC77FA"/>
                </w:placeholder>
                <w:showingPlcHdr/>
              </w:sdtPr>
              <w:sdtEndPr/>
              <w:sdtContent>
                <w:r w:rsidR="00E3735B" w:rsidRPr="004873A8">
                  <w:rPr>
                    <w:rStyle w:val="Platzhaltertext"/>
                    <w:sz w:val="20"/>
                  </w:rPr>
                  <w:t>Veuillez appuyer ici pour saisir votre texte</w:t>
                </w:r>
              </w:sdtContent>
            </w:sdt>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A42B9" w14:textId="77777777" w:rsidR="00E3735B" w:rsidRDefault="006533C7" w:rsidP="000B0BFE">
            <w:pPr>
              <w:rPr>
                <w:rFonts w:cs="MetaBookLF"/>
                <w:szCs w:val="22"/>
                <w:lang w:eastAsia="en-US"/>
              </w:rPr>
            </w:pPr>
            <w:sdt>
              <w:sdtPr>
                <w:rPr>
                  <w:rFonts w:cs="MetaBookLF"/>
                  <w:sz w:val="20"/>
                  <w:szCs w:val="22"/>
                </w:rPr>
                <w:id w:val="1330480246"/>
                <w:placeholder>
                  <w:docPart w:val="985597B3C8454B838D899AB5A61EC392"/>
                </w:placeholder>
                <w:showingPlcHdr/>
              </w:sdtPr>
              <w:sdtEndPr/>
              <w:sdtContent>
                <w:r w:rsidR="00E3735B" w:rsidRPr="004873A8">
                  <w:rPr>
                    <w:rStyle w:val="Platzhaltertext"/>
                    <w:sz w:val="20"/>
                  </w:rPr>
                  <w:t>Veuillez appuyer ici pour saisir votre texte</w:t>
                </w:r>
              </w:sdtContent>
            </w:sdt>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E8E8C" w14:textId="77777777" w:rsidR="00E3735B" w:rsidRDefault="006533C7" w:rsidP="000B0BFE">
            <w:pPr>
              <w:rPr>
                <w:rFonts w:cs="MetaBookLF"/>
                <w:szCs w:val="22"/>
                <w:lang w:eastAsia="en-US"/>
              </w:rPr>
            </w:pPr>
            <w:sdt>
              <w:sdtPr>
                <w:rPr>
                  <w:rFonts w:cs="MetaBookLF"/>
                  <w:sz w:val="20"/>
                  <w:szCs w:val="22"/>
                </w:rPr>
                <w:id w:val="901876614"/>
                <w:placeholder>
                  <w:docPart w:val="FB25ED543E534D299E48E9B58A29326D"/>
                </w:placeholder>
                <w:showingPlcHdr/>
              </w:sdtPr>
              <w:sdtEndPr/>
              <w:sdtContent>
                <w:r w:rsidR="00E3735B" w:rsidRPr="004873A8">
                  <w:rPr>
                    <w:rStyle w:val="Platzhaltertext"/>
                    <w:sz w:val="20"/>
                  </w:rPr>
                  <w:t>Veuillez appuyer ici pour saisir votre texte</w:t>
                </w:r>
              </w:sdtContent>
            </w:sdt>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F5472" w14:textId="77777777" w:rsidR="00E3735B" w:rsidRDefault="006533C7" w:rsidP="000B0BFE">
            <w:pPr>
              <w:rPr>
                <w:rFonts w:cs="MetaBookLF"/>
                <w:szCs w:val="22"/>
                <w:lang w:eastAsia="en-US"/>
              </w:rPr>
            </w:pPr>
            <w:sdt>
              <w:sdtPr>
                <w:rPr>
                  <w:rFonts w:cs="MetaBookLF"/>
                  <w:sz w:val="20"/>
                  <w:szCs w:val="22"/>
                </w:rPr>
                <w:id w:val="993995522"/>
                <w:placeholder>
                  <w:docPart w:val="0ACBA8021F344B3E8C6BBF8D58738EE2"/>
                </w:placeholder>
                <w:showingPlcHdr/>
              </w:sdtPr>
              <w:sdtEndPr/>
              <w:sdtContent>
                <w:r w:rsidR="00E3735B" w:rsidRPr="004873A8">
                  <w:rPr>
                    <w:rStyle w:val="Platzhaltertext"/>
                    <w:sz w:val="20"/>
                  </w:rPr>
                  <w:t>Veuillez appuyer ici pour saisir votre texte</w:t>
                </w:r>
              </w:sdtContent>
            </w:sdt>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76D1C" w14:textId="77777777" w:rsidR="00E3735B" w:rsidRDefault="006533C7" w:rsidP="000B0BFE">
            <w:pPr>
              <w:rPr>
                <w:rFonts w:cs="MetaBookLF"/>
                <w:szCs w:val="22"/>
                <w:lang w:eastAsia="en-US"/>
              </w:rPr>
            </w:pPr>
            <w:sdt>
              <w:sdtPr>
                <w:rPr>
                  <w:rFonts w:cs="MetaBookLF"/>
                  <w:sz w:val="20"/>
                  <w:szCs w:val="22"/>
                </w:rPr>
                <w:id w:val="-1231697234"/>
                <w:placeholder>
                  <w:docPart w:val="54F246A4A4AA4847BE804AEBA252D1A1"/>
                </w:placeholder>
                <w:showingPlcHdr/>
              </w:sdtPr>
              <w:sdtEndPr/>
              <w:sdtContent>
                <w:r w:rsidR="00E3735B" w:rsidRPr="004873A8">
                  <w:rPr>
                    <w:rStyle w:val="Platzhaltertext"/>
                    <w:sz w:val="20"/>
                  </w:rPr>
                  <w:t>Veuillez appuyer ici pour saisir votre texte</w:t>
                </w:r>
              </w:sdtContent>
            </w:sdt>
          </w:p>
        </w:tc>
        <w:sdt>
          <w:sdtPr>
            <w:rPr>
              <w:rFonts w:cs="MetaBookLF"/>
              <w:szCs w:val="22"/>
              <w:lang w:eastAsia="en-US"/>
            </w:rPr>
            <w:id w:val="-1615973687"/>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1A0E4" w14:textId="77777777" w:rsidR="00E3735B" w:rsidRDefault="00E3735B" w:rsidP="000B0BFE">
                <w:pPr>
                  <w:rPr>
                    <w:rFonts w:cs="MetaBookLF"/>
                    <w:szCs w:val="22"/>
                    <w:lang w:eastAsia="en-US"/>
                  </w:rPr>
                </w:pPr>
                <w:r>
                  <w:rPr>
                    <w:rFonts w:ascii="MS Gothic" w:eastAsia="MS Gothic" w:hAnsi="MS Gothic" w:cs="MetaBookLF" w:hint="eastAsia"/>
                    <w:szCs w:val="22"/>
                    <w:lang w:eastAsia="en-US"/>
                  </w:rPr>
                  <w:t>☐</w:t>
                </w:r>
              </w:p>
            </w:tc>
          </w:sdtContent>
        </w:sdt>
      </w:tr>
    </w:tbl>
    <w:bookmarkEnd w:id="0"/>
    <w:p w14:paraId="467E933E" w14:textId="77777777" w:rsidR="00E3735B" w:rsidRPr="00C1474E" w:rsidRDefault="00E3735B" w:rsidP="00E3735B">
      <w:pPr>
        <w:ind w:left="567"/>
        <w:rPr>
          <w:rFonts w:cs="MetaBookLF"/>
          <w:szCs w:val="22"/>
        </w:rPr>
      </w:pPr>
      <w:r w:rsidRPr="004873A8">
        <w:rPr>
          <w:vertAlign w:val="superscript"/>
        </w:rPr>
        <w:t>1</w:t>
      </w:r>
      <w:r>
        <w:t xml:space="preserve"> </w:t>
      </w:r>
      <w:r w:rsidRPr="004873A8">
        <w:rPr>
          <w:sz w:val="18"/>
        </w:rPr>
        <w:t xml:space="preserve">Cochez la case si la personne mentionnée ci-avant </w:t>
      </w:r>
      <w:r w:rsidR="00C1474E">
        <w:rPr>
          <w:sz w:val="18"/>
        </w:rPr>
        <w:t>reçoit un salaire de l’organisation</w:t>
      </w:r>
      <w:r w:rsidRPr="00236C18">
        <w:rPr>
          <w:bCs/>
          <w:sz w:val="18"/>
        </w:rPr>
        <w:t>.</w:t>
      </w:r>
    </w:p>
    <w:p w14:paraId="00E39183" w14:textId="77777777" w:rsidR="00E3735B" w:rsidRPr="00C1474E" w:rsidRDefault="00E3735B" w:rsidP="00E3735B">
      <w:pPr>
        <w:ind w:left="567"/>
        <w:rPr>
          <w:rFonts w:cs="MetaBookLF"/>
          <w:szCs w:val="22"/>
        </w:rPr>
      </w:pPr>
    </w:p>
    <w:p w14:paraId="3551F5DA" w14:textId="77777777" w:rsidR="00E3735B" w:rsidRPr="00624A7F" w:rsidRDefault="00617DFB" w:rsidP="00E3735B">
      <w:pPr>
        <w:ind w:left="567"/>
        <w:rPr>
          <w:rFonts w:cs="MetaBookLF"/>
          <w:szCs w:val="22"/>
        </w:rPr>
      </w:pPr>
      <w:r w:rsidRPr="00624A7F">
        <w:rPr>
          <w:rFonts w:cs="MetaBookLF"/>
          <w:szCs w:val="22"/>
        </w:rPr>
        <w:t xml:space="preserve">Noms des membres du conseil de surveillance (ou de </w:t>
      </w:r>
      <w:r w:rsidR="00624A7F">
        <w:rPr>
          <w:rFonts w:cs="MetaBookLF"/>
          <w:szCs w:val="22"/>
        </w:rPr>
        <w:t>l’</w:t>
      </w:r>
      <w:r w:rsidRPr="00624A7F">
        <w:rPr>
          <w:rFonts w:cs="MetaBookLF"/>
          <w:szCs w:val="22"/>
        </w:rPr>
        <w:t xml:space="preserve">organe de contrôle équivalent) : </w:t>
      </w:r>
    </w:p>
    <w:p w14:paraId="24518CEE" w14:textId="77777777" w:rsidR="00E3735B" w:rsidRPr="00EC7F79" w:rsidRDefault="00617DFB" w:rsidP="00E3735B">
      <w:pPr>
        <w:spacing w:after="120"/>
        <w:ind w:left="567"/>
        <w:rPr>
          <w:rFonts w:cs="MetaBookLF"/>
          <w:szCs w:val="22"/>
          <w:u w:val="single"/>
        </w:rPr>
      </w:pPr>
      <w:r w:rsidRPr="00624A7F">
        <w:rPr>
          <w:rFonts w:cs="MetaBookLF"/>
          <w:szCs w:val="22"/>
        </w:rPr>
        <w:t>Nom de l’organe de contrôle :</w:t>
      </w:r>
      <w:r w:rsidR="00E3735B" w:rsidRPr="00EC7F79">
        <w:rPr>
          <w:rFonts w:cs="MetaBookLF"/>
          <w:szCs w:val="22"/>
        </w:rPr>
        <w:t xml:space="preserve"> </w:t>
      </w:r>
      <w:sdt>
        <w:sdtPr>
          <w:rPr>
            <w:rFonts w:cs="MetaBookLF"/>
            <w:sz w:val="20"/>
            <w:szCs w:val="22"/>
          </w:rPr>
          <w:id w:val="-594246925"/>
          <w:placeholder>
            <w:docPart w:val="07BD871DC78F4FF5A959C977765CCFE2"/>
          </w:placeholder>
          <w:showingPlcHdr/>
        </w:sdtPr>
        <w:sdtEndPr/>
        <w:sdtContent>
          <w:r w:rsidR="00E3735B" w:rsidRPr="004873A8">
            <w:rPr>
              <w:rStyle w:val="Platzhaltertext"/>
              <w:sz w:val="20"/>
            </w:rPr>
            <w:t>Veuillez appuyer ici pour saisir votre texte</w:t>
          </w:r>
        </w:sdtContent>
      </w:sdt>
    </w:p>
    <w:tbl>
      <w:tblPr>
        <w:tblStyle w:val="Tabellenraster"/>
        <w:tblW w:w="8394" w:type="dxa"/>
        <w:tblInd w:w="567" w:type="dxa"/>
        <w:tblLook w:val="04A0" w:firstRow="1" w:lastRow="0" w:firstColumn="1" w:lastColumn="0" w:noHBand="0" w:noVBand="1"/>
      </w:tblPr>
      <w:tblGrid>
        <w:gridCol w:w="1459"/>
        <w:gridCol w:w="1560"/>
        <w:gridCol w:w="1582"/>
        <w:gridCol w:w="1514"/>
        <w:gridCol w:w="1843"/>
        <w:gridCol w:w="436"/>
      </w:tblGrid>
      <w:tr w:rsidR="00E3735B" w:rsidRPr="004873A8" w14:paraId="2AA7255B"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8588B" w14:textId="77777777" w:rsidR="00E3735B" w:rsidRPr="004873A8" w:rsidRDefault="00A31C01" w:rsidP="000B0BFE">
            <w:pPr>
              <w:rPr>
                <w:rFonts w:cs="MetaBookLF"/>
                <w:szCs w:val="22"/>
                <w:lang w:eastAsia="en-US"/>
              </w:rPr>
            </w:pPr>
            <w:r w:rsidRPr="00624A7F">
              <w:rPr>
                <w:rFonts w:cs="MetaBookLF"/>
                <w:szCs w:val="22"/>
                <w:lang w:eastAsia="en-US"/>
              </w:rPr>
              <w:t>Civilité</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9B907" w14:textId="77777777" w:rsidR="00E3735B" w:rsidRPr="004873A8" w:rsidRDefault="00E3735B" w:rsidP="000B0BFE">
            <w:pPr>
              <w:rPr>
                <w:rFonts w:cs="MetaBookLF"/>
                <w:szCs w:val="22"/>
                <w:lang w:eastAsia="en-US"/>
              </w:rPr>
            </w:pPr>
            <w:r w:rsidRPr="004873A8">
              <w:rPr>
                <w:rFonts w:cs="MetaBookLF"/>
                <w:szCs w:val="22"/>
                <w:lang w:eastAsia="en-US"/>
              </w:rPr>
              <w:t>Nom</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C32AF" w14:textId="77777777" w:rsidR="00E3735B" w:rsidRPr="004873A8" w:rsidRDefault="00E3735B" w:rsidP="000B0BFE">
            <w:pPr>
              <w:rPr>
                <w:rFonts w:cs="MetaBookLF"/>
                <w:szCs w:val="22"/>
                <w:lang w:eastAsia="en-US"/>
              </w:rPr>
            </w:pPr>
            <w:r w:rsidRPr="004873A8">
              <w:rPr>
                <w:rFonts w:cs="MetaBookLF"/>
                <w:szCs w:val="22"/>
                <w:lang w:eastAsia="en-US"/>
              </w:rPr>
              <w:t>Prénom</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1480D" w14:textId="77777777" w:rsidR="00E3735B" w:rsidRPr="004873A8" w:rsidRDefault="00E3735B" w:rsidP="000B0BFE">
            <w:pPr>
              <w:rPr>
                <w:rFonts w:cs="MetaBookLF"/>
                <w:szCs w:val="22"/>
                <w:lang w:eastAsia="en-US"/>
              </w:rPr>
            </w:pPr>
            <w:r w:rsidRPr="004873A8">
              <w:rPr>
                <w:rFonts w:cs="MetaBookLF"/>
                <w:szCs w:val="22"/>
                <w:lang w:eastAsia="en-US"/>
              </w:rPr>
              <w:t>Poste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60AE3" w14:textId="77777777" w:rsidR="00E3735B" w:rsidRPr="004873A8" w:rsidRDefault="00E3735B" w:rsidP="000B0BFE">
            <w:pPr>
              <w:rPr>
                <w:rFonts w:cs="MetaBookLF"/>
                <w:szCs w:val="22"/>
                <w:lang w:eastAsia="en-US"/>
              </w:rPr>
            </w:pPr>
            <w:r w:rsidRPr="004873A8">
              <w:rPr>
                <w:rFonts w:cs="MetaBookLF"/>
                <w:szCs w:val="22"/>
                <w:lang w:eastAsia="en-US"/>
              </w:rPr>
              <w:t>Adresse mail</w:t>
            </w:r>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CA372" w14:textId="77777777" w:rsidR="00E3735B" w:rsidRPr="004873A8" w:rsidRDefault="00E3735B" w:rsidP="000B0BFE">
            <w:pPr>
              <w:rPr>
                <w:rFonts w:cs="MetaBookLF"/>
                <w:szCs w:val="22"/>
                <w:lang w:eastAsia="en-US"/>
              </w:rPr>
            </w:pPr>
            <w:r w:rsidRPr="004873A8">
              <w:rPr>
                <w:rFonts w:cs="MetaBookLF"/>
                <w:szCs w:val="22"/>
                <w:lang w:eastAsia="en-US"/>
              </w:rPr>
              <w:t>X</w:t>
            </w:r>
            <w:r w:rsidRPr="004873A8">
              <w:rPr>
                <w:vertAlign w:val="superscript"/>
              </w:rPr>
              <w:t>1</w:t>
            </w:r>
          </w:p>
        </w:tc>
      </w:tr>
      <w:tr w:rsidR="00E3735B" w14:paraId="733844A8"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0DED6" w14:textId="77777777" w:rsidR="00E3735B" w:rsidRDefault="006533C7" w:rsidP="000B0BFE">
            <w:pPr>
              <w:rPr>
                <w:rFonts w:cs="MetaBookLF"/>
                <w:szCs w:val="22"/>
                <w:lang w:eastAsia="en-US"/>
              </w:rPr>
            </w:pPr>
            <w:sdt>
              <w:sdtPr>
                <w:rPr>
                  <w:rFonts w:cs="MetaBookLF"/>
                  <w:sz w:val="20"/>
                  <w:szCs w:val="22"/>
                </w:rPr>
                <w:id w:val="-2066086852"/>
                <w:placeholder>
                  <w:docPart w:val="A4DCD50C41524FBEB798FB0C609C0B20"/>
                </w:placeholder>
                <w:showingPlcHdr/>
              </w:sdtPr>
              <w:sdtEndPr/>
              <w:sdtContent>
                <w:r w:rsidR="00E3735B" w:rsidRPr="004873A8">
                  <w:rPr>
                    <w:rStyle w:val="Platzhaltertext"/>
                    <w:sz w:val="20"/>
                  </w:rPr>
                  <w:t>Veuillez appuyer ici pour saisir votre texte</w:t>
                </w:r>
              </w:sdtContent>
            </w:sdt>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19C38" w14:textId="77777777" w:rsidR="00E3735B" w:rsidRDefault="006533C7" w:rsidP="000B0BFE">
            <w:pPr>
              <w:rPr>
                <w:rFonts w:cs="MetaBookLF"/>
                <w:szCs w:val="22"/>
                <w:lang w:eastAsia="en-US"/>
              </w:rPr>
            </w:pPr>
            <w:sdt>
              <w:sdtPr>
                <w:rPr>
                  <w:rFonts w:cs="MetaBookLF"/>
                  <w:sz w:val="20"/>
                  <w:szCs w:val="22"/>
                </w:rPr>
                <w:id w:val="-992949754"/>
                <w:placeholder>
                  <w:docPart w:val="63AD5A9C426F46E2BADE98D533430A14"/>
                </w:placeholder>
                <w:showingPlcHdr/>
              </w:sdtPr>
              <w:sdtEndPr/>
              <w:sdtContent>
                <w:r w:rsidR="00E3735B" w:rsidRPr="004873A8">
                  <w:rPr>
                    <w:rStyle w:val="Platzhaltertext"/>
                    <w:sz w:val="20"/>
                  </w:rPr>
                  <w:t>Veuillez appuyer ici pour saisir votre texte</w:t>
                </w:r>
              </w:sdtContent>
            </w:sdt>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30070" w14:textId="77777777" w:rsidR="00E3735B" w:rsidRDefault="006533C7" w:rsidP="000B0BFE">
            <w:pPr>
              <w:rPr>
                <w:rFonts w:cs="MetaBookLF"/>
                <w:szCs w:val="22"/>
                <w:lang w:eastAsia="en-US"/>
              </w:rPr>
            </w:pPr>
            <w:sdt>
              <w:sdtPr>
                <w:rPr>
                  <w:rFonts w:cs="MetaBookLF"/>
                  <w:sz w:val="20"/>
                  <w:szCs w:val="22"/>
                </w:rPr>
                <w:id w:val="-1337995953"/>
                <w:placeholder>
                  <w:docPart w:val="D3E415119F7A4737A85ECE4B5D451F87"/>
                </w:placeholder>
                <w:showingPlcHdr/>
              </w:sdtPr>
              <w:sdtEndPr/>
              <w:sdtContent>
                <w:r w:rsidR="00E3735B" w:rsidRPr="004873A8">
                  <w:rPr>
                    <w:rStyle w:val="Platzhaltertext"/>
                    <w:sz w:val="20"/>
                  </w:rPr>
                  <w:t>Veuillez appuyer ici pour saisir votre texte</w:t>
                </w:r>
              </w:sdtContent>
            </w:sdt>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49856" w14:textId="77777777" w:rsidR="00E3735B" w:rsidRDefault="006533C7" w:rsidP="000B0BFE">
            <w:pPr>
              <w:rPr>
                <w:rFonts w:cs="MetaBookLF"/>
                <w:szCs w:val="22"/>
                <w:lang w:eastAsia="en-US"/>
              </w:rPr>
            </w:pPr>
            <w:sdt>
              <w:sdtPr>
                <w:rPr>
                  <w:rFonts w:cs="MetaBookLF"/>
                  <w:sz w:val="20"/>
                  <w:szCs w:val="22"/>
                </w:rPr>
                <w:id w:val="-1036124893"/>
                <w:placeholder>
                  <w:docPart w:val="B77F630EE9FE4B2D8AF57AE7A4407126"/>
                </w:placeholder>
                <w:showingPlcHdr/>
              </w:sdtPr>
              <w:sdtEndPr/>
              <w:sdtContent>
                <w:r w:rsidR="00E3735B" w:rsidRPr="004873A8">
                  <w:rPr>
                    <w:rStyle w:val="Platzhaltertext"/>
                    <w:sz w:val="20"/>
                  </w:rPr>
                  <w:t>Veuillez appuyer ici pour saisir votre texte</w:t>
                </w:r>
              </w:sdtContent>
            </w:sdt>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4F84E" w14:textId="77777777" w:rsidR="00E3735B" w:rsidRDefault="006533C7" w:rsidP="000B0BFE">
            <w:pPr>
              <w:rPr>
                <w:rFonts w:cs="MetaBookLF"/>
                <w:szCs w:val="22"/>
                <w:lang w:eastAsia="en-US"/>
              </w:rPr>
            </w:pPr>
            <w:sdt>
              <w:sdtPr>
                <w:rPr>
                  <w:rFonts w:cs="MetaBookLF"/>
                  <w:sz w:val="20"/>
                  <w:szCs w:val="22"/>
                </w:rPr>
                <w:id w:val="-1892647277"/>
                <w:placeholder>
                  <w:docPart w:val="A81F0062AFBC4DB7BB949C5261E038EB"/>
                </w:placeholder>
                <w:showingPlcHdr/>
              </w:sdtPr>
              <w:sdtEndPr/>
              <w:sdtContent>
                <w:r w:rsidR="00E3735B" w:rsidRPr="004873A8">
                  <w:rPr>
                    <w:rStyle w:val="Platzhaltertext"/>
                    <w:sz w:val="20"/>
                  </w:rPr>
                  <w:t>Veuillez appuyer ici pour saisir votre texte</w:t>
                </w:r>
              </w:sdtContent>
            </w:sdt>
          </w:p>
        </w:tc>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692BE" w14:textId="77777777" w:rsidR="00E3735B" w:rsidRDefault="006533C7" w:rsidP="000B0BFE">
            <w:pPr>
              <w:rPr>
                <w:rFonts w:cs="MetaBookLF"/>
                <w:szCs w:val="22"/>
                <w:lang w:eastAsia="en-US"/>
              </w:rPr>
            </w:pPr>
            <w:sdt>
              <w:sdtPr>
                <w:rPr>
                  <w:rFonts w:cs="MetaBookLF"/>
                  <w:szCs w:val="22"/>
                  <w:lang w:eastAsia="en-US"/>
                </w:rPr>
                <w:id w:val="541636659"/>
                <w14:checkbox>
                  <w14:checked w14:val="0"/>
                  <w14:checkedState w14:val="2612" w14:font="MS Gothic"/>
                  <w14:uncheckedState w14:val="2610" w14:font="MS Gothic"/>
                </w14:checkbox>
              </w:sdtPr>
              <w:sdtEndPr/>
              <w:sdtContent>
                <w:r w:rsidR="00E3735B">
                  <w:rPr>
                    <w:rFonts w:ascii="MS Gothic" w:eastAsia="MS Gothic" w:hAnsi="MS Gothic" w:cs="MetaBookLF" w:hint="eastAsia"/>
                    <w:szCs w:val="22"/>
                    <w:lang w:eastAsia="en-US"/>
                  </w:rPr>
                  <w:t>☐</w:t>
                </w:r>
              </w:sdtContent>
            </w:sdt>
          </w:p>
        </w:tc>
      </w:tr>
      <w:tr w:rsidR="00E3735B" w14:paraId="19571348"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EE5BB" w14:textId="77777777" w:rsidR="00E3735B" w:rsidRDefault="006533C7" w:rsidP="000B0BFE">
            <w:pPr>
              <w:rPr>
                <w:rFonts w:cs="MetaBookLF"/>
                <w:szCs w:val="22"/>
                <w:lang w:eastAsia="en-US"/>
              </w:rPr>
            </w:pPr>
            <w:sdt>
              <w:sdtPr>
                <w:rPr>
                  <w:rFonts w:cs="MetaBookLF"/>
                  <w:sz w:val="20"/>
                  <w:szCs w:val="22"/>
                </w:rPr>
                <w:id w:val="-660310271"/>
                <w:placeholder>
                  <w:docPart w:val="15250181874A43D08887569502F76C60"/>
                </w:placeholder>
                <w:showingPlcHdr/>
              </w:sdtPr>
              <w:sdtEndPr/>
              <w:sdtContent>
                <w:r w:rsidR="00E3735B" w:rsidRPr="004873A8">
                  <w:rPr>
                    <w:rStyle w:val="Platzhaltertext"/>
                    <w:sz w:val="20"/>
                  </w:rPr>
                  <w:t>Veuillez appuyer ici pour saisir votre texte</w:t>
                </w:r>
              </w:sdtContent>
            </w:sdt>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004C8" w14:textId="77777777" w:rsidR="00E3735B" w:rsidRDefault="006533C7" w:rsidP="000B0BFE">
            <w:pPr>
              <w:rPr>
                <w:rFonts w:cs="MetaBookLF"/>
                <w:szCs w:val="22"/>
                <w:lang w:eastAsia="en-US"/>
              </w:rPr>
            </w:pPr>
            <w:sdt>
              <w:sdtPr>
                <w:rPr>
                  <w:rFonts w:cs="MetaBookLF"/>
                  <w:sz w:val="20"/>
                  <w:szCs w:val="22"/>
                </w:rPr>
                <w:id w:val="-1164235786"/>
                <w:placeholder>
                  <w:docPart w:val="ECB04F6A35354D339793B8AB00AAA3CB"/>
                </w:placeholder>
                <w:showingPlcHdr/>
              </w:sdtPr>
              <w:sdtEndPr/>
              <w:sdtContent>
                <w:r w:rsidR="00E3735B" w:rsidRPr="004873A8">
                  <w:rPr>
                    <w:rStyle w:val="Platzhaltertext"/>
                    <w:sz w:val="20"/>
                  </w:rPr>
                  <w:t>Veuillez appuyer ici pour saisir votre texte</w:t>
                </w:r>
              </w:sdtContent>
            </w:sdt>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4624B" w14:textId="77777777" w:rsidR="00E3735B" w:rsidRDefault="006533C7" w:rsidP="000B0BFE">
            <w:pPr>
              <w:rPr>
                <w:rFonts w:cs="MetaBookLF"/>
                <w:szCs w:val="22"/>
                <w:lang w:eastAsia="en-US"/>
              </w:rPr>
            </w:pPr>
            <w:sdt>
              <w:sdtPr>
                <w:rPr>
                  <w:rFonts w:cs="MetaBookLF"/>
                  <w:sz w:val="20"/>
                  <w:szCs w:val="22"/>
                </w:rPr>
                <w:id w:val="-1106181270"/>
                <w:placeholder>
                  <w:docPart w:val="B04B1C040CBE44609A6D2B6C008594A8"/>
                </w:placeholder>
                <w:showingPlcHdr/>
              </w:sdtPr>
              <w:sdtEndPr/>
              <w:sdtContent>
                <w:r w:rsidR="00E3735B" w:rsidRPr="004873A8">
                  <w:rPr>
                    <w:rStyle w:val="Platzhaltertext"/>
                    <w:sz w:val="20"/>
                  </w:rPr>
                  <w:t>Veuillez appuyer ici pour saisir votre texte</w:t>
                </w:r>
              </w:sdtContent>
            </w:sdt>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BB7D4" w14:textId="77777777" w:rsidR="00E3735B" w:rsidRDefault="006533C7" w:rsidP="000B0BFE">
            <w:pPr>
              <w:rPr>
                <w:rFonts w:cs="MetaBookLF"/>
                <w:szCs w:val="22"/>
                <w:lang w:eastAsia="en-US"/>
              </w:rPr>
            </w:pPr>
            <w:sdt>
              <w:sdtPr>
                <w:rPr>
                  <w:rFonts w:cs="MetaBookLF"/>
                  <w:sz w:val="20"/>
                  <w:szCs w:val="22"/>
                </w:rPr>
                <w:id w:val="1175231370"/>
                <w:placeholder>
                  <w:docPart w:val="66CAEC7301FB43A793B66EFE70642852"/>
                </w:placeholder>
                <w:showingPlcHdr/>
              </w:sdtPr>
              <w:sdtEndPr/>
              <w:sdtContent>
                <w:r w:rsidR="00E3735B" w:rsidRPr="004873A8">
                  <w:rPr>
                    <w:rStyle w:val="Platzhaltertext"/>
                    <w:sz w:val="20"/>
                  </w:rPr>
                  <w:t>Veuillez appuyer ici pour saisir votre texte</w:t>
                </w:r>
              </w:sdtContent>
            </w:sdt>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81F06" w14:textId="77777777" w:rsidR="00E3735B" w:rsidRDefault="006533C7" w:rsidP="000B0BFE">
            <w:pPr>
              <w:rPr>
                <w:rFonts w:cs="MetaBookLF"/>
                <w:szCs w:val="22"/>
                <w:lang w:eastAsia="en-US"/>
              </w:rPr>
            </w:pPr>
            <w:sdt>
              <w:sdtPr>
                <w:rPr>
                  <w:rFonts w:cs="MetaBookLF"/>
                  <w:sz w:val="20"/>
                  <w:szCs w:val="22"/>
                </w:rPr>
                <w:id w:val="1612790842"/>
                <w:placeholder>
                  <w:docPart w:val="5114106AB4C54015980F3D03490DA8FE"/>
                </w:placeholder>
                <w:showingPlcHdr/>
              </w:sdtPr>
              <w:sdtEndPr/>
              <w:sdtContent>
                <w:r w:rsidR="00E3735B" w:rsidRPr="004873A8">
                  <w:rPr>
                    <w:rStyle w:val="Platzhaltertext"/>
                    <w:sz w:val="20"/>
                  </w:rPr>
                  <w:t>Veuillez appuyer ici pour saisir votre texte</w:t>
                </w:r>
              </w:sdtContent>
            </w:sdt>
          </w:p>
        </w:tc>
        <w:sdt>
          <w:sdtPr>
            <w:rPr>
              <w:rFonts w:cs="MetaBookLF"/>
              <w:szCs w:val="22"/>
              <w:lang w:eastAsia="en-US"/>
            </w:rPr>
            <w:id w:val="-796071673"/>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B0F4E" w14:textId="77777777" w:rsidR="00E3735B" w:rsidRDefault="00E3735B" w:rsidP="000B0BFE">
                <w:pPr>
                  <w:rPr>
                    <w:rFonts w:cs="MetaBookLF"/>
                    <w:szCs w:val="22"/>
                    <w:lang w:eastAsia="en-US"/>
                  </w:rPr>
                </w:pPr>
                <w:r>
                  <w:rPr>
                    <w:rFonts w:ascii="MS Gothic" w:eastAsia="MS Gothic" w:hAnsi="MS Gothic" w:cs="MetaBookLF" w:hint="eastAsia"/>
                    <w:szCs w:val="22"/>
                    <w:lang w:eastAsia="en-US"/>
                  </w:rPr>
                  <w:t>☐</w:t>
                </w:r>
              </w:p>
            </w:tc>
          </w:sdtContent>
        </w:sdt>
      </w:tr>
      <w:tr w:rsidR="00E3735B" w14:paraId="10C4196A"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B72DE" w14:textId="77777777" w:rsidR="00E3735B" w:rsidRDefault="006533C7" w:rsidP="000B0BFE">
            <w:pPr>
              <w:rPr>
                <w:rFonts w:cs="MetaBookLF"/>
                <w:szCs w:val="22"/>
                <w:lang w:eastAsia="en-US"/>
              </w:rPr>
            </w:pPr>
            <w:sdt>
              <w:sdtPr>
                <w:rPr>
                  <w:rFonts w:cs="MetaBookLF"/>
                  <w:sz w:val="20"/>
                  <w:szCs w:val="22"/>
                </w:rPr>
                <w:id w:val="356158868"/>
                <w:placeholder>
                  <w:docPart w:val="04BFCB11BDA64438BE643664E6940A4F"/>
                </w:placeholder>
                <w:showingPlcHdr/>
              </w:sdtPr>
              <w:sdtEndPr/>
              <w:sdtContent>
                <w:r w:rsidR="00E3735B" w:rsidRPr="004873A8">
                  <w:rPr>
                    <w:rStyle w:val="Platzhaltertext"/>
                    <w:sz w:val="20"/>
                  </w:rPr>
                  <w:t>Veuillez appuyer ici pour saisir votre texte</w:t>
                </w:r>
              </w:sdtContent>
            </w:sdt>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293F3" w14:textId="77777777" w:rsidR="00E3735B" w:rsidRDefault="006533C7" w:rsidP="000B0BFE">
            <w:pPr>
              <w:rPr>
                <w:rFonts w:cs="MetaBookLF"/>
                <w:szCs w:val="22"/>
                <w:lang w:eastAsia="en-US"/>
              </w:rPr>
            </w:pPr>
            <w:sdt>
              <w:sdtPr>
                <w:rPr>
                  <w:rFonts w:cs="MetaBookLF"/>
                  <w:sz w:val="20"/>
                  <w:szCs w:val="22"/>
                </w:rPr>
                <w:id w:val="-959722559"/>
                <w:placeholder>
                  <w:docPart w:val="B40BD1C135C34C628F8A353D83B457A4"/>
                </w:placeholder>
                <w:showingPlcHdr/>
              </w:sdtPr>
              <w:sdtEndPr/>
              <w:sdtContent>
                <w:r w:rsidR="00E3735B" w:rsidRPr="004873A8">
                  <w:rPr>
                    <w:rStyle w:val="Platzhaltertext"/>
                    <w:sz w:val="20"/>
                  </w:rPr>
                  <w:t>Veuillez appuyer ici pour saisir votre texte</w:t>
                </w:r>
              </w:sdtContent>
            </w:sdt>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2C14B" w14:textId="77777777" w:rsidR="00E3735B" w:rsidRDefault="006533C7" w:rsidP="000B0BFE">
            <w:pPr>
              <w:rPr>
                <w:rFonts w:cs="MetaBookLF"/>
                <w:szCs w:val="22"/>
                <w:lang w:eastAsia="en-US"/>
              </w:rPr>
            </w:pPr>
            <w:sdt>
              <w:sdtPr>
                <w:rPr>
                  <w:rFonts w:cs="MetaBookLF"/>
                  <w:sz w:val="20"/>
                  <w:szCs w:val="22"/>
                </w:rPr>
                <w:id w:val="559987551"/>
                <w:placeholder>
                  <w:docPart w:val="1EC21E41F1EC4F96A63CEAC5EBC5092C"/>
                </w:placeholder>
                <w:showingPlcHdr/>
              </w:sdtPr>
              <w:sdtEndPr/>
              <w:sdtContent>
                <w:r w:rsidR="00E3735B" w:rsidRPr="004873A8">
                  <w:rPr>
                    <w:rStyle w:val="Platzhaltertext"/>
                    <w:sz w:val="20"/>
                  </w:rPr>
                  <w:t>Veuillez appuyer ici pour saisir votre texte</w:t>
                </w:r>
              </w:sdtContent>
            </w:sdt>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E494A" w14:textId="77777777" w:rsidR="00E3735B" w:rsidRDefault="006533C7" w:rsidP="000B0BFE">
            <w:pPr>
              <w:rPr>
                <w:rFonts w:cs="MetaBookLF"/>
                <w:szCs w:val="22"/>
                <w:lang w:eastAsia="en-US"/>
              </w:rPr>
            </w:pPr>
            <w:sdt>
              <w:sdtPr>
                <w:rPr>
                  <w:rFonts w:cs="MetaBookLF"/>
                  <w:sz w:val="20"/>
                  <w:szCs w:val="22"/>
                </w:rPr>
                <w:id w:val="-2129457951"/>
                <w:placeholder>
                  <w:docPart w:val="F700744BB35B4471B796EF920C3D9A9F"/>
                </w:placeholder>
                <w:showingPlcHdr/>
              </w:sdtPr>
              <w:sdtEndPr/>
              <w:sdtContent>
                <w:r w:rsidR="00E3735B" w:rsidRPr="004873A8">
                  <w:rPr>
                    <w:rStyle w:val="Platzhaltertext"/>
                    <w:sz w:val="20"/>
                  </w:rPr>
                  <w:t>Veuillez appuyer ici pour saisir votre texte</w:t>
                </w:r>
              </w:sdtContent>
            </w:sdt>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E7D11" w14:textId="77777777" w:rsidR="00E3735B" w:rsidRDefault="006533C7" w:rsidP="000B0BFE">
            <w:pPr>
              <w:rPr>
                <w:rFonts w:cs="MetaBookLF"/>
                <w:szCs w:val="22"/>
                <w:lang w:eastAsia="en-US"/>
              </w:rPr>
            </w:pPr>
            <w:sdt>
              <w:sdtPr>
                <w:rPr>
                  <w:rFonts w:cs="MetaBookLF"/>
                  <w:sz w:val="20"/>
                  <w:szCs w:val="22"/>
                </w:rPr>
                <w:id w:val="1773202822"/>
                <w:placeholder>
                  <w:docPart w:val="7F0C39C92461461BAB18BF50BE1FD7C4"/>
                </w:placeholder>
                <w:showingPlcHdr/>
              </w:sdtPr>
              <w:sdtEndPr/>
              <w:sdtContent>
                <w:r w:rsidR="00E3735B" w:rsidRPr="004873A8">
                  <w:rPr>
                    <w:rStyle w:val="Platzhaltertext"/>
                    <w:sz w:val="20"/>
                  </w:rPr>
                  <w:t>Veuillez appuyer ici pour saisir votre texte</w:t>
                </w:r>
              </w:sdtContent>
            </w:sdt>
          </w:p>
        </w:tc>
        <w:sdt>
          <w:sdtPr>
            <w:rPr>
              <w:rFonts w:cs="MetaBookLF"/>
              <w:szCs w:val="22"/>
              <w:lang w:eastAsia="en-US"/>
            </w:rPr>
            <w:id w:val="-1549753291"/>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0BF35" w14:textId="77777777" w:rsidR="00E3735B" w:rsidRDefault="00E3735B" w:rsidP="000B0BFE">
                <w:pPr>
                  <w:rPr>
                    <w:rFonts w:cs="MetaBookLF"/>
                    <w:szCs w:val="22"/>
                    <w:lang w:eastAsia="en-US"/>
                  </w:rPr>
                </w:pPr>
                <w:r>
                  <w:rPr>
                    <w:rFonts w:ascii="MS Gothic" w:eastAsia="MS Gothic" w:hAnsi="MS Gothic" w:cs="MetaBookLF" w:hint="eastAsia"/>
                    <w:szCs w:val="22"/>
                    <w:lang w:eastAsia="en-US"/>
                  </w:rPr>
                  <w:t>☐</w:t>
                </w:r>
              </w:p>
            </w:tc>
          </w:sdtContent>
        </w:sdt>
      </w:tr>
      <w:tr w:rsidR="00E3735B" w14:paraId="29A1587E" w14:textId="77777777" w:rsidTr="000B0BFE">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FC416" w14:textId="77777777" w:rsidR="00E3735B" w:rsidRDefault="006533C7" w:rsidP="000B0BFE">
            <w:pPr>
              <w:rPr>
                <w:rFonts w:cs="MetaBookLF"/>
                <w:szCs w:val="22"/>
                <w:lang w:eastAsia="en-US"/>
              </w:rPr>
            </w:pPr>
            <w:sdt>
              <w:sdtPr>
                <w:rPr>
                  <w:rFonts w:cs="MetaBookLF"/>
                  <w:sz w:val="20"/>
                  <w:szCs w:val="22"/>
                </w:rPr>
                <w:id w:val="-465809468"/>
                <w:placeholder>
                  <w:docPart w:val="61993774E5C24B5A8AFDD2AC41A9E7F7"/>
                </w:placeholder>
                <w:showingPlcHdr/>
              </w:sdtPr>
              <w:sdtEndPr/>
              <w:sdtContent>
                <w:r w:rsidR="00E3735B" w:rsidRPr="004873A8">
                  <w:rPr>
                    <w:rStyle w:val="Platzhaltertext"/>
                    <w:sz w:val="20"/>
                  </w:rPr>
                  <w:t>Veuillez appuyer ici pour saisir votre texte</w:t>
                </w:r>
              </w:sdtContent>
            </w:sdt>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4BE5" w14:textId="77777777" w:rsidR="00E3735B" w:rsidRDefault="006533C7" w:rsidP="000B0BFE">
            <w:pPr>
              <w:rPr>
                <w:rFonts w:cs="MetaBookLF"/>
                <w:szCs w:val="22"/>
                <w:lang w:eastAsia="en-US"/>
              </w:rPr>
            </w:pPr>
            <w:sdt>
              <w:sdtPr>
                <w:rPr>
                  <w:rFonts w:cs="MetaBookLF"/>
                  <w:sz w:val="20"/>
                  <w:szCs w:val="22"/>
                </w:rPr>
                <w:id w:val="1664431986"/>
                <w:placeholder>
                  <w:docPart w:val="A85CB6BA8BB4481F94ED717084AB8667"/>
                </w:placeholder>
                <w:showingPlcHdr/>
              </w:sdtPr>
              <w:sdtEndPr/>
              <w:sdtContent>
                <w:r w:rsidR="00E3735B" w:rsidRPr="004873A8">
                  <w:rPr>
                    <w:rStyle w:val="Platzhaltertext"/>
                    <w:sz w:val="20"/>
                  </w:rPr>
                  <w:t>Veuillez appuyer ici pour saisir votre texte</w:t>
                </w:r>
              </w:sdtContent>
            </w:sdt>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66A1A" w14:textId="77777777" w:rsidR="00E3735B" w:rsidRDefault="006533C7" w:rsidP="000B0BFE">
            <w:pPr>
              <w:rPr>
                <w:rFonts w:cs="MetaBookLF"/>
                <w:szCs w:val="22"/>
                <w:lang w:eastAsia="en-US"/>
              </w:rPr>
            </w:pPr>
            <w:sdt>
              <w:sdtPr>
                <w:rPr>
                  <w:rFonts w:cs="MetaBookLF"/>
                  <w:sz w:val="20"/>
                  <w:szCs w:val="22"/>
                </w:rPr>
                <w:id w:val="1612398317"/>
                <w:placeholder>
                  <w:docPart w:val="8565260A88F04C0DA73A2594D5D22637"/>
                </w:placeholder>
                <w:showingPlcHdr/>
              </w:sdtPr>
              <w:sdtEndPr/>
              <w:sdtContent>
                <w:r w:rsidR="00E3735B" w:rsidRPr="004873A8">
                  <w:rPr>
                    <w:rStyle w:val="Platzhaltertext"/>
                    <w:sz w:val="20"/>
                  </w:rPr>
                  <w:t>Veuillez appuyer ici pour saisir votre texte</w:t>
                </w:r>
              </w:sdtContent>
            </w:sdt>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16673" w14:textId="77777777" w:rsidR="00E3735B" w:rsidRDefault="006533C7" w:rsidP="000B0BFE">
            <w:pPr>
              <w:rPr>
                <w:rFonts w:cs="MetaBookLF"/>
                <w:szCs w:val="22"/>
                <w:lang w:eastAsia="en-US"/>
              </w:rPr>
            </w:pPr>
            <w:sdt>
              <w:sdtPr>
                <w:rPr>
                  <w:rFonts w:cs="MetaBookLF"/>
                  <w:sz w:val="20"/>
                  <w:szCs w:val="22"/>
                </w:rPr>
                <w:id w:val="1672300404"/>
                <w:placeholder>
                  <w:docPart w:val="3D8AFF04F5BC47C99D90DB6F25A8C34A"/>
                </w:placeholder>
                <w:showingPlcHdr/>
              </w:sdtPr>
              <w:sdtEndPr/>
              <w:sdtContent>
                <w:r w:rsidR="00E3735B" w:rsidRPr="004873A8">
                  <w:rPr>
                    <w:rStyle w:val="Platzhaltertext"/>
                    <w:sz w:val="20"/>
                  </w:rPr>
                  <w:t>Veuillez appuyer ici pour saisir votre texte</w:t>
                </w:r>
              </w:sdtContent>
            </w:sdt>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41F1F" w14:textId="77777777" w:rsidR="00E3735B" w:rsidRDefault="006533C7" w:rsidP="000B0BFE">
            <w:pPr>
              <w:rPr>
                <w:rFonts w:cs="MetaBookLF"/>
                <w:szCs w:val="22"/>
                <w:lang w:eastAsia="en-US"/>
              </w:rPr>
            </w:pPr>
            <w:sdt>
              <w:sdtPr>
                <w:rPr>
                  <w:rFonts w:cs="MetaBookLF"/>
                  <w:sz w:val="20"/>
                  <w:szCs w:val="22"/>
                </w:rPr>
                <w:id w:val="-1864816182"/>
                <w:placeholder>
                  <w:docPart w:val="7A8C1B52B56647EEA5C6CD5790E2D7F5"/>
                </w:placeholder>
                <w:showingPlcHdr/>
              </w:sdtPr>
              <w:sdtEndPr/>
              <w:sdtContent>
                <w:r w:rsidR="00E3735B" w:rsidRPr="004873A8">
                  <w:rPr>
                    <w:rStyle w:val="Platzhaltertext"/>
                    <w:sz w:val="20"/>
                  </w:rPr>
                  <w:t>Veuillez appuyer ici pour saisir votre texte</w:t>
                </w:r>
              </w:sdtContent>
            </w:sdt>
          </w:p>
        </w:tc>
        <w:sdt>
          <w:sdtPr>
            <w:rPr>
              <w:rFonts w:cs="MetaBookLF"/>
              <w:szCs w:val="22"/>
              <w:lang w:eastAsia="en-US"/>
            </w:rPr>
            <w:id w:val="-2134308284"/>
            <w14:checkbox>
              <w14:checked w14:val="0"/>
              <w14:checkedState w14:val="2612" w14:font="MS Gothic"/>
              <w14:uncheckedState w14:val="2610" w14:font="MS Gothic"/>
            </w14:checkbox>
          </w:sdtPr>
          <w:sdtEndPr/>
          <w:sdtContent>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ABDD5" w14:textId="77777777" w:rsidR="00E3735B" w:rsidRDefault="00E3735B" w:rsidP="000B0BFE">
                <w:pPr>
                  <w:rPr>
                    <w:rFonts w:cs="MetaBookLF"/>
                    <w:szCs w:val="22"/>
                    <w:lang w:eastAsia="en-US"/>
                  </w:rPr>
                </w:pPr>
                <w:r>
                  <w:rPr>
                    <w:rFonts w:ascii="MS Gothic" w:eastAsia="MS Gothic" w:hAnsi="MS Gothic" w:cs="MetaBookLF" w:hint="eastAsia"/>
                    <w:szCs w:val="22"/>
                    <w:lang w:eastAsia="en-US"/>
                  </w:rPr>
                  <w:t>☐</w:t>
                </w:r>
              </w:p>
            </w:tc>
          </w:sdtContent>
        </w:sdt>
      </w:tr>
    </w:tbl>
    <w:p w14:paraId="2DCC9186" w14:textId="77777777" w:rsidR="00C1474E" w:rsidRPr="00C1474E" w:rsidRDefault="00C1474E" w:rsidP="00C1474E">
      <w:pPr>
        <w:ind w:left="567"/>
        <w:rPr>
          <w:rFonts w:cs="MetaBookLF"/>
          <w:szCs w:val="22"/>
        </w:rPr>
      </w:pPr>
      <w:r w:rsidRPr="004873A8">
        <w:rPr>
          <w:vertAlign w:val="superscript"/>
        </w:rPr>
        <w:t>1</w:t>
      </w:r>
      <w:r>
        <w:t xml:space="preserve"> </w:t>
      </w:r>
      <w:r w:rsidRPr="004873A8">
        <w:rPr>
          <w:sz w:val="18"/>
        </w:rPr>
        <w:t xml:space="preserve">Cochez la case si la personne mentionnée ci-avant </w:t>
      </w:r>
      <w:r>
        <w:rPr>
          <w:sz w:val="18"/>
        </w:rPr>
        <w:t>reçoit un salaire de l’organisation</w:t>
      </w:r>
      <w:r w:rsidRPr="00236C18">
        <w:rPr>
          <w:bCs/>
          <w:sz w:val="18"/>
        </w:rPr>
        <w:t>.</w:t>
      </w:r>
    </w:p>
    <w:p w14:paraId="1BF77A8E" w14:textId="77777777" w:rsidR="00E3735B" w:rsidRPr="00563E31" w:rsidRDefault="00E3735B" w:rsidP="00E3735B">
      <w:pPr>
        <w:rPr>
          <w:rFonts w:cs="MetaBookLF"/>
          <w:szCs w:val="22"/>
        </w:rPr>
      </w:pPr>
    </w:p>
    <w:p w14:paraId="002547E5" w14:textId="77777777" w:rsidR="00E3735B" w:rsidRDefault="00E3735B" w:rsidP="00E3735B">
      <w:pPr>
        <w:spacing w:after="60"/>
        <w:ind w:left="567" w:hanging="567"/>
        <w:rPr>
          <w:rFonts w:cs="MetaBookLF"/>
          <w:szCs w:val="22"/>
        </w:rPr>
      </w:pPr>
      <w:r>
        <w:t>5.2.</w:t>
      </w:r>
      <w:r>
        <w:tab/>
        <w:t>Fréquence des réunions</w:t>
      </w:r>
      <w:r w:rsidR="00FA0D1E">
        <w:t xml:space="preserve"> </w:t>
      </w:r>
      <w:r>
        <w:t xml:space="preserve">(en précisant les paragraphes correspondants dans les statuts). </w:t>
      </w:r>
    </w:p>
    <w:p w14:paraId="3143D969" w14:textId="77777777" w:rsidR="00E3735B" w:rsidRDefault="006533C7" w:rsidP="00E3735B">
      <w:pPr>
        <w:ind w:left="567"/>
        <w:rPr>
          <w:rFonts w:cs="MetaBookLF"/>
          <w:szCs w:val="22"/>
        </w:rPr>
      </w:pPr>
      <w:sdt>
        <w:sdtPr>
          <w:rPr>
            <w:rFonts w:cs="MetaBookLF"/>
            <w:szCs w:val="22"/>
          </w:rPr>
          <w:id w:val="-2017528835"/>
          <w:placeholder>
            <w:docPart w:val="0B0A46470B084D6397767C4B374A48E3"/>
          </w:placeholder>
          <w:showingPlcHdr/>
        </w:sdtPr>
        <w:sdtEndPr/>
        <w:sdtContent>
          <w:r w:rsidR="00E3735B">
            <w:rPr>
              <w:rStyle w:val="Platzhaltertext"/>
            </w:rPr>
            <w:t>Veuillez appuyer ici pour saisir votre texte</w:t>
          </w:r>
        </w:sdtContent>
      </w:sdt>
    </w:p>
    <w:p w14:paraId="12F853FC" w14:textId="77777777" w:rsidR="00E3735B" w:rsidRPr="009C3474" w:rsidRDefault="00E3735B" w:rsidP="00E3735B">
      <w:pPr>
        <w:rPr>
          <w:rFonts w:cs="MetaBookLF"/>
          <w:szCs w:val="22"/>
        </w:rPr>
      </w:pPr>
    </w:p>
    <w:p w14:paraId="5BBAAD4E" w14:textId="77777777" w:rsidR="00E3735B" w:rsidRDefault="00E3735B" w:rsidP="00E3735B">
      <w:pPr>
        <w:tabs>
          <w:tab w:val="left" w:pos="709"/>
        </w:tabs>
        <w:spacing w:after="60"/>
        <w:ind w:left="567" w:hanging="567"/>
        <w:rPr>
          <w:rFonts w:cs="MetaBookLF"/>
          <w:szCs w:val="22"/>
        </w:rPr>
      </w:pPr>
      <w:r>
        <w:t>5.3.</w:t>
      </w:r>
      <w:r>
        <w:tab/>
      </w:r>
      <w:r w:rsidRPr="00624A7F">
        <w:t xml:space="preserve">Nombre </w:t>
      </w:r>
      <w:r w:rsidR="00617DFB" w:rsidRPr="00624A7F">
        <w:t>et date</w:t>
      </w:r>
      <w:r w:rsidR="003467E4" w:rsidRPr="00624A7F">
        <w:t xml:space="preserve"> </w:t>
      </w:r>
      <w:r w:rsidRPr="00624A7F">
        <w:t>de</w:t>
      </w:r>
      <w:r w:rsidR="00624A7F">
        <w:t>s</w:t>
      </w:r>
      <w:r w:rsidRPr="00624A7F">
        <w:t xml:space="preserve"> réunions </w:t>
      </w:r>
      <w:r>
        <w:t>effectivement convoquées au cours des deux dernières années.</w:t>
      </w:r>
    </w:p>
    <w:p w14:paraId="23978379" w14:textId="77777777" w:rsidR="00E3735B" w:rsidRDefault="006533C7" w:rsidP="00E3735B">
      <w:pPr>
        <w:tabs>
          <w:tab w:val="left" w:pos="709"/>
        </w:tabs>
        <w:ind w:left="567"/>
        <w:rPr>
          <w:rFonts w:cs="MetaBookLF"/>
          <w:szCs w:val="22"/>
        </w:rPr>
      </w:pPr>
      <w:sdt>
        <w:sdtPr>
          <w:rPr>
            <w:rFonts w:cs="MetaBookLF"/>
            <w:szCs w:val="22"/>
          </w:rPr>
          <w:id w:val="-289824066"/>
          <w:placeholder>
            <w:docPart w:val="0B0A46470B084D6397767C4B374A48E3"/>
          </w:placeholder>
          <w:showingPlcHdr/>
        </w:sdtPr>
        <w:sdtEndPr/>
        <w:sdtContent>
          <w:r w:rsidR="00E3735B">
            <w:rPr>
              <w:rStyle w:val="Platzhaltertext"/>
            </w:rPr>
            <w:t>Veuillez appuyer ici pour saisir votre texte</w:t>
          </w:r>
        </w:sdtContent>
      </w:sdt>
    </w:p>
    <w:p w14:paraId="069B6F49" w14:textId="77777777" w:rsidR="00E3735B" w:rsidRDefault="00E3735B" w:rsidP="00E3735B">
      <w:pPr>
        <w:tabs>
          <w:tab w:val="left" w:pos="709"/>
        </w:tabs>
        <w:rPr>
          <w:rFonts w:cs="MetaBookLF"/>
          <w:szCs w:val="22"/>
        </w:rPr>
      </w:pPr>
    </w:p>
    <w:p w14:paraId="1408EB16" w14:textId="77777777" w:rsidR="00E3735B" w:rsidRDefault="00E3735B" w:rsidP="00E3735B">
      <w:pPr>
        <w:pStyle w:val="Listenabsatz"/>
        <w:numPr>
          <w:ilvl w:val="0"/>
          <w:numId w:val="1"/>
        </w:numPr>
        <w:spacing w:after="60" w:line="240" w:lineRule="auto"/>
        <w:ind w:left="567" w:hanging="567"/>
        <w:contextualSpacing w:val="0"/>
        <w:rPr>
          <w:rFonts w:cs="MetaBookLF"/>
          <w:szCs w:val="22"/>
        </w:rPr>
      </w:pPr>
      <w:r>
        <w:rPr>
          <w:b/>
          <w:bCs/>
        </w:rPr>
        <w:t>Dévolution des biens en cas de dissolution</w:t>
      </w:r>
      <w:r w:rsidRPr="00624A7F">
        <w:rPr>
          <w:b/>
          <w:bCs/>
        </w:rPr>
        <w:t xml:space="preserve"> </w:t>
      </w:r>
      <w:r w:rsidR="00617DFB" w:rsidRPr="00624A7F">
        <w:rPr>
          <w:b/>
          <w:bCs/>
        </w:rPr>
        <w:t>de l’association</w:t>
      </w:r>
      <w:r>
        <w:rPr>
          <w:rFonts w:cs="MetaBookLF"/>
          <w:szCs w:val="22"/>
        </w:rPr>
        <w:t xml:space="preserve"> </w:t>
      </w:r>
      <w:r>
        <w:t>(conformément aux paragraphes correspondants dans les statuts).</w:t>
      </w:r>
    </w:p>
    <w:p w14:paraId="352F5ADF" w14:textId="77777777" w:rsidR="00E3735B" w:rsidRPr="006D2966" w:rsidRDefault="006533C7" w:rsidP="00E3735B">
      <w:pPr>
        <w:ind w:left="567"/>
        <w:rPr>
          <w:rFonts w:cs="MetaBookLF"/>
          <w:szCs w:val="22"/>
        </w:rPr>
      </w:pPr>
      <w:sdt>
        <w:sdtPr>
          <w:rPr>
            <w:rFonts w:cs="MetaBookLF"/>
            <w:szCs w:val="22"/>
          </w:rPr>
          <w:id w:val="-1525786263"/>
          <w:placeholder>
            <w:docPart w:val="0B0A46470B084D6397767C4B374A48E3"/>
          </w:placeholder>
          <w:showingPlcHdr/>
        </w:sdtPr>
        <w:sdtEndPr/>
        <w:sdtContent>
          <w:r w:rsidR="00E3735B">
            <w:rPr>
              <w:rStyle w:val="Platzhaltertext"/>
            </w:rPr>
            <w:t>Veuillez appuyer ici pour saisir votre texte</w:t>
          </w:r>
        </w:sdtContent>
      </w:sdt>
    </w:p>
    <w:p w14:paraId="74BDF978" w14:textId="77777777" w:rsidR="00E3735B" w:rsidRPr="00BC2591" w:rsidRDefault="00E3735B" w:rsidP="00E3735B">
      <w:pPr>
        <w:pStyle w:val="Listenabsatz"/>
        <w:ind w:left="0"/>
        <w:contextualSpacing w:val="0"/>
        <w:rPr>
          <w:rFonts w:cs="MetaBookLF"/>
          <w:szCs w:val="22"/>
        </w:rPr>
      </w:pPr>
    </w:p>
    <w:p w14:paraId="37187657" w14:textId="77777777" w:rsidR="00E3735B" w:rsidRPr="00354F2F" w:rsidRDefault="00E3735B" w:rsidP="00543585">
      <w:pPr>
        <w:pStyle w:val="Listenabsatz"/>
        <w:keepNext/>
        <w:numPr>
          <w:ilvl w:val="0"/>
          <w:numId w:val="1"/>
        </w:numPr>
        <w:spacing w:after="60" w:line="240" w:lineRule="auto"/>
        <w:ind w:left="567" w:hanging="567"/>
        <w:contextualSpacing w:val="0"/>
        <w:rPr>
          <w:rFonts w:cs="MetaBookLF"/>
          <w:b/>
          <w:szCs w:val="22"/>
        </w:rPr>
      </w:pPr>
      <w:r>
        <w:rPr>
          <w:b/>
        </w:rPr>
        <w:lastRenderedPageBreak/>
        <w:t>Pièces prouvant une structure organisationnelle transparente et responsable</w:t>
      </w:r>
    </w:p>
    <w:p w14:paraId="4080CA49" w14:textId="3719C93B" w:rsidR="00E3735B" w:rsidRPr="006533C7" w:rsidRDefault="006533C7" w:rsidP="00E3735B">
      <w:pPr>
        <w:spacing w:after="60"/>
        <w:ind w:left="567"/>
      </w:pPr>
      <w:sdt>
        <w:sdtPr>
          <w:rPr>
            <w:rFonts w:ascii="MS Gothic" w:eastAsia="MS Gothic" w:hAnsi="MS Gothic" w:cs="MetaBookLF"/>
            <w:szCs w:val="22"/>
          </w:rPr>
          <w:id w:val="-1680499045"/>
          <w14:checkbox>
            <w14:checked w14:val="0"/>
            <w14:checkedState w14:val="2612" w14:font="MS Gothic"/>
            <w14:uncheckedState w14:val="2610" w14:font="MS Gothic"/>
          </w14:checkbox>
        </w:sdtPr>
        <w:sdtEndPr/>
        <w:sdtContent>
          <w:r w:rsidR="00E3735B" w:rsidRPr="006533C7">
            <w:rPr>
              <w:rFonts w:ascii="MS Gothic" w:eastAsia="MS Gothic" w:hAnsi="MS Gothic" w:cs="MetaBookLF" w:hint="eastAsia"/>
              <w:szCs w:val="22"/>
            </w:rPr>
            <w:t>☐</w:t>
          </w:r>
        </w:sdtContent>
      </w:sdt>
      <w:r w:rsidR="00E3735B" w:rsidRPr="006533C7">
        <w:t xml:space="preserve"> Stratégies de protection des enfants et de lutte contre l</w:t>
      </w:r>
      <w:r w:rsidR="00E178E7" w:rsidRPr="006533C7">
        <w:t>es violences sexuelles basées sur le genre</w:t>
      </w:r>
      <w:r w:rsidR="00E3735B" w:rsidRPr="006533C7">
        <w:t xml:space="preserve"> </w:t>
      </w:r>
      <w:r w:rsidR="00E178E7" w:rsidRPr="006533C7">
        <w:t>(</w:t>
      </w:r>
      <w:r w:rsidR="00E3735B" w:rsidRPr="006533C7">
        <w:t>VSBG</w:t>
      </w:r>
      <w:r w:rsidR="00E178E7" w:rsidRPr="006533C7">
        <w:t>) / de protection contre l’exploitation et les abus sexuels (PEAS)</w:t>
      </w:r>
    </w:p>
    <w:p w14:paraId="27DD34D4" w14:textId="77777777" w:rsidR="00E3735B" w:rsidRPr="00BC2591" w:rsidRDefault="00E3735B" w:rsidP="00E3735B">
      <w:pPr>
        <w:spacing w:after="60"/>
        <w:ind w:left="567"/>
        <w:rPr>
          <w:rFonts w:cs="MetaBookLF"/>
          <w:szCs w:val="22"/>
        </w:rPr>
      </w:pPr>
      <w:r>
        <w:t>Prière de joindre les pièces correspondantes à votre demande.</w:t>
      </w:r>
    </w:p>
    <w:p w14:paraId="6C40687A" w14:textId="77777777" w:rsidR="00E3735B" w:rsidRPr="00661357" w:rsidRDefault="006533C7" w:rsidP="00E3735B">
      <w:pPr>
        <w:spacing w:after="60"/>
        <w:ind w:left="567"/>
        <w:rPr>
          <w:rFonts w:cs="MetaBookLF"/>
          <w:szCs w:val="22"/>
        </w:rPr>
      </w:pPr>
      <w:sdt>
        <w:sdtPr>
          <w:rPr>
            <w:rFonts w:ascii="MS Gothic" w:eastAsia="MS Gothic" w:hAnsi="MS Gothic" w:cs="MetaBookLF"/>
            <w:szCs w:val="22"/>
          </w:rPr>
          <w:id w:val="909196709"/>
          <w14:checkbox>
            <w14:checked w14:val="0"/>
            <w14:checkedState w14:val="2612" w14:font="MS Gothic"/>
            <w14:uncheckedState w14:val="2610" w14:font="MS Gothic"/>
          </w14:checkbox>
        </w:sdtPr>
        <w:sdtEndPr/>
        <w:sdtContent>
          <w:r w:rsidR="00E3735B">
            <w:rPr>
              <w:rFonts w:ascii="MS Gothic" w:eastAsia="MS Gothic" w:hAnsi="MS Gothic" w:cs="MetaBookLF" w:hint="eastAsia"/>
              <w:szCs w:val="22"/>
            </w:rPr>
            <w:t>☐</w:t>
          </w:r>
        </w:sdtContent>
      </w:sdt>
      <w:r w:rsidR="00E3735B">
        <w:t xml:space="preserve"> Structures administratives internes (logiciel de comptabilité, procédures de passation de commandes pour les services et acquisitions, caisse d’argent liquide, acomptes, autres manuels, etc.)</w:t>
      </w:r>
    </w:p>
    <w:p w14:paraId="7DF50AC0" w14:textId="77777777" w:rsidR="00E3735B" w:rsidRDefault="006533C7" w:rsidP="00E3735B">
      <w:pPr>
        <w:ind w:left="567" w:right="141"/>
        <w:rPr>
          <w:rFonts w:cs="MetaBookLF"/>
          <w:szCs w:val="22"/>
        </w:rPr>
      </w:pPr>
      <w:sdt>
        <w:sdtPr>
          <w:rPr>
            <w:rFonts w:cs="MetaBookLF"/>
            <w:szCs w:val="22"/>
          </w:rPr>
          <w:id w:val="-1421252324"/>
        </w:sdtPr>
        <w:sdtEndPr/>
        <w:sdtContent>
          <w:r w:rsidR="00E3735B">
            <w:t>Veuillez indiquer les pièces principales décrivant vos procédures internes et joindre les documents pertinents.</w:t>
          </w:r>
        </w:sdtContent>
      </w:sdt>
    </w:p>
    <w:p w14:paraId="3CAA6076" w14:textId="77777777" w:rsidR="00E3735B" w:rsidRDefault="006533C7" w:rsidP="00E3735B">
      <w:pPr>
        <w:tabs>
          <w:tab w:val="left" w:pos="709"/>
        </w:tabs>
        <w:ind w:left="567"/>
        <w:rPr>
          <w:rFonts w:cs="MetaBookLF"/>
          <w:szCs w:val="22"/>
        </w:rPr>
      </w:pPr>
      <w:sdt>
        <w:sdtPr>
          <w:rPr>
            <w:rFonts w:cs="MetaBookLF"/>
            <w:szCs w:val="22"/>
          </w:rPr>
          <w:id w:val="-681283366"/>
          <w:placeholder>
            <w:docPart w:val="68340B9F7AF541BDACD7151523773AFE"/>
          </w:placeholder>
          <w:showingPlcHdr/>
        </w:sdtPr>
        <w:sdtEndPr/>
        <w:sdtContent>
          <w:r w:rsidR="00E3735B">
            <w:rPr>
              <w:rStyle w:val="Platzhaltertext"/>
            </w:rPr>
            <w:t>Veuillez appuyer ici pour saisir votre texte</w:t>
          </w:r>
        </w:sdtContent>
      </w:sdt>
    </w:p>
    <w:p w14:paraId="6F435A51" w14:textId="77777777" w:rsidR="00E3735B" w:rsidRDefault="00E3735B" w:rsidP="00E3735B">
      <w:pPr>
        <w:pStyle w:val="Listenabsatz"/>
        <w:ind w:left="0"/>
        <w:contextualSpacing w:val="0"/>
        <w:rPr>
          <w:rFonts w:cs="MetaBookLF"/>
          <w:szCs w:val="22"/>
        </w:rPr>
      </w:pPr>
    </w:p>
    <w:p w14:paraId="05ECD243" w14:textId="77777777" w:rsidR="006906E3" w:rsidRPr="003027C8" w:rsidRDefault="006906E3" w:rsidP="00E3735B">
      <w:pPr>
        <w:pStyle w:val="Listenabsatz"/>
        <w:ind w:left="0"/>
        <w:contextualSpacing w:val="0"/>
        <w:rPr>
          <w:rFonts w:cs="MetaBookLF"/>
          <w:szCs w:val="22"/>
        </w:rPr>
      </w:pPr>
    </w:p>
    <w:p w14:paraId="694AF921" w14:textId="77777777" w:rsidR="000255F3" w:rsidRPr="00543585" w:rsidRDefault="000255F3" w:rsidP="000255F3">
      <w:pPr>
        <w:ind w:right="141"/>
        <w:rPr>
          <w:rFonts w:cs="MetaBookLF"/>
          <w:b/>
          <w:color w:val="850057"/>
          <w:szCs w:val="22"/>
        </w:rPr>
      </w:pPr>
      <w:r w:rsidRPr="00543585">
        <w:rPr>
          <w:b/>
          <w:color w:val="850057"/>
        </w:rPr>
        <w:t>B : Capacités / viabilité de l'organisation</w:t>
      </w:r>
    </w:p>
    <w:p w14:paraId="72A16C42" w14:textId="77777777" w:rsidR="00543585" w:rsidRPr="00543585" w:rsidRDefault="00543585" w:rsidP="00543585">
      <w:pPr>
        <w:pStyle w:val="Listenabsatz"/>
        <w:numPr>
          <w:ilvl w:val="0"/>
          <w:numId w:val="5"/>
        </w:numPr>
        <w:spacing w:before="120"/>
        <w:ind w:left="567" w:hanging="567"/>
        <w:rPr>
          <w:rFonts w:cs="MetaBookLF"/>
          <w:szCs w:val="22"/>
        </w:rPr>
      </w:pPr>
      <w:r>
        <w:rPr>
          <w:b/>
        </w:rPr>
        <w:t>Nombre d'employés au sein de l'organisation</w:t>
      </w:r>
      <w:r>
        <w:t> :</w:t>
      </w:r>
      <w:r>
        <w:rPr>
          <w:b/>
        </w:rPr>
        <w:t xml:space="preserve"> </w:t>
      </w:r>
      <w:sdt>
        <w:sdtPr>
          <w:rPr>
            <w:rFonts w:cs="MetaBookLF"/>
            <w:b/>
            <w:szCs w:val="22"/>
          </w:rPr>
          <w:alias w:val="Nombre"/>
          <w:tag w:val="Nombre"/>
          <w:id w:val="146012546"/>
          <w:placeholder>
            <w:docPart w:val="8BC9921E773A413CAE14DE6F292AF163"/>
          </w:placeholder>
          <w:showingPlcHdr/>
        </w:sdtPr>
        <w:sdtEndPr/>
        <w:sdtContent>
          <w:r>
            <w:rPr>
              <w:rStyle w:val="Platzhaltertext"/>
              <w:rFonts w:eastAsiaTheme="majorEastAsia"/>
            </w:rPr>
            <w:t>Veuillez appuyer ici pour saisir votre texte</w:t>
          </w:r>
        </w:sdtContent>
      </w:sdt>
      <w:r>
        <w:rPr>
          <w:rFonts w:cs="MetaBookLF"/>
          <w:b/>
          <w:szCs w:val="22"/>
        </w:rPr>
        <w:br/>
      </w:r>
      <w:sdt>
        <w:sdtPr>
          <w:rPr>
            <w:rFonts w:cs="MetaBookLF"/>
            <w:b/>
            <w:szCs w:val="22"/>
          </w:rPr>
          <w:id w:val="832653563"/>
          <w:placeholder>
            <w:docPart w:val="BE4B8854A8B741A0983FF777E1A9DC73"/>
          </w:placeholder>
          <w:showingPlcHdr/>
        </w:sdtPr>
        <w:sdtEndPr/>
        <w:sdtContent>
          <w:r>
            <w:rPr>
              <w:rStyle w:val="Platzhaltertext"/>
              <w:rFonts w:eastAsiaTheme="majorEastAsia"/>
            </w:rPr>
            <w:t>Klicken Sie hier, um Text einzugeben.</w:t>
          </w:r>
        </w:sdtContent>
      </w:sdt>
      <w:r>
        <w:rPr>
          <w:rFonts w:cs="MetaBookLF"/>
          <w:b/>
          <w:szCs w:val="22"/>
        </w:rPr>
        <w:br/>
      </w:r>
    </w:p>
    <w:p w14:paraId="35C308BA" w14:textId="77777777" w:rsidR="00543585" w:rsidRDefault="00543585" w:rsidP="00543585">
      <w:pPr>
        <w:pStyle w:val="Listenabsatz"/>
        <w:numPr>
          <w:ilvl w:val="1"/>
          <w:numId w:val="5"/>
        </w:numPr>
        <w:spacing w:before="120" w:after="120"/>
        <w:ind w:left="567" w:hanging="567"/>
        <w:contextualSpacing w:val="0"/>
        <w:rPr>
          <w:rFonts w:cs="MetaBookLF"/>
          <w:szCs w:val="22"/>
        </w:rPr>
      </w:pPr>
      <w:r>
        <w:t xml:space="preserve">Nombre d'employés dans le secteur des finances / comptabilité : </w:t>
      </w:r>
      <w:sdt>
        <w:sdtPr>
          <w:rPr>
            <w:rFonts w:cs="MetaBookLF"/>
            <w:b/>
            <w:szCs w:val="22"/>
          </w:rPr>
          <w:alias w:val="Nombre"/>
          <w:tag w:val="Nombre"/>
          <w:id w:val="1477416350"/>
          <w:placeholder>
            <w:docPart w:val="A6E92396B40248DD90AAEEB27C328629"/>
          </w:placeholder>
          <w:showingPlcHdr/>
        </w:sdtPr>
        <w:sdtEndPr/>
        <w:sdtContent>
          <w:r>
            <w:rPr>
              <w:rStyle w:val="Platzhaltertext"/>
              <w:rFonts w:eastAsiaTheme="majorEastAsia"/>
            </w:rPr>
            <w:t>Veuillez appuyer ici pour saisir votre texte</w:t>
          </w:r>
        </w:sdtContent>
      </w:sdt>
      <w:r>
        <w:rPr>
          <w:rFonts w:cs="MetaBookLF"/>
          <w:b/>
          <w:szCs w:val="22"/>
        </w:rPr>
        <w:br/>
      </w:r>
      <w:sdt>
        <w:sdtPr>
          <w:rPr>
            <w:rFonts w:cs="MetaBookLF"/>
            <w:szCs w:val="22"/>
          </w:rPr>
          <w:id w:val="1140385348"/>
          <w:placeholder>
            <w:docPart w:val="8BC9921E773A413CAE14DE6F292AF163"/>
          </w:placeholder>
          <w:showingPlcHdr/>
        </w:sdtPr>
        <w:sdtEndPr/>
        <w:sdtContent>
          <w:r>
            <w:rPr>
              <w:rStyle w:val="Platzhaltertext"/>
              <w:rFonts w:eastAsiaTheme="majorEastAsia"/>
            </w:rPr>
            <w:t>Veuillez appuyer ici pour saisir votre texte</w:t>
          </w:r>
        </w:sdtContent>
      </w:sdt>
    </w:p>
    <w:p w14:paraId="16329F04" w14:textId="77777777" w:rsidR="00543585" w:rsidRDefault="00543585" w:rsidP="00543585">
      <w:pPr>
        <w:pStyle w:val="Listenabsatz"/>
        <w:numPr>
          <w:ilvl w:val="0"/>
          <w:numId w:val="5"/>
        </w:numPr>
        <w:spacing w:line="240" w:lineRule="auto"/>
        <w:ind w:left="567" w:hanging="567"/>
        <w:rPr>
          <w:rFonts w:cs="MetaBookLF"/>
          <w:b/>
          <w:szCs w:val="22"/>
        </w:rPr>
      </w:pPr>
      <w:bookmarkStart w:id="1" w:name="_Hlk49518635"/>
      <w:r>
        <w:rPr>
          <w:b/>
        </w:rPr>
        <w:t>Informations relatives aux recettes / dépenses annuelles,</w:t>
      </w:r>
      <w:r>
        <w:br/>
      </w:r>
      <w:r>
        <w:rPr>
          <w:szCs w:val="22"/>
        </w:rPr>
        <w:t>par ex. comptes annuels, rapports institutionnels (s'ils existent) ou, à défaut, relevé des états financiers sous forme de tableau. Veuillez par ailleurs fournir aussi des renseignements sur les organisations gouvernementales ou non-gouvernementales qui financent votre travail. Si le répondant juridique n’est pas l’organe d’exécution du projet (s’applique par exemple à certaines organisations diocésaines), nous vous prions de fournir des informations sur l’organe d’exécution.</w:t>
      </w:r>
    </w:p>
    <w:p w14:paraId="2F0B0EF5" w14:textId="77777777" w:rsidR="00543585" w:rsidRDefault="00543585" w:rsidP="00543585">
      <w:pPr>
        <w:ind w:firstLine="567"/>
        <w:rPr>
          <w:rFonts w:cs="MetaBookLF"/>
          <w:szCs w:val="22"/>
        </w:rPr>
      </w:pPr>
      <w:r>
        <w:rPr>
          <w:szCs w:val="22"/>
        </w:rPr>
        <w:t xml:space="preserve">Remarques : </w:t>
      </w:r>
      <w:sdt>
        <w:sdtPr>
          <w:rPr>
            <w:rFonts w:cs="MetaBookLF"/>
            <w:szCs w:val="22"/>
          </w:rPr>
          <w:id w:val="276065527"/>
          <w:placeholder>
            <w:docPart w:val="1C6F6D6213EF4B60BC0F31A3265EBDB5"/>
          </w:placeholder>
          <w:showingPlcHdr/>
        </w:sdtPr>
        <w:sdtEndPr/>
        <w:sdtContent>
          <w:r>
            <w:rPr>
              <w:rStyle w:val="Platzhaltertext"/>
              <w:rFonts w:eastAsiaTheme="majorEastAsia"/>
            </w:rPr>
            <w:t>Veuillez appuyer ici pour saisir votre texte</w:t>
          </w:r>
        </w:sdtContent>
      </w:sdt>
    </w:p>
    <w:bookmarkEnd w:id="1"/>
    <w:p w14:paraId="564990D0" w14:textId="77777777" w:rsidR="00543585" w:rsidRDefault="00543585" w:rsidP="00543585">
      <w:pPr>
        <w:rPr>
          <w:rFonts w:cs="MetaBookLF"/>
          <w:szCs w:val="22"/>
        </w:rPr>
      </w:pPr>
    </w:p>
    <w:p w14:paraId="5F456429" w14:textId="77777777" w:rsidR="00543585" w:rsidRDefault="00543585" w:rsidP="00543585">
      <w:pPr>
        <w:pStyle w:val="Listenabsatz"/>
        <w:numPr>
          <w:ilvl w:val="0"/>
          <w:numId w:val="5"/>
        </w:numPr>
        <w:spacing w:before="120"/>
        <w:ind w:left="567" w:hanging="567"/>
        <w:rPr>
          <w:rFonts w:cs="MetaBookLF"/>
          <w:sz w:val="20"/>
          <w:szCs w:val="20"/>
        </w:rPr>
      </w:pPr>
      <w:r>
        <w:rPr>
          <w:b/>
          <w:bCs/>
        </w:rPr>
        <w:t>Aperçu de l'ensemble des activités de l’organisation</w:t>
      </w:r>
      <w:r>
        <w:t xml:space="preserve"> (par ex. rapports d'activité, rapports annuels, etc.) </w:t>
      </w:r>
    </w:p>
    <w:p w14:paraId="0420689E" w14:textId="77777777" w:rsidR="00543585" w:rsidRDefault="00543585" w:rsidP="00543585">
      <w:pPr>
        <w:ind w:left="567"/>
        <w:rPr>
          <w:rFonts w:cs="MetaBookLF"/>
          <w:szCs w:val="22"/>
        </w:rPr>
      </w:pPr>
      <w:r>
        <w:t>Prière de joindre les rapports correspondants.</w:t>
      </w:r>
    </w:p>
    <w:p w14:paraId="1CC25966" w14:textId="77777777" w:rsidR="00F71937" w:rsidRPr="0029070E" w:rsidRDefault="00F71937" w:rsidP="00F71937"/>
    <w:sectPr w:rsidR="00F71937" w:rsidRPr="0029070E" w:rsidSect="00EE4BE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36D9" w14:textId="77777777" w:rsidR="00957B0C" w:rsidRDefault="00957B0C" w:rsidP="004F6F1A">
      <w:pPr>
        <w:spacing w:line="240" w:lineRule="auto"/>
      </w:pPr>
      <w:r>
        <w:separator/>
      </w:r>
    </w:p>
  </w:endnote>
  <w:endnote w:type="continuationSeparator" w:id="0">
    <w:p w14:paraId="73EF29DA" w14:textId="77777777" w:rsidR="00957B0C" w:rsidRDefault="00957B0C"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DC259C" w:rsidRPr="00800DF6" w14:paraId="366E903B" w14:textId="77777777" w:rsidTr="007D02F5">
      <w:tc>
        <w:tcPr>
          <w:tcW w:w="7807" w:type="dxa"/>
        </w:tcPr>
        <w:p w14:paraId="17AC6A48" w14:textId="7CCC1C65" w:rsidR="00CE2B63" w:rsidRPr="009A3029" w:rsidRDefault="00E3735B" w:rsidP="007D02F5">
          <w:pPr>
            <w:pStyle w:val="Fuzeile"/>
            <w:tabs>
              <w:tab w:val="clear" w:pos="4536"/>
            </w:tabs>
            <w:rPr>
              <w:szCs w:val="16"/>
              <w:lang w:val="fr-FR"/>
            </w:rPr>
          </w:pPr>
          <w:r>
            <w:rPr>
              <w:noProof/>
              <w:szCs w:val="16"/>
            </w:rPr>
            <w:t>MI 005a-</w:t>
          </w:r>
          <w:r w:rsidR="00F814AA">
            <w:rPr>
              <w:noProof/>
              <w:szCs w:val="16"/>
            </w:rPr>
            <w:t>0</w:t>
          </w:r>
          <w:r w:rsidR="003029F7">
            <w:rPr>
              <w:noProof/>
              <w:szCs w:val="16"/>
            </w:rPr>
            <w:t>8</w:t>
          </w:r>
          <w:r w:rsidR="00F814AA">
            <w:rPr>
              <w:noProof/>
              <w:szCs w:val="16"/>
            </w:rPr>
            <w:t>23</w:t>
          </w:r>
          <w:r>
            <w:rPr>
              <w:noProof/>
              <w:szCs w:val="16"/>
            </w:rPr>
            <w:t xml:space="preserve"> F</w:t>
          </w:r>
        </w:p>
      </w:tc>
      <w:tc>
        <w:tcPr>
          <w:tcW w:w="1148" w:type="dxa"/>
        </w:tcPr>
        <w:p w14:paraId="4C760B2C" w14:textId="77777777" w:rsidR="00CE2B63" w:rsidRPr="00800DF6" w:rsidRDefault="00CE2B63" w:rsidP="00AC2509">
          <w:pPr>
            <w:pStyle w:val="Fuzeile"/>
            <w:jc w:val="right"/>
            <w:rPr>
              <w:szCs w:val="16"/>
            </w:rPr>
          </w:pPr>
        </w:p>
      </w:tc>
      <w:tc>
        <w:tcPr>
          <w:tcW w:w="650" w:type="dxa"/>
        </w:tcPr>
        <w:p w14:paraId="6797679B" w14:textId="77777777" w:rsidR="00CE2B63" w:rsidRPr="00800DF6" w:rsidRDefault="003D6DB1" w:rsidP="00AC2509">
          <w:pPr>
            <w:pStyle w:val="Fuzeile"/>
            <w:jc w:val="right"/>
            <w:rPr>
              <w:szCs w:val="16"/>
            </w:rPr>
          </w:pPr>
          <w:r w:rsidRPr="00800DF6">
            <w:rPr>
              <w:szCs w:val="16"/>
            </w:rPr>
            <w:fldChar w:fldCharType="begin"/>
          </w:r>
          <w:r w:rsidR="00AC2509" w:rsidRPr="00800DF6">
            <w:rPr>
              <w:szCs w:val="16"/>
            </w:rPr>
            <w:instrText xml:space="preserve"> PAGE  \* MERGEFORMAT </w:instrText>
          </w:r>
          <w:r w:rsidRPr="00800DF6">
            <w:rPr>
              <w:szCs w:val="16"/>
            </w:rPr>
            <w:fldChar w:fldCharType="separate"/>
          </w:r>
          <w:r w:rsidR="00F71937">
            <w:rPr>
              <w:noProof/>
              <w:szCs w:val="16"/>
            </w:rPr>
            <w:t>1</w:t>
          </w:r>
          <w:r w:rsidRPr="00800DF6">
            <w:rPr>
              <w:szCs w:val="16"/>
            </w:rPr>
            <w:fldChar w:fldCharType="end"/>
          </w:r>
          <w:r w:rsidR="00AC2509" w:rsidRPr="00800DF6">
            <w:rPr>
              <w:szCs w:val="16"/>
            </w:rPr>
            <w:t>/</w:t>
          </w:r>
          <w:r w:rsidR="00084316">
            <w:rPr>
              <w:noProof/>
              <w:szCs w:val="16"/>
            </w:rPr>
            <w:fldChar w:fldCharType="begin"/>
          </w:r>
          <w:r w:rsidR="00084316">
            <w:rPr>
              <w:noProof/>
              <w:szCs w:val="16"/>
            </w:rPr>
            <w:instrText xml:space="preserve"> NUMPAGES   \* MERGEFORMAT </w:instrText>
          </w:r>
          <w:r w:rsidR="00084316">
            <w:rPr>
              <w:noProof/>
              <w:szCs w:val="16"/>
            </w:rPr>
            <w:fldChar w:fldCharType="separate"/>
          </w:r>
          <w:r w:rsidR="00F71937">
            <w:rPr>
              <w:noProof/>
              <w:szCs w:val="16"/>
            </w:rPr>
            <w:t>1</w:t>
          </w:r>
          <w:r w:rsidR="00084316">
            <w:rPr>
              <w:noProof/>
              <w:szCs w:val="16"/>
            </w:rPr>
            <w:fldChar w:fldCharType="end"/>
          </w:r>
        </w:p>
      </w:tc>
    </w:tr>
  </w:tbl>
  <w:p w14:paraId="4AA008FD" w14:textId="77777777" w:rsidR="004F6F1A" w:rsidRPr="00F73FFC" w:rsidRDefault="004F6F1A" w:rsidP="009A3029">
    <w:pPr>
      <w:pStyle w:val="Fuzeile"/>
      <w:spacing w:line="14"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BEC7" w14:textId="77777777" w:rsidR="00957B0C" w:rsidRDefault="00957B0C" w:rsidP="004F6F1A">
      <w:pPr>
        <w:spacing w:line="240" w:lineRule="auto"/>
      </w:pPr>
      <w:r>
        <w:separator/>
      </w:r>
    </w:p>
  </w:footnote>
  <w:footnote w:type="continuationSeparator" w:id="0">
    <w:p w14:paraId="3DF4D593" w14:textId="77777777" w:rsidR="00957B0C" w:rsidRDefault="00957B0C" w:rsidP="004F6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3B4D"/>
    <w:multiLevelType w:val="hybridMultilevel"/>
    <w:tmpl w:val="5DC85A46"/>
    <w:lvl w:ilvl="0" w:tplc="CD20BC6E">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7A3126"/>
    <w:multiLevelType w:val="multilevel"/>
    <w:tmpl w:val="D572ED88"/>
    <w:lvl w:ilvl="0">
      <w:start w:val="1"/>
      <w:numFmt w:val="decimal"/>
      <w:lvlText w:val="%1."/>
      <w:lvlJc w:val="left"/>
      <w:pPr>
        <w:ind w:left="720" w:hanging="360"/>
      </w:pPr>
      <w:rPr>
        <w:b/>
      </w:rPr>
    </w:lvl>
    <w:lvl w:ilvl="1">
      <w:start w:val="1"/>
      <w:numFmt w:val="decimal"/>
      <w:isLgl/>
      <w:lvlText w:val="%1.%2"/>
      <w:lvlJc w:val="left"/>
      <w:pPr>
        <w:ind w:left="1779" w:hanging="360"/>
      </w:pPr>
      <w:rPr>
        <w:rFonts w:hint="default"/>
      </w:rPr>
    </w:lvl>
    <w:lvl w:ilvl="2">
      <w:start w:val="1"/>
      <w:numFmt w:val="decimal"/>
      <w:isLgl/>
      <w:lvlText w:val="%1.%2.%3"/>
      <w:lvlJc w:val="left"/>
      <w:pPr>
        <w:ind w:left="3198" w:hanging="720"/>
      </w:pPr>
      <w:rPr>
        <w:rFonts w:hint="default"/>
      </w:rPr>
    </w:lvl>
    <w:lvl w:ilvl="3">
      <w:start w:val="1"/>
      <w:numFmt w:val="decimal"/>
      <w:isLgl/>
      <w:lvlText w:val="%1.%2.%3.%4"/>
      <w:lvlJc w:val="left"/>
      <w:pPr>
        <w:ind w:left="4257" w:hanging="720"/>
      </w:pPr>
      <w:rPr>
        <w:rFonts w:hint="default"/>
      </w:rPr>
    </w:lvl>
    <w:lvl w:ilvl="4">
      <w:start w:val="1"/>
      <w:numFmt w:val="decimal"/>
      <w:isLgl/>
      <w:lvlText w:val="%1.%2.%3.%4.%5"/>
      <w:lvlJc w:val="left"/>
      <w:pPr>
        <w:ind w:left="5676" w:hanging="1080"/>
      </w:pPr>
      <w:rPr>
        <w:rFonts w:hint="default"/>
      </w:rPr>
    </w:lvl>
    <w:lvl w:ilvl="5">
      <w:start w:val="1"/>
      <w:numFmt w:val="decimal"/>
      <w:isLgl/>
      <w:lvlText w:val="%1.%2.%3.%4.%5.%6"/>
      <w:lvlJc w:val="left"/>
      <w:pPr>
        <w:ind w:left="6735" w:hanging="1080"/>
      </w:pPr>
      <w:rPr>
        <w:rFonts w:hint="default"/>
      </w:rPr>
    </w:lvl>
    <w:lvl w:ilvl="6">
      <w:start w:val="1"/>
      <w:numFmt w:val="decimal"/>
      <w:isLgl/>
      <w:lvlText w:val="%1.%2.%3.%4.%5.%6.%7"/>
      <w:lvlJc w:val="left"/>
      <w:pPr>
        <w:ind w:left="8154" w:hanging="1440"/>
      </w:pPr>
      <w:rPr>
        <w:rFonts w:hint="default"/>
      </w:rPr>
    </w:lvl>
    <w:lvl w:ilvl="7">
      <w:start w:val="1"/>
      <w:numFmt w:val="decimal"/>
      <w:isLgl/>
      <w:lvlText w:val="%1.%2.%3.%4.%5.%6.%7.%8"/>
      <w:lvlJc w:val="left"/>
      <w:pPr>
        <w:ind w:left="9213" w:hanging="1440"/>
      </w:pPr>
      <w:rPr>
        <w:rFonts w:hint="default"/>
      </w:rPr>
    </w:lvl>
    <w:lvl w:ilvl="8">
      <w:start w:val="1"/>
      <w:numFmt w:val="decimal"/>
      <w:isLgl/>
      <w:lvlText w:val="%1.%2.%3.%4.%5.%6.%7.%8.%9"/>
      <w:lvlJc w:val="left"/>
      <w:pPr>
        <w:ind w:left="10632" w:hanging="1800"/>
      </w:pPr>
      <w:rPr>
        <w:rFonts w:hint="default"/>
      </w:rPr>
    </w:lvl>
  </w:abstractNum>
  <w:abstractNum w:abstractNumId="2" w15:restartNumberingAfterBreak="0">
    <w:nsid w:val="78E12144"/>
    <w:multiLevelType w:val="multilevel"/>
    <w:tmpl w:val="A67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0C"/>
    <w:rsid w:val="000255F3"/>
    <w:rsid w:val="0008196A"/>
    <w:rsid w:val="00084316"/>
    <w:rsid w:val="00091ADE"/>
    <w:rsid w:val="001019B3"/>
    <w:rsid w:val="00114180"/>
    <w:rsid w:val="001C0868"/>
    <w:rsid w:val="00236C18"/>
    <w:rsid w:val="0029070E"/>
    <w:rsid w:val="003029F7"/>
    <w:rsid w:val="003137B0"/>
    <w:rsid w:val="003467E4"/>
    <w:rsid w:val="003D6DB1"/>
    <w:rsid w:val="0041568D"/>
    <w:rsid w:val="0043420F"/>
    <w:rsid w:val="00437A5A"/>
    <w:rsid w:val="00464D37"/>
    <w:rsid w:val="004F6F1A"/>
    <w:rsid w:val="00504E4B"/>
    <w:rsid w:val="00527224"/>
    <w:rsid w:val="00543585"/>
    <w:rsid w:val="00574CCB"/>
    <w:rsid w:val="00593F73"/>
    <w:rsid w:val="005C3BBD"/>
    <w:rsid w:val="005D53CD"/>
    <w:rsid w:val="00617DFB"/>
    <w:rsid w:val="00624A7F"/>
    <w:rsid w:val="00641140"/>
    <w:rsid w:val="006533C7"/>
    <w:rsid w:val="00667CAE"/>
    <w:rsid w:val="006906E3"/>
    <w:rsid w:val="00735A56"/>
    <w:rsid w:val="00767466"/>
    <w:rsid w:val="0077766F"/>
    <w:rsid w:val="007A1EA6"/>
    <w:rsid w:val="007D02F5"/>
    <w:rsid w:val="007D1545"/>
    <w:rsid w:val="00800DF6"/>
    <w:rsid w:val="00833CDC"/>
    <w:rsid w:val="008B1141"/>
    <w:rsid w:val="008C75AD"/>
    <w:rsid w:val="00925940"/>
    <w:rsid w:val="00957B0C"/>
    <w:rsid w:val="009A3029"/>
    <w:rsid w:val="009B16DB"/>
    <w:rsid w:val="009C06FB"/>
    <w:rsid w:val="00A10BEE"/>
    <w:rsid w:val="00A31C01"/>
    <w:rsid w:val="00A510A4"/>
    <w:rsid w:val="00A8202B"/>
    <w:rsid w:val="00AC2509"/>
    <w:rsid w:val="00AD586C"/>
    <w:rsid w:val="00B0645B"/>
    <w:rsid w:val="00B30EAF"/>
    <w:rsid w:val="00B52400"/>
    <w:rsid w:val="00BA53B6"/>
    <w:rsid w:val="00BB5F15"/>
    <w:rsid w:val="00C1474E"/>
    <w:rsid w:val="00C20CDB"/>
    <w:rsid w:val="00C97D16"/>
    <w:rsid w:val="00CD3AFB"/>
    <w:rsid w:val="00CE2B63"/>
    <w:rsid w:val="00D20FE0"/>
    <w:rsid w:val="00D931F3"/>
    <w:rsid w:val="00DA259B"/>
    <w:rsid w:val="00DC259C"/>
    <w:rsid w:val="00E01899"/>
    <w:rsid w:val="00E178E7"/>
    <w:rsid w:val="00E3735B"/>
    <w:rsid w:val="00E612A2"/>
    <w:rsid w:val="00E7249B"/>
    <w:rsid w:val="00E9694D"/>
    <w:rsid w:val="00EE4BE8"/>
    <w:rsid w:val="00F71937"/>
    <w:rsid w:val="00F73FFC"/>
    <w:rsid w:val="00F814AA"/>
    <w:rsid w:val="00F81520"/>
    <w:rsid w:val="00FA0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3BC72D"/>
  <w15:chartTrackingRefBased/>
  <w15:docId w15:val="{0387F9F8-EC66-4FB4-A9F9-B0A8896B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B0C"/>
    <w:pPr>
      <w:spacing w:after="0" w:line="240" w:lineRule="atLeast"/>
    </w:pPr>
    <w:rPr>
      <w:rFonts w:ascii="MetaBookLF" w:eastAsia="Times New Roman" w:hAnsi="MetaBookLF" w:cs="Times New Roman"/>
      <w:szCs w:val="24"/>
      <w:lang w:val="fr-FR" w:eastAsia="fr-FR" w:bidi="fr-FR"/>
    </w:r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957B0C"/>
    <w:pPr>
      <w:ind w:left="720"/>
      <w:contextualSpacing/>
    </w:pPr>
  </w:style>
  <w:style w:type="character" w:styleId="Platzhaltertext">
    <w:name w:val="Placeholder Text"/>
    <w:basedOn w:val="Absatz-Standardschriftart"/>
    <w:uiPriority w:val="99"/>
    <w:semiHidden/>
    <w:rsid w:val="00957B0C"/>
    <w:rPr>
      <w:color w:val="808080"/>
    </w:rPr>
  </w:style>
  <w:style w:type="paragraph" w:styleId="Funotentext">
    <w:name w:val="footnote text"/>
    <w:basedOn w:val="Standard"/>
    <w:link w:val="FunotentextZchn"/>
    <w:uiPriority w:val="99"/>
    <w:unhideWhenUsed/>
    <w:rsid w:val="00957B0C"/>
    <w:pPr>
      <w:spacing w:line="240" w:lineRule="auto"/>
    </w:pPr>
    <w:rPr>
      <w:sz w:val="20"/>
      <w:szCs w:val="20"/>
      <w:lang w:val="en-GB" w:eastAsia="de-DE" w:bidi="ar-SA"/>
    </w:rPr>
  </w:style>
  <w:style w:type="character" w:customStyle="1" w:styleId="FunotentextZchn">
    <w:name w:val="Fußnotentext Zchn"/>
    <w:basedOn w:val="Absatz-Standardschriftart"/>
    <w:link w:val="Funotentext"/>
    <w:uiPriority w:val="99"/>
    <w:rsid w:val="00957B0C"/>
    <w:rPr>
      <w:rFonts w:ascii="MetaBookLF" w:eastAsia="Times New Roman" w:hAnsi="MetaBookLF" w:cs="Times New Roman"/>
      <w:sz w:val="20"/>
      <w:szCs w:val="20"/>
      <w:lang w:val="en-GB" w:eastAsia="de-DE"/>
    </w:rPr>
  </w:style>
  <w:style w:type="character" w:styleId="Funotenzeichen">
    <w:name w:val="footnote reference"/>
    <w:basedOn w:val="Absatz-Standardschriftart"/>
    <w:uiPriority w:val="99"/>
    <w:unhideWhenUsed/>
    <w:rsid w:val="00957B0C"/>
    <w:rPr>
      <w:vertAlign w:val="superscript"/>
    </w:rPr>
  </w:style>
  <w:style w:type="paragraph" w:customStyle="1" w:styleId="lmttranslationsastextitem">
    <w:name w:val="lmt__translations_as_text__item"/>
    <w:basedOn w:val="Standard"/>
    <w:rsid w:val="00F814AA"/>
    <w:pPr>
      <w:spacing w:before="100" w:beforeAutospacing="1" w:after="100" w:afterAutospacing="1" w:line="240" w:lineRule="auto"/>
    </w:pPr>
    <w:rPr>
      <w:rFonts w:ascii="Times New Roman" w:hAnsi="Times New Roman"/>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70">
      <w:bodyDiv w:val="1"/>
      <w:marLeft w:val="0"/>
      <w:marRight w:val="0"/>
      <w:marTop w:val="0"/>
      <w:marBottom w:val="0"/>
      <w:divBdr>
        <w:top w:val="none" w:sz="0" w:space="0" w:color="auto"/>
        <w:left w:val="none" w:sz="0" w:space="0" w:color="auto"/>
        <w:bottom w:val="none" w:sz="0" w:space="0" w:color="auto"/>
        <w:right w:val="none" w:sz="0" w:space="0" w:color="auto"/>
      </w:divBdr>
    </w:div>
    <w:div w:id="119811349">
      <w:bodyDiv w:val="1"/>
      <w:marLeft w:val="0"/>
      <w:marRight w:val="0"/>
      <w:marTop w:val="0"/>
      <w:marBottom w:val="0"/>
      <w:divBdr>
        <w:top w:val="none" w:sz="0" w:space="0" w:color="auto"/>
        <w:left w:val="none" w:sz="0" w:space="0" w:color="auto"/>
        <w:bottom w:val="none" w:sz="0" w:space="0" w:color="auto"/>
        <w:right w:val="none" w:sz="0" w:space="0" w:color="auto"/>
      </w:divBdr>
    </w:div>
    <w:div w:id="884216787">
      <w:bodyDiv w:val="1"/>
      <w:marLeft w:val="0"/>
      <w:marRight w:val="0"/>
      <w:marTop w:val="0"/>
      <w:marBottom w:val="0"/>
      <w:divBdr>
        <w:top w:val="none" w:sz="0" w:space="0" w:color="auto"/>
        <w:left w:val="none" w:sz="0" w:space="0" w:color="auto"/>
        <w:bottom w:val="none" w:sz="0" w:space="0" w:color="auto"/>
        <w:right w:val="none" w:sz="0" w:space="0" w:color="auto"/>
      </w:divBdr>
    </w:div>
    <w:div w:id="1090738613">
      <w:bodyDiv w:val="1"/>
      <w:marLeft w:val="0"/>
      <w:marRight w:val="0"/>
      <w:marTop w:val="0"/>
      <w:marBottom w:val="0"/>
      <w:divBdr>
        <w:top w:val="none" w:sz="0" w:space="0" w:color="auto"/>
        <w:left w:val="none" w:sz="0" w:space="0" w:color="auto"/>
        <w:bottom w:val="none" w:sz="0" w:space="0" w:color="auto"/>
        <w:right w:val="none" w:sz="0" w:space="0" w:color="auto"/>
      </w:divBdr>
    </w:div>
    <w:div w:id="1188567299">
      <w:bodyDiv w:val="1"/>
      <w:marLeft w:val="0"/>
      <w:marRight w:val="0"/>
      <w:marTop w:val="0"/>
      <w:marBottom w:val="0"/>
      <w:divBdr>
        <w:top w:val="none" w:sz="0" w:space="0" w:color="auto"/>
        <w:left w:val="none" w:sz="0" w:space="0" w:color="auto"/>
        <w:bottom w:val="none" w:sz="0" w:space="0" w:color="auto"/>
        <w:right w:val="none" w:sz="0" w:space="0" w:color="auto"/>
      </w:divBdr>
    </w:div>
    <w:div w:id="1616059059">
      <w:bodyDiv w:val="1"/>
      <w:marLeft w:val="0"/>
      <w:marRight w:val="0"/>
      <w:marTop w:val="0"/>
      <w:marBottom w:val="0"/>
      <w:divBdr>
        <w:top w:val="none" w:sz="0" w:space="0" w:color="auto"/>
        <w:left w:val="none" w:sz="0" w:space="0" w:color="auto"/>
        <w:bottom w:val="none" w:sz="0" w:space="0" w:color="auto"/>
        <w:right w:val="none" w:sz="0" w:space="0" w:color="auto"/>
      </w:divBdr>
    </w:div>
    <w:div w:id="16904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A46470B084D6397767C4B374A48E3"/>
        <w:category>
          <w:name w:val="Allgemein"/>
          <w:gallery w:val="placeholder"/>
        </w:category>
        <w:types>
          <w:type w:val="bbPlcHdr"/>
        </w:types>
        <w:behaviors>
          <w:behavior w:val="content"/>
        </w:behaviors>
        <w:guid w:val="{BF1E8215-C7C7-4432-8517-7D6C08E33051}"/>
      </w:docPartPr>
      <w:docPartBody>
        <w:p w:rsidR="00C04476" w:rsidRDefault="009C4E22" w:rsidP="009C4E22">
          <w:pPr>
            <w:pStyle w:val="0B0A46470B084D6397767C4B374A48E3"/>
          </w:pPr>
          <w:r>
            <w:rPr>
              <w:rStyle w:val="Platzhaltertext"/>
            </w:rPr>
            <w:t>Veuillez appuyer ici pour saisir votre texte</w:t>
          </w:r>
        </w:p>
      </w:docPartBody>
    </w:docPart>
    <w:docPart>
      <w:docPartPr>
        <w:name w:val="C00DBAF066BB4716BFBB9A7B6798FA64"/>
        <w:category>
          <w:name w:val="Allgemein"/>
          <w:gallery w:val="placeholder"/>
        </w:category>
        <w:types>
          <w:type w:val="bbPlcHdr"/>
        </w:types>
        <w:behaviors>
          <w:behavior w:val="content"/>
        </w:behaviors>
        <w:guid w:val="{2AE6C3C1-5B5A-4FC7-9C0A-7EA608092F26}"/>
      </w:docPartPr>
      <w:docPartBody>
        <w:p w:rsidR="00C04476" w:rsidRDefault="009C4E22" w:rsidP="009C4E22">
          <w:pPr>
            <w:pStyle w:val="C00DBAF066BB4716BFBB9A7B6798FA64"/>
          </w:pPr>
          <w:r>
            <w:rPr>
              <w:rStyle w:val="Platzhaltertext"/>
            </w:rPr>
            <w:t>Veuillez appuyer ici pour saisir votre texte</w:t>
          </w:r>
        </w:p>
      </w:docPartBody>
    </w:docPart>
    <w:docPart>
      <w:docPartPr>
        <w:name w:val="CAEC31443F0345AC95A02BA453002BB5"/>
        <w:category>
          <w:name w:val="Allgemein"/>
          <w:gallery w:val="placeholder"/>
        </w:category>
        <w:types>
          <w:type w:val="bbPlcHdr"/>
        </w:types>
        <w:behaviors>
          <w:behavior w:val="content"/>
        </w:behaviors>
        <w:guid w:val="{83CE7D8B-B3E9-4D7E-8987-F917DA5D599E}"/>
      </w:docPartPr>
      <w:docPartBody>
        <w:p w:rsidR="00C04476" w:rsidRDefault="009C4E22" w:rsidP="009C4E22">
          <w:pPr>
            <w:pStyle w:val="CAEC31443F0345AC95A02BA453002BB5"/>
          </w:pPr>
          <w:r>
            <w:rPr>
              <w:rStyle w:val="Platzhaltertext"/>
            </w:rPr>
            <w:t>Veuillez appuyer ici pour saisir votre texte</w:t>
          </w:r>
        </w:p>
      </w:docPartBody>
    </w:docPart>
    <w:docPart>
      <w:docPartPr>
        <w:name w:val="A97185A01C2E44038D77D8454351CC33"/>
        <w:category>
          <w:name w:val="Allgemein"/>
          <w:gallery w:val="placeholder"/>
        </w:category>
        <w:types>
          <w:type w:val="bbPlcHdr"/>
        </w:types>
        <w:behaviors>
          <w:behavior w:val="content"/>
        </w:behaviors>
        <w:guid w:val="{C3F23A7A-C65F-4B25-9097-0778F3C06B2E}"/>
      </w:docPartPr>
      <w:docPartBody>
        <w:p w:rsidR="00C04476" w:rsidRDefault="009C4E22" w:rsidP="009C4E22">
          <w:pPr>
            <w:pStyle w:val="A97185A01C2E44038D77D8454351CC33"/>
          </w:pPr>
          <w:r>
            <w:rPr>
              <w:rStyle w:val="Platzhaltertext"/>
            </w:rPr>
            <w:t>Veuillez appuyer ici pour saisir votre texte</w:t>
          </w:r>
        </w:p>
      </w:docPartBody>
    </w:docPart>
    <w:docPart>
      <w:docPartPr>
        <w:name w:val="693A79B47CC645C894A4AE94FEF097E6"/>
        <w:category>
          <w:name w:val="Allgemein"/>
          <w:gallery w:val="placeholder"/>
        </w:category>
        <w:types>
          <w:type w:val="bbPlcHdr"/>
        </w:types>
        <w:behaviors>
          <w:behavior w:val="content"/>
        </w:behaviors>
        <w:guid w:val="{F524EF59-FD61-46F7-92E5-731930DF3453}"/>
      </w:docPartPr>
      <w:docPartBody>
        <w:p w:rsidR="00C04476" w:rsidRDefault="009C4E22" w:rsidP="009C4E22">
          <w:pPr>
            <w:pStyle w:val="693A79B47CC645C894A4AE94FEF097E6"/>
          </w:pPr>
          <w:r>
            <w:rPr>
              <w:rStyle w:val="Platzhaltertext"/>
            </w:rPr>
            <w:t>Veuillez appuyer ici pour saisir votre texte</w:t>
          </w:r>
        </w:p>
      </w:docPartBody>
    </w:docPart>
    <w:docPart>
      <w:docPartPr>
        <w:name w:val="EAE42C23452D4707823FFFA0FE040412"/>
        <w:category>
          <w:name w:val="Allgemein"/>
          <w:gallery w:val="placeholder"/>
        </w:category>
        <w:types>
          <w:type w:val="bbPlcHdr"/>
        </w:types>
        <w:behaviors>
          <w:behavior w:val="content"/>
        </w:behaviors>
        <w:guid w:val="{B49C0D56-7E38-4340-B5C8-22083AB65518}"/>
      </w:docPartPr>
      <w:docPartBody>
        <w:p w:rsidR="00C04476" w:rsidRDefault="009C4E22" w:rsidP="009C4E22">
          <w:pPr>
            <w:pStyle w:val="EAE42C23452D4707823FFFA0FE040412"/>
          </w:pPr>
          <w:r>
            <w:rPr>
              <w:rStyle w:val="Platzhaltertext"/>
            </w:rPr>
            <w:t>Veuillez appuyer ici pour saisir votre texte</w:t>
          </w:r>
        </w:p>
      </w:docPartBody>
    </w:docPart>
    <w:docPart>
      <w:docPartPr>
        <w:name w:val="507D4FF7AB334E6694B6DC268EE1FA22"/>
        <w:category>
          <w:name w:val="Allgemein"/>
          <w:gallery w:val="placeholder"/>
        </w:category>
        <w:types>
          <w:type w:val="bbPlcHdr"/>
        </w:types>
        <w:behaviors>
          <w:behavior w:val="content"/>
        </w:behaviors>
        <w:guid w:val="{4A41FE52-AD81-4D7F-B6E2-4EFD0B76B8A0}"/>
      </w:docPartPr>
      <w:docPartBody>
        <w:p w:rsidR="00C04476" w:rsidRDefault="009C4E22" w:rsidP="009C4E22">
          <w:pPr>
            <w:pStyle w:val="507D4FF7AB334E6694B6DC268EE1FA22"/>
          </w:pPr>
          <w:r>
            <w:rPr>
              <w:rStyle w:val="Platzhaltertext"/>
            </w:rPr>
            <w:t>Veuillez appuyer ici pour saisir votre texte</w:t>
          </w:r>
        </w:p>
      </w:docPartBody>
    </w:docPart>
    <w:docPart>
      <w:docPartPr>
        <w:name w:val="60950E46691843AF96DE90DABBD4FAE0"/>
        <w:category>
          <w:name w:val="Allgemein"/>
          <w:gallery w:val="placeholder"/>
        </w:category>
        <w:types>
          <w:type w:val="bbPlcHdr"/>
        </w:types>
        <w:behaviors>
          <w:behavior w:val="content"/>
        </w:behaviors>
        <w:guid w:val="{D7DF90DD-02BC-496F-B2C9-6731E20B6441}"/>
      </w:docPartPr>
      <w:docPartBody>
        <w:p w:rsidR="00C04476" w:rsidRDefault="009C4E22" w:rsidP="009C4E22">
          <w:pPr>
            <w:pStyle w:val="60950E46691843AF96DE90DABBD4FAE0"/>
          </w:pPr>
          <w:r>
            <w:rPr>
              <w:rStyle w:val="Platzhaltertext"/>
            </w:rPr>
            <w:t>Veuillez appuyer ici pour saisir votre texte</w:t>
          </w:r>
        </w:p>
      </w:docPartBody>
    </w:docPart>
    <w:docPart>
      <w:docPartPr>
        <w:name w:val="EB443FCF544E423EA864E3C5B976B1F1"/>
        <w:category>
          <w:name w:val="Allgemein"/>
          <w:gallery w:val="placeholder"/>
        </w:category>
        <w:types>
          <w:type w:val="bbPlcHdr"/>
        </w:types>
        <w:behaviors>
          <w:behavior w:val="content"/>
        </w:behaviors>
        <w:guid w:val="{81BA7E39-BE7F-434D-BA17-A4934F884B4A}"/>
      </w:docPartPr>
      <w:docPartBody>
        <w:p w:rsidR="00C04476" w:rsidRDefault="009C4E22" w:rsidP="009C4E22">
          <w:pPr>
            <w:pStyle w:val="EB443FCF544E423EA864E3C5B976B1F1"/>
          </w:pPr>
          <w:r>
            <w:rPr>
              <w:rStyle w:val="Platzhaltertext"/>
            </w:rPr>
            <w:t>Veuillez appuyer ici pour saisir votre texte</w:t>
          </w:r>
        </w:p>
      </w:docPartBody>
    </w:docPart>
    <w:docPart>
      <w:docPartPr>
        <w:name w:val="71164F0360524B19A4F97A17AC297C52"/>
        <w:category>
          <w:name w:val="Allgemein"/>
          <w:gallery w:val="placeholder"/>
        </w:category>
        <w:types>
          <w:type w:val="bbPlcHdr"/>
        </w:types>
        <w:behaviors>
          <w:behavior w:val="content"/>
        </w:behaviors>
        <w:guid w:val="{4DBD6B2B-B0E7-4E2A-91F8-8817CEDC7771}"/>
      </w:docPartPr>
      <w:docPartBody>
        <w:p w:rsidR="00C04476" w:rsidRDefault="009C4E22" w:rsidP="009C4E22">
          <w:pPr>
            <w:pStyle w:val="71164F0360524B19A4F97A17AC297C52"/>
          </w:pPr>
          <w:r>
            <w:rPr>
              <w:rStyle w:val="Platzhaltertext"/>
            </w:rPr>
            <w:t>Veuillez appuyer ici pour saisir votre texte</w:t>
          </w:r>
        </w:p>
      </w:docPartBody>
    </w:docPart>
    <w:docPart>
      <w:docPartPr>
        <w:name w:val="AAD6B841AAA14B70AA1068C94BEF88A6"/>
        <w:category>
          <w:name w:val="Allgemein"/>
          <w:gallery w:val="placeholder"/>
        </w:category>
        <w:types>
          <w:type w:val="bbPlcHdr"/>
        </w:types>
        <w:behaviors>
          <w:behavior w:val="content"/>
        </w:behaviors>
        <w:guid w:val="{81C99CE7-A6CA-4676-98BA-FF34AA4B80E9}"/>
      </w:docPartPr>
      <w:docPartBody>
        <w:p w:rsidR="00C04476" w:rsidRDefault="009C4E22" w:rsidP="009C4E22">
          <w:pPr>
            <w:pStyle w:val="AAD6B841AAA14B70AA1068C94BEF88A6"/>
          </w:pPr>
          <w:r>
            <w:rPr>
              <w:rStyle w:val="Platzhaltertext"/>
            </w:rPr>
            <w:t>Veuillez appuyer ici pour saisir votre texte</w:t>
          </w:r>
        </w:p>
      </w:docPartBody>
    </w:docPart>
    <w:docPart>
      <w:docPartPr>
        <w:name w:val="69FFAECA6BB4451391FDDAE5C3D58B1C"/>
        <w:category>
          <w:name w:val="Allgemein"/>
          <w:gallery w:val="placeholder"/>
        </w:category>
        <w:types>
          <w:type w:val="bbPlcHdr"/>
        </w:types>
        <w:behaviors>
          <w:behavior w:val="content"/>
        </w:behaviors>
        <w:guid w:val="{752BD4A8-E1C0-4368-815A-9D0F0EDB0FA4}"/>
      </w:docPartPr>
      <w:docPartBody>
        <w:p w:rsidR="00C04476" w:rsidRDefault="009C4E22" w:rsidP="009C4E22">
          <w:pPr>
            <w:pStyle w:val="69FFAECA6BB4451391FDDAE5C3D58B1C"/>
          </w:pPr>
          <w:r>
            <w:rPr>
              <w:rStyle w:val="Platzhaltertext"/>
            </w:rPr>
            <w:t>Veuillez appuyer ici pour saisir votre texte</w:t>
          </w:r>
        </w:p>
      </w:docPartBody>
    </w:docPart>
    <w:docPart>
      <w:docPartPr>
        <w:name w:val="1D04D01191AE41EA849F42BD64519F37"/>
        <w:category>
          <w:name w:val="Allgemein"/>
          <w:gallery w:val="placeholder"/>
        </w:category>
        <w:types>
          <w:type w:val="bbPlcHdr"/>
        </w:types>
        <w:behaviors>
          <w:behavior w:val="content"/>
        </w:behaviors>
        <w:guid w:val="{7D0FAF24-A340-4610-BCF7-73A85B4614AC}"/>
      </w:docPartPr>
      <w:docPartBody>
        <w:p w:rsidR="00C04476" w:rsidRDefault="009C4E22" w:rsidP="009C4E22">
          <w:pPr>
            <w:pStyle w:val="1D04D01191AE41EA849F42BD64519F37"/>
          </w:pPr>
          <w:r>
            <w:rPr>
              <w:rStyle w:val="Platzhaltertext"/>
            </w:rPr>
            <w:t>Veuillez appuyer ici pour saisir votre texte</w:t>
          </w:r>
        </w:p>
      </w:docPartBody>
    </w:docPart>
    <w:docPart>
      <w:docPartPr>
        <w:name w:val="9E2E329B89284738BBFB2739EC845133"/>
        <w:category>
          <w:name w:val="Allgemein"/>
          <w:gallery w:val="placeholder"/>
        </w:category>
        <w:types>
          <w:type w:val="bbPlcHdr"/>
        </w:types>
        <w:behaviors>
          <w:behavior w:val="content"/>
        </w:behaviors>
        <w:guid w:val="{C72753DE-5D61-4C05-B26F-01F08B1236E2}"/>
      </w:docPartPr>
      <w:docPartBody>
        <w:p w:rsidR="00C04476" w:rsidRDefault="009C4E22" w:rsidP="009C4E22">
          <w:pPr>
            <w:pStyle w:val="9E2E329B89284738BBFB2739EC845133"/>
          </w:pPr>
          <w:r>
            <w:rPr>
              <w:rStyle w:val="Platzhaltertext"/>
            </w:rPr>
            <w:t>Veuillez appuyer ici pour saisir votre texte</w:t>
          </w:r>
        </w:p>
      </w:docPartBody>
    </w:docPart>
    <w:docPart>
      <w:docPartPr>
        <w:name w:val="743E94721D084A6387F67D829604810F"/>
        <w:category>
          <w:name w:val="Allgemein"/>
          <w:gallery w:val="placeholder"/>
        </w:category>
        <w:types>
          <w:type w:val="bbPlcHdr"/>
        </w:types>
        <w:behaviors>
          <w:behavior w:val="content"/>
        </w:behaviors>
        <w:guid w:val="{A8A9D860-0210-421E-834C-7421E16FE2EB}"/>
      </w:docPartPr>
      <w:docPartBody>
        <w:p w:rsidR="00C04476" w:rsidRDefault="009C4E22" w:rsidP="009C4E22">
          <w:pPr>
            <w:pStyle w:val="743E94721D084A6387F67D829604810F"/>
          </w:pPr>
          <w:r>
            <w:rPr>
              <w:rStyle w:val="Platzhaltertext"/>
            </w:rPr>
            <w:t>Veuillez appuyer ici pour saisir votre texte</w:t>
          </w:r>
        </w:p>
      </w:docPartBody>
    </w:docPart>
    <w:docPart>
      <w:docPartPr>
        <w:name w:val="7AD2EC3AAB9945EE8D6E810E2C70025F"/>
        <w:category>
          <w:name w:val="Allgemein"/>
          <w:gallery w:val="placeholder"/>
        </w:category>
        <w:types>
          <w:type w:val="bbPlcHdr"/>
        </w:types>
        <w:behaviors>
          <w:behavior w:val="content"/>
        </w:behaviors>
        <w:guid w:val="{5F7C236C-E5A0-4E56-A58E-96E561E2B550}"/>
      </w:docPartPr>
      <w:docPartBody>
        <w:p w:rsidR="00C04476" w:rsidRDefault="009C4E22" w:rsidP="009C4E22">
          <w:pPr>
            <w:pStyle w:val="7AD2EC3AAB9945EE8D6E810E2C70025F"/>
          </w:pPr>
          <w:r>
            <w:rPr>
              <w:rStyle w:val="Platzhaltertext"/>
            </w:rPr>
            <w:t>Veuillez appuyer ici pour saisir votre texte</w:t>
          </w:r>
        </w:p>
      </w:docPartBody>
    </w:docPart>
    <w:docPart>
      <w:docPartPr>
        <w:name w:val="EC46537C0C214C2EB61F42083D1AAE48"/>
        <w:category>
          <w:name w:val="Allgemein"/>
          <w:gallery w:val="placeholder"/>
        </w:category>
        <w:types>
          <w:type w:val="bbPlcHdr"/>
        </w:types>
        <w:behaviors>
          <w:behavior w:val="content"/>
        </w:behaviors>
        <w:guid w:val="{196DC867-3F77-4943-9C01-68E1E24EEB64}"/>
      </w:docPartPr>
      <w:docPartBody>
        <w:p w:rsidR="00C04476" w:rsidRDefault="009C4E22" w:rsidP="009C4E22">
          <w:pPr>
            <w:pStyle w:val="EC46537C0C214C2EB61F42083D1AAE48"/>
          </w:pPr>
          <w:r>
            <w:rPr>
              <w:rStyle w:val="Platzhaltertext"/>
            </w:rPr>
            <w:t>Veuillez appuyer ici pour saisir votre texte</w:t>
          </w:r>
        </w:p>
      </w:docPartBody>
    </w:docPart>
    <w:docPart>
      <w:docPartPr>
        <w:name w:val="80BA084741984BF191A6AB3F43859212"/>
        <w:category>
          <w:name w:val="Allgemein"/>
          <w:gallery w:val="placeholder"/>
        </w:category>
        <w:types>
          <w:type w:val="bbPlcHdr"/>
        </w:types>
        <w:behaviors>
          <w:behavior w:val="content"/>
        </w:behaviors>
        <w:guid w:val="{CA3D785A-8216-4CEA-A73E-75592EF3D19C}"/>
      </w:docPartPr>
      <w:docPartBody>
        <w:p w:rsidR="00C04476" w:rsidRDefault="009C4E22" w:rsidP="009C4E22">
          <w:pPr>
            <w:pStyle w:val="80BA084741984BF191A6AB3F43859212"/>
          </w:pPr>
          <w:r>
            <w:rPr>
              <w:rStyle w:val="Platzhaltertext"/>
            </w:rPr>
            <w:t>Veuillez appuyer ici pour saisir votre texte</w:t>
          </w:r>
        </w:p>
      </w:docPartBody>
    </w:docPart>
    <w:docPart>
      <w:docPartPr>
        <w:name w:val="70ACE6A23A1847B6B7573DFA0EAC77FA"/>
        <w:category>
          <w:name w:val="Allgemein"/>
          <w:gallery w:val="placeholder"/>
        </w:category>
        <w:types>
          <w:type w:val="bbPlcHdr"/>
        </w:types>
        <w:behaviors>
          <w:behavior w:val="content"/>
        </w:behaviors>
        <w:guid w:val="{370EACC3-4803-432D-A9D5-8EEBC6F47CD9}"/>
      </w:docPartPr>
      <w:docPartBody>
        <w:p w:rsidR="00C04476" w:rsidRDefault="009C4E22" w:rsidP="009C4E22">
          <w:pPr>
            <w:pStyle w:val="70ACE6A23A1847B6B7573DFA0EAC77FA"/>
          </w:pPr>
          <w:r>
            <w:rPr>
              <w:rStyle w:val="Platzhaltertext"/>
            </w:rPr>
            <w:t>Veuillez appuyer ici pour saisir votre texte</w:t>
          </w:r>
        </w:p>
      </w:docPartBody>
    </w:docPart>
    <w:docPart>
      <w:docPartPr>
        <w:name w:val="985597B3C8454B838D899AB5A61EC392"/>
        <w:category>
          <w:name w:val="Allgemein"/>
          <w:gallery w:val="placeholder"/>
        </w:category>
        <w:types>
          <w:type w:val="bbPlcHdr"/>
        </w:types>
        <w:behaviors>
          <w:behavior w:val="content"/>
        </w:behaviors>
        <w:guid w:val="{F8F2E996-9C64-4CB8-AC11-485DD88DBA16}"/>
      </w:docPartPr>
      <w:docPartBody>
        <w:p w:rsidR="00C04476" w:rsidRDefault="009C4E22" w:rsidP="009C4E22">
          <w:pPr>
            <w:pStyle w:val="985597B3C8454B838D899AB5A61EC392"/>
          </w:pPr>
          <w:r>
            <w:rPr>
              <w:rStyle w:val="Platzhaltertext"/>
            </w:rPr>
            <w:t>Veuillez appuyer ici pour saisir votre texte</w:t>
          </w:r>
        </w:p>
      </w:docPartBody>
    </w:docPart>
    <w:docPart>
      <w:docPartPr>
        <w:name w:val="FB25ED543E534D299E48E9B58A29326D"/>
        <w:category>
          <w:name w:val="Allgemein"/>
          <w:gallery w:val="placeholder"/>
        </w:category>
        <w:types>
          <w:type w:val="bbPlcHdr"/>
        </w:types>
        <w:behaviors>
          <w:behavior w:val="content"/>
        </w:behaviors>
        <w:guid w:val="{EE86AA3D-EFE0-4074-B3CD-D57238B2B91E}"/>
      </w:docPartPr>
      <w:docPartBody>
        <w:p w:rsidR="00C04476" w:rsidRDefault="009C4E22" w:rsidP="009C4E22">
          <w:pPr>
            <w:pStyle w:val="FB25ED543E534D299E48E9B58A29326D"/>
          </w:pPr>
          <w:r>
            <w:rPr>
              <w:rStyle w:val="Platzhaltertext"/>
            </w:rPr>
            <w:t>Veuillez appuyer ici pour saisir votre texte</w:t>
          </w:r>
        </w:p>
      </w:docPartBody>
    </w:docPart>
    <w:docPart>
      <w:docPartPr>
        <w:name w:val="0ACBA8021F344B3E8C6BBF8D58738EE2"/>
        <w:category>
          <w:name w:val="Allgemein"/>
          <w:gallery w:val="placeholder"/>
        </w:category>
        <w:types>
          <w:type w:val="bbPlcHdr"/>
        </w:types>
        <w:behaviors>
          <w:behavior w:val="content"/>
        </w:behaviors>
        <w:guid w:val="{7EC9E2A9-3FED-4CDC-9D77-A091A6A9140C}"/>
      </w:docPartPr>
      <w:docPartBody>
        <w:p w:rsidR="00C04476" w:rsidRDefault="009C4E22" w:rsidP="009C4E22">
          <w:pPr>
            <w:pStyle w:val="0ACBA8021F344B3E8C6BBF8D58738EE2"/>
          </w:pPr>
          <w:r>
            <w:rPr>
              <w:rStyle w:val="Platzhaltertext"/>
            </w:rPr>
            <w:t>Veuillez appuyer ici pour saisir votre texte</w:t>
          </w:r>
        </w:p>
      </w:docPartBody>
    </w:docPart>
    <w:docPart>
      <w:docPartPr>
        <w:name w:val="54F246A4A4AA4847BE804AEBA252D1A1"/>
        <w:category>
          <w:name w:val="Allgemein"/>
          <w:gallery w:val="placeholder"/>
        </w:category>
        <w:types>
          <w:type w:val="bbPlcHdr"/>
        </w:types>
        <w:behaviors>
          <w:behavior w:val="content"/>
        </w:behaviors>
        <w:guid w:val="{B613A23E-5820-4FD4-AA71-0F67FC384D2C}"/>
      </w:docPartPr>
      <w:docPartBody>
        <w:p w:rsidR="00C04476" w:rsidRDefault="009C4E22" w:rsidP="009C4E22">
          <w:pPr>
            <w:pStyle w:val="54F246A4A4AA4847BE804AEBA252D1A1"/>
          </w:pPr>
          <w:r>
            <w:rPr>
              <w:rStyle w:val="Platzhaltertext"/>
            </w:rPr>
            <w:t>Veuillez appuyer ici pour saisir votre texte</w:t>
          </w:r>
        </w:p>
      </w:docPartBody>
    </w:docPart>
    <w:docPart>
      <w:docPartPr>
        <w:name w:val="07BD871DC78F4FF5A959C977765CCFE2"/>
        <w:category>
          <w:name w:val="Allgemein"/>
          <w:gallery w:val="placeholder"/>
        </w:category>
        <w:types>
          <w:type w:val="bbPlcHdr"/>
        </w:types>
        <w:behaviors>
          <w:behavior w:val="content"/>
        </w:behaviors>
        <w:guid w:val="{B00BF593-2598-441C-839F-DF850B3324C3}"/>
      </w:docPartPr>
      <w:docPartBody>
        <w:p w:rsidR="00C04476" w:rsidRDefault="009C4E22" w:rsidP="009C4E22">
          <w:pPr>
            <w:pStyle w:val="07BD871DC78F4FF5A959C977765CCFE2"/>
          </w:pPr>
          <w:r>
            <w:rPr>
              <w:rStyle w:val="Platzhaltertext"/>
            </w:rPr>
            <w:t>Veuillez appuyer ici pour saisir votre texte</w:t>
          </w:r>
        </w:p>
      </w:docPartBody>
    </w:docPart>
    <w:docPart>
      <w:docPartPr>
        <w:name w:val="A4DCD50C41524FBEB798FB0C609C0B20"/>
        <w:category>
          <w:name w:val="Allgemein"/>
          <w:gallery w:val="placeholder"/>
        </w:category>
        <w:types>
          <w:type w:val="bbPlcHdr"/>
        </w:types>
        <w:behaviors>
          <w:behavior w:val="content"/>
        </w:behaviors>
        <w:guid w:val="{980BE2F5-D79A-4BE5-AB9E-0C61EBAE54A7}"/>
      </w:docPartPr>
      <w:docPartBody>
        <w:p w:rsidR="00C04476" w:rsidRDefault="009C4E22" w:rsidP="009C4E22">
          <w:pPr>
            <w:pStyle w:val="A4DCD50C41524FBEB798FB0C609C0B20"/>
          </w:pPr>
          <w:r>
            <w:rPr>
              <w:rStyle w:val="Platzhaltertext"/>
            </w:rPr>
            <w:t>Veuillez appuyer ici pour saisir votre texte</w:t>
          </w:r>
        </w:p>
      </w:docPartBody>
    </w:docPart>
    <w:docPart>
      <w:docPartPr>
        <w:name w:val="63AD5A9C426F46E2BADE98D533430A14"/>
        <w:category>
          <w:name w:val="Allgemein"/>
          <w:gallery w:val="placeholder"/>
        </w:category>
        <w:types>
          <w:type w:val="bbPlcHdr"/>
        </w:types>
        <w:behaviors>
          <w:behavior w:val="content"/>
        </w:behaviors>
        <w:guid w:val="{AC886D0F-FD59-4E4B-B105-E52961ECC063}"/>
      </w:docPartPr>
      <w:docPartBody>
        <w:p w:rsidR="00C04476" w:rsidRDefault="009C4E22" w:rsidP="009C4E22">
          <w:pPr>
            <w:pStyle w:val="63AD5A9C426F46E2BADE98D533430A14"/>
          </w:pPr>
          <w:r>
            <w:rPr>
              <w:rStyle w:val="Platzhaltertext"/>
            </w:rPr>
            <w:t>Veuillez appuyer ici pour saisir votre texte</w:t>
          </w:r>
        </w:p>
      </w:docPartBody>
    </w:docPart>
    <w:docPart>
      <w:docPartPr>
        <w:name w:val="D3E415119F7A4737A85ECE4B5D451F87"/>
        <w:category>
          <w:name w:val="Allgemein"/>
          <w:gallery w:val="placeholder"/>
        </w:category>
        <w:types>
          <w:type w:val="bbPlcHdr"/>
        </w:types>
        <w:behaviors>
          <w:behavior w:val="content"/>
        </w:behaviors>
        <w:guid w:val="{3111847F-62D4-4039-9030-C280418E3926}"/>
      </w:docPartPr>
      <w:docPartBody>
        <w:p w:rsidR="00C04476" w:rsidRDefault="009C4E22" w:rsidP="009C4E22">
          <w:pPr>
            <w:pStyle w:val="D3E415119F7A4737A85ECE4B5D451F87"/>
          </w:pPr>
          <w:r>
            <w:rPr>
              <w:rStyle w:val="Platzhaltertext"/>
            </w:rPr>
            <w:t>Veuillez appuyer ici pour saisir votre texte</w:t>
          </w:r>
        </w:p>
      </w:docPartBody>
    </w:docPart>
    <w:docPart>
      <w:docPartPr>
        <w:name w:val="B77F630EE9FE4B2D8AF57AE7A4407126"/>
        <w:category>
          <w:name w:val="Allgemein"/>
          <w:gallery w:val="placeholder"/>
        </w:category>
        <w:types>
          <w:type w:val="bbPlcHdr"/>
        </w:types>
        <w:behaviors>
          <w:behavior w:val="content"/>
        </w:behaviors>
        <w:guid w:val="{CDB3593C-C279-408B-9A61-796B9D17E27A}"/>
      </w:docPartPr>
      <w:docPartBody>
        <w:p w:rsidR="00C04476" w:rsidRDefault="009C4E22" w:rsidP="009C4E22">
          <w:pPr>
            <w:pStyle w:val="B77F630EE9FE4B2D8AF57AE7A4407126"/>
          </w:pPr>
          <w:r>
            <w:rPr>
              <w:rStyle w:val="Platzhaltertext"/>
            </w:rPr>
            <w:t>Veuillez appuyer ici pour saisir votre texte</w:t>
          </w:r>
        </w:p>
      </w:docPartBody>
    </w:docPart>
    <w:docPart>
      <w:docPartPr>
        <w:name w:val="A81F0062AFBC4DB7BB949C5261E038EB"/>
        <w:category>
          <w:name w:val="Allgemein"/>
          <w:gallery w:val="placeholder"/>
        </w:category>
        <w:types>
          <w:type w:val="bbPlcHdr"/>
        </w:types>
        <w:behaviors>
          <w:behavior w:val="content"/>
        </w:behaviors>
        <w:guid w:val="{FCD48CF7-D347-4536-9985-C5B80EC02738}"/>
      </w:docPartPr>
      <w:docPartBody>
        <w:p w:rsidR="00C04476" w:rsidRDefault="009C4E22" w:rsidP="009C4E22">
          <w:pPr>
            <w:pStyle w:val="A81F0062AFBC4DB7BB949C5261E038EB"/>
          </w:pPr>
          <w:r>
            <w:rPr>
              <w:rStyle w:val="Platzhaltertext"/>
            </w:rPr>
            <w:t>Veuillez appuyer ici pour saisir votre texte</w:t>
          </w:r>
        </w:p>
      </w:docPartBody>
    </w:docPart>
    <w:docPart>
      <w:docPartPr>
        <w:name w:val="15250181874A43D08887569502F76C60"/>
        <w:category>
          <w:name w:val="Allgemein"/>
          <w:gallery w:val="placeholder"/>
        </w:category>
        <w:types>
          <w:type w:val="bbPlcHdr"/>
        </w:types>
        <w:behaviors>
          <w:behavior w:val="content"/>
        </w:behaviors>
        <w:guid w:val="{C62E4483-3817-48C9-88AE-E79098BFE43C}"/>
      </w:docPartPr>
      <w:docPartBody>
        <w:p w:rsidR="00C04476" w:rsidRDefault="009C4E22" w:rsidP="009C4E22">
          <w:pPr>
            <w:pStyle w:val="15250181874A43D08887569502F76C60"/>
          </w:pPr>
          <w:r>
            <w:rPr>
              <w:rStyle w:val="Platzhaltertext"/>
            </w:rPr>
            <w:t>Veuillez appuyer ici pour saisir votre texte</w:t>
          </w:r>
        </w:p>
      </w:docPartBody>
    </w:docPart>
    <w:docPart>
      <w:docPartPr>
        <w:name w:val="ECB04F6A35354D339793B8AB00AAA3CB"/>
        <w:category>
          <w:name w:val="Allgemein"/>
          <w:gallery w:val="placeholder"/>
        </w:category>
        <w:types>
          <w:type w:val="bbPlcHdr"/>
        </w:types>
        <w:behaviors>
          <w:behavior w:val="content"/>
        </w:behaviors>
        <w:guid w:val="{11169D2A-8B76-47AF-8E40-8A4F221017F9}"/>
      </w:docPartPr>
      <w:docPartBody>
        <w:p w:rsidR="00C04476" w:rsidRDefault="009C4E22" w:rsidP="009C4E22">
          <w:pPr>
            <w:pStyle w:val="ECB04F6A35354D339793B8AB00AAA3CB"/>
          </w:pPr>
          <w:r>
            <w:rPr>
              <w:rStyle w:val="Platzhaltertext"/>
            </w:rPr>
            <w:t>Veuillez appuyer ici pour saisir votre texte</w:t>
          </w:r>
        </w:p>
      </w:docPartBody>
    </w:docPart>
    <w:docPart>
      <w:docPartPr>
        <w:name w:val="B04B1C040CBE44609A6D2B6C008594A8"/>
        <w:category>
          <w:name w:val="Allgemein"/>
          <w:gallery w:val="placeholder"/>
        </w:category>
        <w:types>
          <w:type w:val="bbPlcHdr"/>
        </w:types>
        <w:behaviors>
          <w:behavior w:val="content"/>
        </w:behaviors>
        <w:guid w:val="{BD106DCE-EDF6-4897-AE17-FE299F9F5480}"/>
      </w:docPartPr>
      <w:docPartBody>
        <w:p w:rsidR="00C04476" w:rsidRDefault="009C4E22" w:rsidP="009C4E22">
          <w:pPr>
            <w:pStyle w:val="B04B1C040CBE44609A6D2B6C008594A8"/>
          </w:pPr>
          <w:r>
            <w:rPr>
              <w:rStyle w:val="Platzhaltertext"/>
            </w:rPr>
            <w:t>Veuillez appuyer ici pour saisir votre texte</w:t>
          </w:r>
        </w:p>
      </w:docPartBody>
    </w:docPart>
    <w:docPart>
      <w:docPartPr>
        <w:name w:val="66CAEC7301FB43A793B66EFE70642852"/>
        <w:category>
          <w:name w:val="Allgemein"/>
          <w:gallery w:val="placeholder"/>
        </w:category>
        <w:types>
          <w:type w:val="bbPlcHdr"/>
        </w:types>
        <w:behaviors>
          <w:behavior w:val="content"/>
        </w:behaviors>
        <w:guid w:val="{3F1E7069-B7FA-45E1-AC1F-59CC3AADDD90}"/>
      </w:docPartPr>
      <w:docPartBody>
        <w:p w:rsidR="00C04476" w:rsidRDefault="009C4E22" w:rsidP="009C4E22">
          <w:pPr>
            <w:pStyle w:val="66CAEC7301FB43A793B66EFE70642852"/>
          </w:pPr>
          <w:r>
            <w:rPr>
              <w:rStyle w:val="Platzhaltertext"/>
            </w:rPr>
            <w:t>Veuillez appuyer ici pour saisir votre texte</w:t>
          </w:r>
        </w:p>
      </w:docPartBody>
    </w:docPart>
    <w:docPart>
      <w:docPartPr>
        <w:name w:val="5114106AB4C54015980F3D03490DA8FE"/>
        <w:category>
          <w:name w:val="Allgemein"/>
          <w:gallery w:val="placeholder"/>
        </w:category>
        <w:types>
          <w:type w:val="bbPlcHdr"/>
        </w:types>
        <w:behaviors>
          <w:behavior w:val="content"/>
        </w:behaviors>
        <w:guid w:val="{5A0A1565-5AE8-4B7B-8979-60F3FD70EFAE}"/>
      </w:docPartPr>
      <w:docPartBody>
        <w:p w:rsidR="00C04476" w:rsidRDefault="009C4E22" w:rsidP="009C4E22">
          <w:pPr>
            <w:pStyle w:val="5114106AB4C54015980F3D03490DA8FE"/>
          </w:pPr>
          <w:r>
            <w:rPr>
              <w:rStyle w:val="Platzhaltertext"/>
            </w:rPr>
            <w:t>Veuillez appuyer ici pour saisir votre texte</w:t>
          </w:r>
        </w:p>
      </w:docPartBody>
    </w:docPart>
    <w:docPart>
      <w:docPartPr>
        <w:name w:val="04BFCB11BDA64438BE643664E6940A4F"/>
        <w:category>
          <w:name w:val="Allgemein"/>
          <w:gallery w:val="placeholder"/>
        </w:category>
        <w:types>
          <w:type w:val="bbPlcHdr"/>
        </w:types>
        <w:behaviors>
          <w:behavior w:val="content"/>
        </w:behaviors>
        <w:guid w:val="{D4CD3981-2633-4DB0-847B-FCC004B07D40}"/>
      </w:docPartPr>
      <w:docPartBody>
        <w:p w:rsidR="00C04476" w:rsidRDefault="009C4E22" w:rsidP="009C4E22">
          <w:pPr>
            <w:pStyle w:val="04BFCB11BDA64438BE643664E6940A4F"/>
          </w:pPr>
          <w:r>
            <w:rPr>
              <w:rStyle w:val="Platzhaltertext"/>
            </w:rPr>
            <w:t>Veuillez appuyer ici pour saisir votre texte</w:t>
          </w:r>
        </w:p>
      </w:docPartBody>
    </w:docPart>
    <w:docPart>
      <w:docPartPr>
        <w:name w:val="B40BD1C135C34C628F8A353D83B457A4"/>
        <w:category>
          <w:name w:val="Allgemein"/>
          <w:gallery w:val="placeholder"/>
        </w:category>
        <w:types>
          <w:type w:val="bbPlcHdr"/>
        </w:types>
        <w:behaviors>
          <w:behavior w:val="content"/>
        </w:behaviors>
        <w:guid w:val="{E0FAE617-2F21-45AD-8B6E-906EB5BA1087}"/>
      </w:docPartPr>
      <w:docPartBody>
        <w:p w:rsidR="00C04476" w:rsidRDefault="009C4E22" w:rsidP="009C4E22">
          <w:pPr>
            <w:pStyle w:val="B40BD1C135C34C628F8A353D83B457A4"/>
          </w:pPr>
          <w:r>
            <w:rPr>
              <w:rStyle w:val="Platzhaltertext"/>
            </w:rPr>
            <w:t>Veuillez appuyer ici pour saisir votre texte</w:t>
          </w:r>
        </w:p>
      </w:docPartBody>
    </w:docPart>
    <w:docPart>
      <w:docPartPr>
        <w:name w:val="1EC21E41F1EC4F96A63CEAC5EBC5092C"/>
        <w:category>
          <w:name w:val="Allgemein"/>
          <w:gallery w:val="placeholder"/>
        </w:category>
        <w:types>
          <w:type w:val="bbPlcHdr"/>
        </w:types>
        <w:behaviors>
          <w:behavior w:val="content"/>
        </w:behaviors>
        <w:guid w:val="{9F69B5B0-2CA6-47B5-8A94-348826250FAA}"/>
      </w:docPartPr>
      <w:docPartBody>
        <w:p w:rsidR="00C04476" w:rsidRDefault="009C4E22" w:rsidP="009C4E22">
          <w:pPr>
            <w:pStyle w:val="1EC21E41F1EC4F96A63CEAC5EBC5092C"/>
          </w:pPr>
          <w:r>
            <w:rPr>
              <w:rStyle w:val="Platzhaltertext"/>
            </w:rPr>
            <w:t>Veuillez appuyer ici pour saisir votre texte</w:t>
          </w:r>
        </w:p>
      </w:docPartBody>
    </w:docPart>
    <w:docPart>
      <w:docPartPr>
        <w:name w:val="F700744BB35B4471B796EF920C3D9A9F"/>
        <w:category>
          <w:name w:val="Allgemein"/>
          <w:gallery w:val="placeholder"/>
        </w:category>
        <w:types>
          <w:type w:val="bbPlcHdr"/>
        </w:types>
        <w:behaviors>
          <w:behavior w:val="content"/>
        </w:behaviors>
        <w:guid w:val="{704D1126-95E3-4CC4-BEA9-F91E6C26A250}"/>
      </w:docPartPr>
      <w:docPartBody>
        <w:p w:rsidR="00C04476" w:rsidRDefault="009C4E22" w:rsidP="009C4E22">
          <w:pPr>
            <w:pStyle w:val="F700744BB35B4471B796EF920C3D9A9F"/>
          </w:pPr>
          <w:r>
            <w:rPr>
              <w:rStyle w:val="Platzhaltertext"/>
            </w:rPr>
            <w:t>Veuillez appuyer ici pour saisir votre texte</w:t>
          </w:r>
        </w:p>
      </w:docPartBody>
    </w:docPart>
    <w:docPart>
      <w:docPartPr>
        <w:name w:val="7F0C39C92461461BAB18BF50BE1FD7C4"/>
        <w:category>
          <w:name w:val="Allgemein"/>
          <w:gallery w:val="placeholder"/>
        </w:category>
        <w:types>
          <w:type w:val="bbPlcHdr"/>
        </w:types>
        <w:behaviors>
          <w:behavior w:val="content"/>
        </w:behaviors>
        <w:guid w:val="{27DCF31F-C5DC-4530-A732-769CD374D156}"/>
      </w:docPartPr>
      <w:docPartBody>
        <w:p w:rsidR="00C04476" w:rsidRDefault="009C4E22" w:rsidP="009C4E22">
          <w:pPr>
            <w:pStyle w:val="7F0C39C92461461BAB18BF50BE1FD7C4"/>
          </w:pPr>
          <w:r>
            <w:rPr>
              <w:rStyle w:val="Platzhaltertext"/>
            </w:rPr>
            <w:t>Veuillez appuyer ici pour saisir votre texte</w:t>
          </w:r>
        </w:p>
      </w:docPartBody>
    </w:docPart>
    <w:docPart>
      <w:docPartPr>
        <w:name w:val="61993774E5C24B5A8AFDD2AC41A9E7F7"/>
        <w:category>
          <w:name w:val="Allgemein"/>
          <w:gallery w:val="placeholder"/>
        </w:category>
        <w:types>
          <w:type w:val="bbPlcHdr"/>
        </w:types>
        <w:behaviors>
          <w:behavior w:val="content"/>
        </w:behaviors>
        <w:guid w:val="{2E0F32BE-9A86-409B-BBEF-A74CB038EA1A}"/>
      </w:docPartPr>
      <w:docPartBody>
        <w:p w:rsidR="00C04476" w:rsidRDefault="009C4E22" w:rsidP="009C4E22">
          <w:pPr>
            <w:pStyle w:val="61993774E5C24B5A8AFDD2AC41A9E7F7"/>
          </w:pPr>
          <w:r>
            <w:rPr>
              <w:rStyle w:val="Platzhaltertext"/>
            </w:rPr>
            <w:t>Veuillez appuyer ici pour saisir votre texte</w:t>
          </w:r>
        </w:p>
      </w:docPartBody>
    </w:docPart>
    <w:docPart>
      <w:docPartPr>
        <w:name w:val="A85CB6BA8BB4481F94ED717084AB8667"/>
        <w:category>
          <w:name w:val="Allgemein"/>
          <w:gallery w:val="placeholder"/>
        </w:category>
        <w:types>
          <w:type w:val="bbPlcHdr"/>
        </w:types>
        <w:behaviors>
          <w:behavior w:val="content"/>
        </w:behaviors>
        <w:guid w:val="{1803DC90-A5FA-4E65-87D3-E105A622BB44}"/>
      </w:docPartPr>
      <w:docPartBody>
        <w:p w:rsidR="00C04476" w:rsidRDefault="009C4E22" w:rsidP="009C4E22">
          <w:pPr>
            <w:pStyle w:val="A85CB6BA8BB4481F94ED717084AB8667"/>
          </w:pPr>
          <w:r>
            <w:rPr>
              <w:rStyle w:val="Platzhaltertext"/>
            </w:rPr>
            <w:t>Veuillez appuyer ici pour saisir votre texte</w:t>
          </w:r>
        </w:p>
      </w:docPartBody>
    </w:docPart>
    <w:docPart>
      <w:docPartPr>
        <w:name w:val="8565260A88F04C0DA73A2594D5D22637"/>
        <w:category>
          <w:name w:val="Allgemein"/>
          <w:gallery w:val="placeholder"/>
        </w:category>
        <w:types>
          <w:type w:val="bbPlcHdr"/>
        </w:types>
        <w:behaviors>
          <w:behavior w:val="content"/>
        </w:behaviors>
        <w:guid w:val="{5F1A3DDC-2C3C-4967-B9CD-032929D51E74}"/>
      </w:docPartPr>
      <w:docPartBody>
        <w:p w:rsidR="00C04476" w:rsidRDefault="009C4E22" w:rsidP="009C4E22">
          <w:pPr>
            <w:pStyle w:val="8565260A88F04C0DA73A2594D5D22637"/>
          </w:pPr>
          <w:r>
            <w:rPr>
              <w:rStyle w:val="Platzhaltertext"/>
            </w:rPr>
            <w:t>Veuillez appuyer ici pour saisir votre texte</w:t>
          </w:r>
        </w:p>
      </w:docPartBody>
    </w:docPart>
    <w:docPart>
      <w:docPartPr>
        <w:name w:val="3D8AFF04F5BC47C99D90DB6F25A8C34A"/>
        <w:category>
          <w:name w:val="Allgemein"/>
          <w:gallery w:val="placeholder"/>
        </w:category>
        <w:types>
          <w:type w:val="bbPlcHdr"/>
        </w:types>
        <w:behaviors>
          <w:behavior w:val="content"/>
        </w:behaviors>
        <w:guid w:val="{EA96FA8A-7CFB-487C-A654-F5CAEF84BDD1}"/>
      </w:docPartPr>
      <w:docPartBody>
        <w:p w:rsidR="00C04476" w:rsidRDefault="009C4E22" w:rsidP="009C4E22">
          <w:pPr>
            <w:pStyle w:val="3D8AFF04F5BC47C99D90DB6F25A8C34A"/>
          </w:pPr>
          <w:r>
            <w:rPr>
              <w:rStyle w:val="Platzhaltertext"/>
            </w:rPr>
            <w:t>Veuillez appuyer ici pour saisir votre texte</w:t>
          </w:r>
        </w:p>
      </w:docPartBody>
    </w:docPart>
    <w:docPart>
      <w:docPartPr>
        <w:name w:val="7A8C1B52B56647EEA5C6CD5790E2D7F5"/>
        <w:category>
          <w:name w:val="Allgemein"/>
          <w:gallery w:val="placeholder"/>
        </w:category>
        <w:types>
          <w:type w:val="bbPlcHdr"/>
        </w:types>
        <w:behaviors>
          <w:behavior w:val="content"/>
        </w:behaviors>
        <w:guid w:val="{AD29E1D4-1DD2-4553-9676-F276FA4900FE}"/>
      </w:docPartPr>
      <w:docPartBody>
        <w:p w:rsidR="00C04476" w:rsidRDefault="009C4E22" w:rsidP="009C4E22">
          <w:pPr>
            <w:pStyle w:val="7A8C1B52B56647EEA5C6CD5790E2D7F5"/>
          </w:pPr>
          <w:r>
            <w:rPr>
              <w:rStyle w:val="Platzhaltertext"/>
            </w:rPr>
            <w:t>Veuillez appuyer ici pour saisir votre texte</w:t>
          </w:r>
        </w:p>
      </w:docPartBody>
    </w:docPart>
    <w:docPart>
      <w:docPartPr>
        <w:name w:val="68340B9F7AF541BDACD7151523773AFE"/>
        <w:category>
          <w:name w:val="Allgemein"/>
          <w:gallery w:val="placeholder"/>
        </w:category>
        <w:types>
          <w:type w:val="bbPlcHdr"/>
        </w:types>
        <w:behaviors>
          <w:behavior w:val="content"/>
        </w:behaviors>
        <w:guid w:val="{C4BC4204-0666-467A-A589-355E97F2A215}"/>
      </w:docPartPr>
      <w:docPartBody>
        <w:p w:rsidR="00C04476" w:rsidRDefault="009C4E22" w:rsidP="009C4E22">
          <w:pPr>
            <w:pStyle w:val="68340B9F7AF541BDACD7151523773AFE"/>
          </w:pPr>
          <w:r>
            <w:rPr>
              <w:rStyle w:val="Platzhaltertext"/>
            </w:rPr>
            <w:t>Veuillez appuyer ici pour saisir votre texte</w:t>
          </w:r>
        </w:p>
      </w:docPartBody>
    </w:docPart>
    <w:docPart>
      <w:docPartPr>
        <w:name w:val="E7ADA40E3BBF428A99D11400D04699E7"/>
        <w:category>
          <w:name w:val="Allgemein"/>
          <w:gallery w:val="placeholder"/>
        </w:category>
        <w:types>
          <w:type w:val="bbPlcHdr"/>
        </w:types>
        <w:behaviors>
          <w:behavior w:val="content"/>
        </w:behaviors>
        <w:guid w:val="{C40AD800-19EF-4A97-B2B1-1638FE18759A}"/>
      </w:docPartPr>
      <w:docPartBody>
        <w:p w:rsidR="00847C2A" w:rsidRDefault="00C7203C" w:rsidP="00C7203C">
          <w:pPr>
            <w:pStyle w:val="E7ADA40E3BBF428A99D11400D04699E7"/>
          </w:pPr>
          <w:r>
            <w:rPr>
              <w:rStyle w:val="Platzhaltertext"/>
            </w:rPr>
            <w:t>Veuillez appuyer ici pour saisir votre texte</w:t>
          </w:r>
        </w:p>
      </w:docPartBody>
    </w:docPart>
    <w:docPart>
      <w:docPartPr>
        <w:name w:val="EBD04563FD0B4374BB51B794E88DB0CE"/>
        <w:category>
          <w:name w:val="Allgemein"/>
          <w:gallery w:val="placeholder"/>
        </w:category>
        <w:types>
          <w:type w:val="bbPlcHdr"/>
        </w:types>
        <w:behaviors>
          <w:behavior w:val="content"/>
        </w:behaviors>
        <w:guid w:val="{C7E4272F-207F-42D6-A263-126CCA5FCB53}"/>
      </w:docPartPr>
      <w:docPartBody>
        <w:p w:rsidR="00341F53" w:rsidRDefault="00384252" w:rsidP="00384252">
          <w:pPr>
            <w:pStyle w:val="EBD04563FD0B4374BB51B794E88DB0CE"/>
          </w:pPr>
          <w:r>
            <w:rPr>
              <w:rStyle w:val="Platzhaltertext"/>
              <w:rFonts w:eastAsiaTheme="minorHAnsi"/>
            </w:rPr>
            <w:t>Sélectionnez un élément.</w:t>
          </w:r>
        </w:p>
      </w:docPartBody>
    </w:docPart>
    <w:docPart>
      <w:docPartPr>
        <w:name w:val="4D255BF96C384491965F00D4C031ACDB"/>
        <w:category>
          <w:name w:val="Allgemein"/>
          <w:gallery w:val="placeholder"/>
        </w:category>
        <w:types>
          <w:type w:val="bbPlcHdr"/>
        </w:types>
        <w:behaviors>
          <w:behavior w:val="content"/>
        </w:behaviors>
        <w:guid w:val="{AFD8E01C-919B-4894-A215-41B05D525382}"/>
      </w:docPartPr>
      <w:docPartBody>
        <w:p w:rsidR="00341F53" w:rsidRDefault="00384252" w:rsidP="00384252">
          <w:pPr>
            <w:pStyle w:val="4D255BF96C384491965F00D4C031ACDB"/>
          </w:pPr>
          <w:r>
            <w:rPr>
              <w:color w:val="808080"/>
            </w:rPr>
            <w:t>Veuillez appuyer ici pour saisir votre texte</w:t>
          </w:r>
        </w:p>
      </w:docPartBody>
    </w:docPart>
    <w:docPart>
      <w:docPartPr>
        <w:name w:val="EE0F57C8E3114AFFA7C1BD59DF72803F"/>
        <w:category>
          <w:name w:val="Allgemein"/>
          <w:gallery w:val="placeholder"/>
        </w:category>
        <w:types>
          <w:type w:val="bbPlcHdr"/>
        </w:types>
        <w:behaviors>
          <w:behavior w:val="content"/>
        </w:behaviors>
        <w:guid w:val="{000181B2-2882-4760-BFDB-F8B2E216989A}"/>
      </w:docPartPr>
      <w:docPartBody>
        <w:p w:rsidR="00341F53" w:rsidRDefault="00384252" w:rsidP="00384252">
          <w:pPr>
            <w:pStyle w:val="EE0F57C8E3114AFFA7C1BD59DF72803F"/>
          </w:pPr>
          <w:r>
            <w:rPr>
              <w:rStyle w:val="Platzhaltertext"/>
            </w:rPr>
            <w:t>Veuillez appuyer ici pour saisir votre texte</w:t>
          </w:r>
        </w:p>
      </w:docPartBody>
    </w:docPart>
    <w:docPart>
      <w:docPartPr>
        <w:name w:val="A25090BF44DC43868EB9643BF497400E"/>
        <w:category>
          <w:name w:val="Allgemein"/>
          <w:gallery w:val="placeholder"/>
        </w:category>
        <w:types>
          <w:type w:val="bbPlcHdr"/>
        </w:types>
        <w:behaviors>
          <w:behavior w:val="content"/>
        </w:behaviors>
        <w:guid w:val="{2C89B31D-5217-47F1-BB2F-4992C3740D0E}"/>
      </w:docPartPr>
      <w:docPartBody>
        <w:p w:rsidR="00341F53" w:rsidRDefault="00384252" w:rsidP="00384252">
          <w:pPr>
            <w:pStyle w:val="A25090BF44DC43868EB9643BF497400E"/>
          </w:pPr>
          <w:r>
            <w:rPr>
              <w:rStyle w:val="Platzhaltertext"/>
            </w:rPr>
            <w:t>Veuillez appuyer ici pour saisir votre texte</w:t>
          </w:r>
        </w:p>
      </w:docPartBody>
    </w:docPart>
    <w:docPart>
      <w:docPartPr>
        <w:name w:val="AE82090BE0954230B8FE363C3B09955C"/>
        <w:category>
          <w:name w:val="Allgemein"/>
          <w:gallery w:val="placeholder"/>
        </w:category>
        <w:types>
          <w:type w:val="bbPlcHdr"/>
        </w:types>
        <w:behaviors>
          <w:behavior w:val="content"/>
        </w:behaviors>
        <w:guid w:val="{CC189818-04DD-4FA5-AF7D-B2E6330E2B18}"/>
      </w:docPartPr>
      <w:docPartBody>
        <w:p w:rsidR="00341F53" w:rsidRDefault="00384252" w:rsidP="00384252">
          <w:pPr>
            <w:pStyle w:val="AE82090BE0954230B8FE363C3B09955C"/>
          </w:pPr>
          <w:r>
            <w:rPr>
              <w:rStyle w:val="Platzhaltertext"/>
            </w:rPr>
            <w:t>Veuillez appuyer ici pour saisir votre texte</w:t>
          </w:r>
        </w:p>
      </w:docPartBody>
    </w:docPart>
    <w:docPart>
      <w:docPartPr>
        <w:name w:val="8BC9921E773A413CAE14DE6F292AF163"/>
        <w:category>
          <w:name w:val="Allgemein"/>
          <w:gallery w:val="placeholder"/>
        </w:category>
        <w:types>
          <w:type w:val="bbPlcHdr"/>
        </w:types>
        <w:behaviors>
          <w:behavior w:val="content"/>
        </w:behaviors>
        <w:guid w:val="{4E306E02-9292-4179-AA0E-57071E7D2AF8}"/>
      </w:docPartPr>
      <w:docPartBody>
        <w:p w:rsidR="00341F53" w:rsidRDefault="00384252" w:rsidP="00384252">
          <w:pPr>
            <w:pStyle w:val="8BC9921E773A413CAE14DE6F292AF163"/>
          </w:pPr>
          <w:r>
            <w:rPr>
              <w:rStyle w:val="Platzhaltertext"/>
            </w:rPr>
            <w:t>Veuillez appuyer ici pour saisir votre texte</w:t>
          </w:r>
        </w:p>
      </w:docPartBody>
    </w:docPart>
    <w:docPart>
      <w:docPartPr>
        <w:name w:val="BE4B8854A8B741A0983FF777E1A9DC73"/>
        <w:category>
          <w:name w:val="Allgemein"/>
          <w:gallery w:val="placeholder"/>
        </w:category>
        <w:types>
          <w:type w:val="bbPlcHdr"/>
        </w:types>
        <w:behaviors>
          <w:behavior w:val="content"/>
        </w:behaviors>
        <w:guid w:val="{2016C388-0D08-49F4-95E9-EC1FFF2173A8}"/>
      </w:docPartPr>
      <w:docPartBody>
        <w:p w:rsidR="00341F53" w:rsidRDefault="00384252" w:rsidP="00384252">
          <w:pPr>
            <w:pStyle w:val="BE4B8854A8B741A0983FF777E1A9DC73"/>
          </w:pPr>
          <w:r>
            <w:rPr>
              <w:rStyle w:val="Platzhaltertext"/>
            </w:rPr>
            <w:t>Klicken Sie hier, um Text einzugeben.</w:t>
          </w:r>
        </w:p>
      </w:docPartBody>
    </w:docPart>
    <w:docPart>
      <w:docPartPr>
        <w:name w:val="A6E92396B40248DD90AAEEB27C328629"/>
        <w:category>
          <w:name w:val="Allgemein"/>
          <w:gallery w:val="placeholder"/>
        </w:category>
        <w:types>
          <w:type w:val="bbPlcHdr"/>
        </w:types>
        <w:behaviors>
          <w:behavior w:val="content"/>
        </w:behaviors>
        <w:guid w:val="{82A1180B-EAF7-413A-924D-A162E6C07DC3}"/>
      </w:docPartPr>
      <w:docPartBody>
        <w:p w:rsidR="00341F53" w:rsidRDefault="00384252" w:rsidP="00384252">
          <w:pPr>
            <w:pStyle w:val="A6E92396B40248DD90AAEEB27C328629"/>
          </w:pPr>
          <w:r>
            <w:rPr>
              <w:rStyle w:val="Platzhaltertext"/>
            </w:rPr>
            <w:t>Veuillez appuyer ici pour saisir votre texte</w:t>
          </w:r>
        </w:p>
      </w:docPartBody>
    </w:docPart>
    <w:docPart>
      <w:docPartPr>
        <w:name w:val="1C6F6D6213EF4B60BC0F31A3265EBDB5"/>
        <w:category>
          <w:name w:val="Allgemein"/>
          <w:gallery w:val="placeholder"/>
        </w:category>
        <w:types>
          <w:type w:val="bbPlcHdr"/>
        </w:types>
        <w:behaviors>
          <w:behavior w:val="content"/>
        </w:behaviors>
        <w:guid w:val="{DFC1ADB3-C1F5-427C-9A1D-DB1E6AD123CC}"/>
      </w:docPartPr>
      <w:docPartBody>
        <w:p w:rsidR="00341F53" w:rsidRDefault="00384252" w:rsidP="00384252">
          <w:pPr>
            <w:pStyle w:val="1C6F6D6213EF4B60BC0F31A3265EBDB5"/>
          </w:pPr>
          <w:r>
            <w:rPr>
              <w:rStyle w:val="Platzhaltertext"/>
            </w:rPr>
            <w:t>Veuillez appuyer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C0"/>
    <w:rsid w:val="001060C0"/>
    <w:rsid w:val="001653FF"/>
    <w:rsid w:val="00341F53"/>
    <w:rsid w:val="00384252"/>
    <w:rsid w:val="003E5B8A"/>
    <w:rsid w:val="00847C2A"/>
    <w:rsid w:val="009C4E22"/>
    <w:rsid w:val="00A4015E"/>
    <w:rsid w:val="00C04476"/>
    <w:rsid w:val="00C7203C"/>
    <w:rsid w:val="00C73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4252"/>
  </w:style>
  <w:style w:type="paragraph" w:customStyle="1" w:styleId="7DAFAA165FA44A7E8A33DE80527DF84D">
    <w:name w:val="7DAFAA165FA44A7E8A33DE80527DF84D"/>
    <w:rsid w:val="001060C0"/>
  </w:style>
  <w:style w:type="paragraph" w:customStyle="1" w:styleId="E18210A9F715495CA661A49B284D1960">
    <w:name w:val="E18210A9F715495CA661A49B284D1960"/>
    <w:rsid w:val="003E5B8A"/>
  </w:style>
  <w:style w:type="paragraph" w:customStyle="1" w:styleId="FA3BFCBD357B46BAAE7D037D6AC6B61E">
    <w:name w:val="FA3BFCBD357B46BAAE7D037D6AC6B61E"/>
    <w:rsid w:val="003E5B8A"/>
  </w:style>
  <w:style w:type="paragraph" w:customStyle="1" w:styleId="A75B4AC8BB2B478AB7055FAF0E0E8C81">
    <w:name w:val="A75B4AC8BB2B478AB7055FAF0E0E8C81"/>
    <w:rsid w:val="003E5B8A"/>
  </w:style>
  <w:style w:type="paragraph" w:customStyle="1" w:styleId="6393365E180B4EFDB18CA5076E67BBA0">
    <w:name w:val="6393365E180B4EFDB18CA5076E67BBA0"/>
    <w:rsid w:val="003E5B8A"/>
  </w:style>
  <w:style w:type="paragraph" w:customStyle="1" w:styleId="2F02E6FD246249EABD44F8159424CFB9">
    <w:name w:val="2F02E6FD246249EABD44F8159424CFB9"/>
    <w:rsid w:val="003E5B8A"/>
  </w:style>
  <w:style w:type="paragraph" w:customStyle="1" w:styleId="EEFFE81BD70D486D998AB03349B3DCC6">
    <w:name w:val="EEFFE81BD70D486D998AB03349B3DCC6"/>
    <w:rsid w:val="003E5B8A"/>
  </w:style>
  <w:style w:type="paragraph" w:customStyle="1" w:styleId="735CDEA313BD41C38AA1FA59924A8F70">
    <w:name w:val="735CDEA313BD41C38AA1FA59924A8F70"/>
    <w:rsid w:val="003E5B8A"/>
  </w:style>
  <w:style w:type="paragraph" w:customStyle="1" w:styleId="66D8FDA2585040D5B64408A3DE6F9E2C">
    <w:name w:val="66D8FDA2585040D5B64408A3DE6F9E2C"/>
    <w:rsid w:val="00A4015E"/>
  </w:style>
  <w:style w:type="paragraph" w:customStyle="1" w:styleId="DF0243FDF7B947BCB1F7873367EC7556">
    <w:name w:val="DF0243FDF7B947BCB1F7873367EC7556"/>
    <w:rsid w:val="009C4E22"/>
  </w:style>
  <w:style w:type="paragraph" w:customStyle="1" w:styleId="31EFBC6B8C3E42DF86796839387ED0B8">
    <w:name w:val="31EFBC6B8C3E42DF86796839387ED0B8"/>
    <w:rsid w:val="009C4E22"/>
  </w:style>
  <w:style w:type="paragraph" w:customStyle="1" w:styleId="18E33BE0022543D2841BC024FA028B78">
    <w:name w:val="18E33BE0022543D2841BC024FA028B78"/>
    <w:rsid w:val="009C4E22"/>
  </w:style>
  <w:style w:type="paragraph" w:customStyle="1" w:styleId="1922AB1A66AF40DEB43018A87C2F8AAA">
    <w:name w:val="1922AB1A66AF40DEB43018A87C2F8AAA"/>
    <w:rsid w:val="009C4E22"/>
  </w:style>
  <w:style w:type="paragraph" w:customStyle="1" w:styleId="0B0A46470B084D6397767C4B374A48E3">
    <w:name w:val="0B0A46470B084D6397767C4B374A48E3"/>
    <w:rsid w:val="009C4E22"/>
  </w:style>
  <w:style w:type="paragraph" w:customStyle="1" w:styleId="C00DBAF066BB4716BFBB9A7B6798FA64">
    <w:name w:val="C00DBAF066BB4716BFBB9A7B6798FA64"/>
    <w:rsid w:val="009C4E22"/>
  </w:style>
  <w:style w:type="paragraph" w:customStyle="1" w:styleId="AA4486CB643641AA9F82DD450C7D25D8">
    <w:name w:val="AA4486CB643641AA9F82DD450C7D25D8"/>
    <w:rsid w:val="009C4E22"/>
  </w:style>
  <w:style w:type="paragraph" w:customStyle="1" w:styleId="CAEC31443F0345AC95A02BA453002BB5">
    <w:name w:val="CAEC31443F0345AC95A02BA453002BB5"/>
    <w:rsid w:val="009C4E22"/>
  </w:style>
  <w:style w:type="paragraph" w:customStyle="1" w:styleId="A97185A01C2E44038D77D8454351CC33">
    <w:name w:val="A97185A01C2E44038D77D8454351CC33"/>
    <w:rsid w:val="009C4E22"/>
  </w:style>
  <w:style w:type="paragraph" w:customStyle="1" w:styleId="693A79B47CC645C894A4AE94FEF097E6">
    <w:name w:val="693A79B47CC645C894A4AE94FEF097E6"/>
    <w:rsid w:val="009C4E22"/>
  </w:style>
  <w:style w:type="paragraph" w:customStyle="1" w:styleId="EAE42C23452D4707823FFFA0FE040412">
    <w:name w:val="EAE42C23452D4707823FFFA0FE040412"/>
    <w:rsid w:val="009C4E22"/>
  </w:style>
  <w:style w:type="paragraph" w:customStyle="1" w:styleId="507D4FF7AB334E6694B6DC268EE1FA22">
    <w:name w:val="507D4FF7AB334E6694B6DC268EE1FA22"/>
    <w:rsid w:val="009C4E22"/>
  </w:style>
  <w:style w:type="paragraph" w:customStyle="1" w:styleId="60950E46691843AF96DE90DABBD4FAE0">
    <w:name w:val="60950E46691843AF96DE90DABBD4FAE0"/>
    <w:rsid w:val="009C4E22"/>
  </w:style>
  <w:style w:type="paragraph" w:customStyle="1" w:styleId="EB443FCF544E423EA864E3C5B976B1F1">
    <w:name w:val="EB443FCF544E423EA864E3C5B976B1F1"/>
    <w:rsid w:val="009C4E22"/>
  </w:style>
  <w:style w:type="paragraph" w:customStyle="1" w:styleId="71164F0360524B19A4F97A17AC297C52">
    <w:name w:val="71164F0360524B19A4F97A17AC297C52"/>
    <w:rsid w:val="009C4E22"/>
  </w:style>
  <w:style w:type="paragraph" w:customStyle="1" w:styleId="AAD6B841AAA14B70AA1068C94BEF88A6">
    <w:name w:val="AAD6B841AAA14B70AA1068C94BEF88A6"/>
    <w:rsid w:val="009C4E22"/>
  </w:style>
  <w:style w:type="paragraph" w:customStyle="1" w:styleId="69FFAECA6BB4451391FDDAE5C3D58B1C">
    <w:name w:val="69FFAECA6BB4451391FDDAE5C3D58B1C"/>
    <w:rsid w:val="009C4E22"/>
  </w:style>
  <w:style w:type="paragraph" w:customStyle="1" w:styleId="1D04D01191AE41EA849F42BD64519F37">
    <w:name w:val="1D04D01191AE41EA849F42BD64519F37"/>
    <w:rsid w:val="009C4E22"/>
  </w:style>
  <w:style w:type="paragraph" w:customStyle="1" w:styleId="9E2E329B89284738BBFB2739EC845133">
    <w:name w:val="9E2E329B89284738BBFB2739EC845133"/>
    <w:rsid w:val="009C4E22"/>
  </w:style>
  <w:style w:type="paragraph" w:customStyle="1" w:styleId="743E94721D084A6387F67D829604810F">
    <w:name w:val="743E94721D084A6387F67D829604810F"/>
    <w:rsid w:val="009C4E22"/>
  </w:style>
  <w:style w:type="paragraph" w:customStyle="1" w:styleId="7AD2EC3AAB9945EE8D6E810E2C70025F">
    <w:name w:val="7AD2EC3AAB9945EE8D6E810E2C70025F"/>
    <w:rsid w:val="009C4E22"/>
  </w:style>
  <w:style w:type="paragraph" w:customStyle="1" w:styleId="EC46537C0C214C2EB61F42083D1AAE48">
    <w:name w:val="EC46537C0C214C2EB61F42083D1AAE48"/>
    <w:rsid w:val="009C4E22"/>
  </w:style>
  <w:style w:type="paragraph" w:customStyle="1" w:styleId="80BA084741984BF191A6AB3F43859212">
    <w:name w:val="80BA084741984BF191A6AB3F43859212"/>
    <w:rsid w:val="009C4E22"/>
  </w:style>
  <w:style w:type="paragraph" w:customStyle="1" w:styleId="70ACE6A23A1847B6B7573DFA0EAC77FA">
    <w:name w:val="70ACE6A23A1847B6B7573DFA0EAC77FA"/>
    <w:rsid w:val="009C4E22"/>
  </w:style>
  <w:style w:type="paragraph" w:customStyle="1" w:styleId="985597B3C8454B838D899AB5A61EC392">
    <w:name w:val="985597B3C8454B838D899AB5A61EC392"/>
    <w:rsid w:val="009C4E22"/>
  </w:style>
  <w:style w:type="paragraph" w:customStyle="1" w:styleId="FB25ED543E534D299E48E9B58A29326D">
    <w:name w:val="FB25ED543E534D299E48E9B58A29326D"/>
    <w:rsid w:val="009C4E22"/>
  </w:style>
  <w:style w:type="paragraph" w:customStyle="1" w:styleId="0ACBA8021F344B3E8C6BBF8D58738EE2">
    <w:name w:val="0ACBA8021F344B3E8C6BBF8D58738EE2"/>
    <w:rsid w:val="009C4E22"/>
  </w:style>
  <w:style w:type="paragraph" w:customStyle="1" w:styleId="54F246A4A4AA4847BE804AEBA252D1A1">
    <w:name w:val="54F246A4A4AA4847BE804AEBA252D1A1"/>
    <w:rsid w:val="009C4E22"/>
  </w:style>
  <w:style w:type="paragraph" w:customStyle="1" w:styleId="07BD871DC78F4FF5A959C977765CCFE2">
    <w:name w:val="07BD871DC78F4FF5A959C977765CCFE2"/>
    <w:rsid w:val="009C4E22"/>
  </w:style>
  <w:style w:type="paragraph" w:customStyle="1" w:styleId="A4DCD50C41524FBEB798FB0C609C0B20">
    <w:name w:val="A4DCD50C41524FBEB798FB0C609C0B20"/>
    <w:rsid w:val="009C4E22"/>
  </w:style>
  <w:style w:type="paragraph" w:customStyle="1" w:styleId="63AD5A9C426F46E2BADE98D533430A14">
    <w:name w:val="63AD5A9C426F46E2BADE98D533430A14"/>
    <w:rsid w:val="009C4E22"/>
  </w:style>
  <w:style w:type="paragraph" w:customStyle="1" w:styleId="D3E415119F7A4737A85ECE4B5D451F87">
    <w:name w:val="D3E415119F7A4737A85ECE4B5D451F87"/>
    <w:rsid w:val="009C4E22"/>
  </w:style>
  <w:style w:type="paragraph" w:customStyle="1" w:styleId="B77F630EE9FE4B2D8AF57AE7A4407126">
    <w:name w:val="B77F630EE9FE4B2D8AF57AE7A4407126"/>
    <w:rsid w:val="009C4E22"/>
  </w:style>
  <w:style w:type="paragraph" w:customStyle="1" w:styleId="A81F0062AFBC4DB7BB949C5261E038EB">
    <w:name w:val="A81F0062AFBC4DB7BB949C5261E038EB"/>
    <w:rsid w:val="009C4E22"/>
  </w:style>
  <w:style w:type="paragraph" w:customStyle="1" w:styleId="15250181874A43D08887569502F76C60">
    <w:name w:val="15250181874A43D08887569502F76C60"/>
    <w:rsid w:val="009C4E22"/>
  </w:style>
  <w:style w:type="paragraph" w:customStyle="1" w:styleId="ECB04F6A35354D339793B8AB00AAA3CB">
    <w:name w:val="ECB04F6A35354D339793B8AB00AAA3CB"/>
    <w:rsid w:val="009C4E22"/>
  </w:style>
  <w:style w:type="paragraph" w:customStyle="1" w:styleId="B04B1C040CBE44609A6D2B6C008594A8">
    <w:name w:val="B04B1C040CBE44609A6D2B6C008594A8"/>
    <w:rsid w:val="009C4E22"/>
  </w:style>
  <w:style w:type="paragraph" w:customStyle="1" w:styleId="66CAEC7301FB43A793B66EFE70642852">
    <w:name w:val="66CAEC7301FB43A793B66EFE70642852"/>
    <w:rsid w:val="009C4E22"/>
  </w:style>
  <w:style w:type="paragraph" w:customStyle="1" w:styleId="5114106AB4C54015980F3D03490DA8FE">
    <w:name w:val="5114106AB4C54015980F3D03490DA8FE"/>
    <w:rsid w:val="009C4E22"/>
  </w:style>
  <w:style w:type="paragraph" w:customStyle="1" w:styleId="04BFCB11BDA64438BE643664E6940A4F">
    <w:name w:val="04BFCB11BDA64438BE643664E6940A4F"/>
    <w:rsid w:val="009C4E22"/>
  </w:style>
  <w:style w:type="paragraph" w:customStyle="1" w:styleId="B40BD1C135C34C628F8A353D83B457A4">
    <w:name w:val="B40BD1C135C34C628F8A353D83B457A4"/>
    <w:rsid w:val="009C4E22"/>
  </w:style>
  <w:style w:type="paragraph" w:customStyle="1" w:styleId="1EC21E41F1EC4F96A63CEAC5EBC5092C">
    <w:name w:val="1EC21E41F1EC4F96A63CEAC5EBC5092C"/>
    <w:rsid w:val="009C4E22"/>
  </w:style>
  <w:style w:type="paragraph" w:customStyle="1" w:styleId="F700744BB35B4471B796EF920C3D9A9F">
    <w:name w:val="F700744BB35B4471B796EF920C3D9A9F"/>
    <w:rsid w:val="009C4E22"/>
  </w:style>
  <w:style w:type="paragraph" w:customStyle="1" w:styleId="7F0C39C92461461BAB18BF50BE1FD7C4">
    <w:name w:val="7F0C39C92461461BAB18BF50BE1FD7C4"/>
    <w:rsid w:val="009C4E22"/>
  </w:style>
  <w:style w:type="paragraph" w:customStyle="1" w:styleId="61993774E5C24B5A8AFDD2AC41A9E7F7">
    <w:name w:val="61993774E5C24B5A8AFDD2AC41A9E7F7"/>
    <w:rsid w:val="009C4E22"/>
  </w:style>
  <w:style w:type="paragraph" w:customStyle="1" w:styleId="A85CB6BA8BB4481F94ED717084AB8667">
    <w:name w:val="A85CB6BA8BB4481F94ED717084AB8667"/>
    <w:rsid w:val="009C4E22"/>
  </w:style>
  <w:style w:type="paragraph" w:customStyle="1" w:styleId="8565260A88F04C0DA73A2594D5D22637">
    <w:name w:val="8565260A88F04C0DA73A2594D5D22637"/>
    <w:rsid w:val="009C4E22"/>
  </w:style>
  <w:style w:type="paragraph" w:customStyle="1" w:styleId="3D8AFF04F5BC47C99D90DB6F25A8C34A">
    <w:name w:val="3D8AFF04F5BC47C99D90DB6F25A8C34A"/>
    <w:rsid w:val="009C4E22"/>
  </w:style>
  <w:style w:type="paragraph" w:customStyle="1" w:styleId="7A8C1B52B56647EEA5C6CD5790E2D7F5">
    <w:name w:val="7A8C1B52B56647EEA5C6CD5790E2D7F5"/>
    <w:rsid w:val="009C4E22"/>
  </w:style>
  <w:style w:type="paragraph" w:customStyle="1" w:styleId="68340B9F7AF541BDACD7151523773AFE">
    <w:name w:val="68340B9F7AF541BDACD7151523773AFE"/>
    <w:rsid w:val="009C4E22"/>
  </w:style>
  <w:style w:type="paragraph" w:customStyle="1" w:styleId="1603DD18F1B74F5CABB6B632AB4F3985">
    <w:name w:val="1603DD18F1B74F5CABB6B632AB4F3985"/>
    <w:rsid w:val="00C7203C"/>
  </w:style>
  <w:style w:type="paragraph" w:customStyle="1" w:styleId="E7ADA40E3BBF428A99D11400D04699E7">
    <w:name w:val="E7ADA40E3BBF428A99D11400D04699E7"/>
    <w:rsid w:val="00C7203C"/>
  </w:style>
  <w:style w:type="paragraph" w:customStyle="1" w:styleId="4EA7C4444568439E9B0F0EDBDD1ABD98">
    <w:name w:val="4EA7C4444568439E9B0F0EDBDD1ABD98"/>
    <w:rsid w:val="00C7203C"/>
  </w:style>
  <w:style w:type="paragraph" w:customStyle="1" w:styleId="605C52AE529949418A8B1BF6E2664F1C">
    <w:name w:val="605C52AE529949418A8B1BF6E2664F1C"/>
    <w:rsid w:val="001653FF"/>
  </w:style>
  <w:style w:type="paragraph" w:customStyle="1" w:styleId="EFE2AC306EAE4A94B019C0FEBBF5178A">
    <w:name w:val="EFE2AC306EAE4A94B019C0FEBBF5178A"/>
    <w:rsid w:val="001653FF"/>
  </w:style>
  <w:style w:type="paragraph" w:customStyle="1" w:styleId="EBD04563FD0B4374BB51B794E88DB0CE">
    <w:name w:val="EBD04563FD0B4374BB51B794E88DB0CE"/>
    <w:rsid w:val="00384252"/>
  </w:style>
  <w:style w:type="paragraph" w:customStyle="1" w:styleId="4D255BF96C384491965F00D4C031ACDB">
    <w:name w:val="4D255BF96C384491965F00D4C031ACDB"/>
    <w:rsid w:val="00384252"/>
  </w:style>
  <w:style w:type="paragraph" w:customStyle="1" w:styleId="EE0F57C8E3114AFFA7C1BD59DF72803F">
    <w:name w:val="EE0F57C8E3114AFFA7C1BD59DF72803F"/>
    <w:rsid w:val="00384252"/>
  </w:style>
  <w:style w:type="paragraph" w:customStyle="1" w:styleId="A25090BF44DC43868EB9643BF497400E">
    <w:name w:val="A25090BF44DC43868EB9643BF497400E"/>
    <w:rsid w:val="00384252"/>
  </w:style>
  <w:style w:type="paragraph" w:customStyle="1" w:styleId="AE82090BE0954230B8FE363C3B09955C">
    <w:name w:val="AE82090BE0954230B8FE363C3B09955C"/>
    <w:rsid w:val="00384252"/>
  </w:style>
  <w:style w:type="paragraph" w:customStyle="1" w:styleId="8BC9921E773A413CAE14DE6F292AF163">
    <w:name w:val="8BC9921E773A413CAE14DE6F292AF163"/>
    <w:rsid w:val="00384252"/>
  </w:style>
  <w:style w:type="paragraph" w:customStyle="1" w:styleId="BE4B8854A8B741A0983FF777E1A9DC73">
    <w:name w:val="BE4B8854A8B741A0983FF777E1A9DC73"/>
    <w:rsid w:val="00384252"/>
  </w:style>
  <w:style w:type="paragraph" w:customStyle="1" w:styleId="A6E92396B40248DD90AAEEB27C328629">
    <w:name w:val="A6E92396B40248DD90AAEEB27C328629"/>
    <w:rsid w:val="00384252"/>
  </w:style>
  <w:style w:type="paragraph" w:customStyle="1" w:styleId="1C6F6D6213EF4B60BC0F31A3265EBDB5">
    <w:name w:val="1C6F6D6213EF4B60BC0F31A3265EBDB5"/>
    <w:rsid w:val="00384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hema_x002d_differenziert xmlns="bc5fdd2a-a498-4f0a-b3ea-0b0886acc8d6">Projektträgerdatenbank</Thema_x002d_differenziert>
    <Unterthema xmlns="bc5fdd2a-a498-4f0a-b3ea-0b0886acc8d6"/>
    <b872dc12fa8e415aa27c65796dca2624 xmlns="a36b1e55-60ba-4da2-bcb4-6c8063096f27">
      <Terms xmlns="http://schemas.microsoft.com/office/infopath/2007/PartnerControls">
        <TermInfo xmlns="http://schemas.microsoft.com/office/infopath/2007/PartnerControls">
          <TermName xmlns="http://schemas.microsoft.com/office/infopath/2007/PartnerControls">französisch</TermName>
          <TermId xmlns="http://schemas.microsoft.com/office/infopath/2007/PartnerControls">931c906e-eb98-47b9-935f-a3562a6c05c1</TermId>
        </TermInfo>
      </Terms>
    </b872dc12fa8e415aa27c65796dca2624>
    <Thema xmlns="BC5FDD2A-A498-4F0A-B3EA-0B0886ACC8D6">7</Thema>
    <o80af46aceb743b48b0b0645ae9e9ee0 xmlns="bc5fdd2a-a498-4f0a-b3ea-0b0886acc8d6">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c6254792-1a71-4c32-95e9-cfcd72759e1d</TermId>
        </TermInfo>
      </Terms>
    </o80af46aceb743b48b0b0645ae9e9ee0>
    <PublishingStartDate xmlns="http://schemas.microsoft.com/sharepoint/v3" xsi:nil="true"/>
    <Unterthema_x002d_HIZ_x0020_Sonstiges xmlns="bc5fdd2a-a498-4f0a-b3ea-0b0886acc8d6">Projektträgerdatenbank</Unterthema_x002d_HIZ_x0020_Sonstiges>
    <TaxCatchAll xmlns="3174e181-403c-4a0b-b644-f1caa8c750d9">
      <Value>34</Value>
      <Value>316</Value>
      <Value>35</Value>
    </TaxCatchAll>
    <PublishingExpirationDate xmlns="http://schemas.microsoft.com/sharepoint/v3" xsi:nil="true"/>
    <n6c9432c3a3044728d96a4f4dde3f568 xmlns="bc5fdd2a-a498-4f0a-b3ea-0b0886acc8d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5e9069c7-f437-42c3-8dcb-ad855da59481</TermId>
        </TermInfo>
      </Terms>
    </n6c9432c3a3044728d96a4f4dde3f568>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A26DAAE670EC4D9F44FD6E814362CA" ma:contentTypeVersion="10" ma:contentTypeDescription="Ein neues Dokument erstellen." ma:contentTypeScope="" ma:versionID="f92084eb2aaba8fc82040a8174c01d2a">
  <xsd:schema xmlns:xsd="http://www.w3.org/2001/XMLSchema" xmlns:xs="http://www.w3.org/2001/XMLSchema" xmlns:p="http://schemas.microsoft.com/office/2006/metadata/properties" xmlns:ns1="http://schemas.microsoft.com/sharepoint/v3" xmlns:ns2="BC5FDD2A-A498-4F0A-B3EA-0B0886ACC8D6" xmlns:ns3="bc5fdd2a-a498-4f0a-b3ea-0b0886acc8d6" xmlns:ns4="a36b1e55-60ba-4da2-bcb4-6c8063096f27" xmlns:ns5="3174e181-403c-4a0b-b644-f1caa8c750d9" targetNamespace="http://schemas.microsoft.com/office/2006/metadata/properties" ma:root="true" ma:fieldsID="3bb0b2181e7bc16ca9e088f9a16d4d57" ns1:_="" ns2:_="" ns3:_="" ns4:_="" ns5:_="">
    <xsd:import namespace="http://schemas.microsoft.com/sharepoint/v3"/>
    <xsd:import namespace="BC5FDD2A-A498-4F0A-B3EA-0B0886ACC8D6"/>
    <xsd:import namespace="bc5fdd2a-a498-4f0a-b3ea-0b0886acc8d6"/>
    <xsd:import namespace="a36b1e55-60ba-4da2-bcb4-6c8063096f27"/>
    <xsd:import namespace="3174e181-403c-4a0b-b644-f1caa8c750d9"/>
    <xsd:element name="properties">
      <xsd:complexType>
        <xsd:sequence>
          <xsd:element name="documentManagement">
            <xsd:complexType>
              <xsd:all>
                <xsd:element ref="ns2:Thema" minOccurs="0"/>
                <xsd:element ref="ns3:Unterthema" minOccurs="0"/>
                <xsd:element ref="ns3:Unterthema_x002d_HIZ_x0020_Sonstiges" minOccurs="0"/>
                <xsd:element ref="ns3:Thema_x002d_differenziert"/>
                <xsd:element ref="ns1:PublishingStartDate" minOccurs="0"/>
                <xsd:element ref="ns1:PublishingExpirationDate" minOccurs="0"/>
                <xsd:element ref="ns3:o80af46aceb743b48b0b0645ae9e9ee0" minOccurs="0"/>
                <xsd:element ref="ns5:TaxCatchAll" minOccurs="0"/>
                <xsd:element ref="ns4:b872dc12fa8e415aa27c65796dca2624" minOccurs="0"/>
                <xsd:element ref="ns3:n6c9432c3a3044728d96a4f4dde3f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0"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Thema" ma:index="2" nillable="true" ma:displayName="Thema" ma:list="{02BB1D8B-6C83-4A2C-812C-ABD613BAC651}" ma:internalName="Thema"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c5fdd2a-a498-4f0a-b3ea-0b0886acc8d6" elementFormDefault="qualified">
    <xsd:import namespace="http://schemas.microsoft.com/office/2006/documentManagement/types"/>
    <xsd:import namespace="http://schemas.microsoft.com/office/infopath/2007/PartnerControls"/>
    <xsd:element name="Unterthema" ma:index="5" nillable="true" ma:displayName="Thema - Reise" ma:description="Zur Differenzierung für das Thema &quot;Reise&quot;" ma:internalName="Unterthema">
      <xsd:complexType>
        <xsd:complexContent>
          <xsd:extension base="dms:MultiChoice">
            <xsd:sequence>
              <xsd:element name="Value" maxOccurs="unbounded" minOccurs="0" nillable="true">
                <xsd:simpleType>
                  <xsd:restriction base="dms:Choice">
                    <xsd:enumeration value="Reise-Vorbereitung innerhalb Europas"/>
                    <xsd:enumeration value="Reise-Vorbereitung außerhalb Europas"/>
                    <xsd:enumeration value="Reise-Nachbereitung innerhalb Europas"/>
                    <xsd:enumeration value="Reise-Nachbereitung außerhalb Europas"/>
                  </xsd:restriction>
                </xsd:simpleType>
              </xsd:element>
            </xsd:sequence>
          </xsd:extension>
        </xsd:complexContent>
      </xsd:complexType>
    </xsd:element>
    <xsd:element name="Unterthema_x002d_HIZ_x0020_Sonstiges" ma:index="6" nillable="true" ma:displayName="Thema - HIZ Sonstiges" ma:description="Zur Differenzierung für das Thema &quot;HIZ Sonstiges&quot;" ma:format="Dropdown" ma:internalName="Unterthema_x002d_HIZ_x0020_Sonstiges">
      <xsd:simpleType>
        <xsd:restriction base="dms:Choice">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restriction>
      </xsd:simpleType>
    </xsd:element>
    <xsd:element name="Thema_x002d_differenziert" ma:index="7" ma:displayName="Thema - differenziert" ma:format="Dropdown" ma:internalName="Thema_x002d_differenziert">
      <xsd:simpleType>
        <xsd:restriction base="dms:Choice">
          <xsd:enumeration value="Reise-Vorbereitung"/>
          <xsd:enumeration value="Reise-Nachbereitung"/>
          <xsd:enumeration value="Abrechnung"/>
          <xsd:enumeration value="Allgemeine Vereinbarung"/>
          <xsd:enumeration value="Antrags- und Berichtsleitfäden"/>
          <xsd:enumeration value="Bauformulare"/>
          <xsd:enumeration value="Buchprüfervertrag"/>
          <xsd:enumeration value="Empfangsbestätigungen"/>
          <xsd:enumeration value="Evaluierungen"/>
          <xsd:enumeration value="Handreichung Autonomie Zielgruppe"/>
          <xsd:enumeration value="Leitlinien Transparenz_Integrität"/>
          <xsd:enumeration value="Partnerberatung"/>
          <xsd:enumeration value="Projektträgerdatenbank"/>
          <xsd:enumeration value="Vollmacht und Verpflichtungserklärung"/>
          <xsd:enumeration value="Zahlungsanforderungen"/>
          <xsd:enumeration value="Weiterbildung"/>
          <xsd:enumeration value="Jahresgespräche"/>
          <xsd:enumeration value="(ohne)"/>
        </xsd:restriction>
      </xsd:simpleType>
    </xsd:element>
    <xsd:element name="o80af46aceb743b48b0b0645ae9e9ee0" ma:index="12" nillable="true" ma:taxonomy="true" ma:internalName="o80af46aceb743b48b0b0645ae9e9ee0" ma:taxonomyFieldName="Dokumententyp" ma:displayName="Dokumententyp" ma:default="" ma:fieldId="{880af46a-ceb7-43b4-8b0b-0645ae9e9ee0}" ma:sspId="be8a93d5-72cc-4906-941c-cd67b04a7618" ma:termSetId="e151b800-fd02-4b04-b660-fe0777c3296a" ma:anchorId="00000000-0000-0000-0000-000000000000" ma:open="false" ma:isKeyword="false">
      <xsd:complexType>
        <xsd:sequence>
          <xsd:element ref="pc:Terms" minOccurs="0" maxOccurs="1"/>
        </xsd:sequence>
      </xsd:complexType>
    </xsd:element>
    <xsd:element name="n6c9432c3a3044728d96a4f4dde3f568" ma:index="20" nillable="true" ma:taxonomy="true" ma:internalName="n6c9432c3a3044728d96a4f4dde3f568" ma:taxonomyFieldName="Jahr0" ma:displayName="Jahr" ma:default="" ma:fieldId="{76c9432c-3a30-4472-8d96-a4f4dde3f568}" ma:sspId="be8a93d5-72cc-4906-941c-cd67b04a7618" ma:termSetId="068f173a-8715-4338-97f7-776bae3755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b1e55-60ba-4da2-bcb4-6c8063096f27" elementFormDefault="qualified">
    <xsd:import namespace="http://schemas.microsoft.com/office/2006/documentManagement/types"/>
    <xsd:import namespace="http://schemas.microsoft.com/office/infopath/2007/PartnerControls"/>
    <xsd:element name="b872dc12fa8e415aa27c65796dca2624" ma:index="15" nillable="true" ma:taxonomy="true" ma:internalName="b872dc12fa8e415aa27c65796dca2624" ma:taxonomyFieldName="Dokumenten_x002d_Sprache" ma:displayName="Dokumenten-Sprache" ma:default="" ma:fieldId="{b872dc12-fa8e-415a-a27c-65796dca2624}" ma:sspId="be8a93d5-72cc-4906-941c-cd67b04a7618" ma:termSetId="4c60941b-fcc1-4720-adaa-0bab619003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74e181-403c-4a0b-b644-f1caa8c750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906771-93f8-48db-a155-84af591fceed}" ma:internalName="TaxCatchAll" ma:showField="CatchAllData" ma:web="3174e181-403c-4a0b-b644-f1caa8c75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Inhal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39A11-4B33-47FF-B80F-66FA9A7E97E7}"/>
</file>

<file path=customXml/itemProps2.xml><?xml version="1.0" encoding="utf-8"?>
<ds:datastoreItem xmlns:ds="http://schemas.openxmlformats.org/officeDocument/2006/customXml" ds:itemID="{4C556565-4439-430E-B5BC-7485F618FE62}"/>
</file>

<file path=customXml/itemProps3.xml><?xml version="1.0" encoding="utf-8"?>
<ds:datastoreItem xmlns:ds="http://schemas.openxmlformats.org/officeDocument/2006/customXml" ds:itemID="{AE36F41A-B78E-4DC2-8C1A-4064BA1CA22B}"/>
</file>

<file path=customXml/itemProps4.xml><?xml version="1.0" encoding="utf-8"?>
<ds:datastoreItem xmlns:ds="http://schemas.openxmlformats.org/officeDocument/2006/customXml" ds:itemID="{616ADE35-D8CC-47A1-A59A-873A68FD9736}"/>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Annexe 2 au Guide pour la présentation d*une demande de soutien - Fiche signalétique du porteur de projet (MI 005a-0523 F)</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au Guide pour la présentation d*une demande de soutien - Fiche signalétique du porteur de projet (MI 005a-0823 F)</dc:title>
  <dc:subject>Annexe 2 au Guide pour la présentation d*une demande de soutien - Fiche signalétique du porteur de projet (MI 005a-0123 F)</dc:subject>
  <dc:creator>Garcia, Julia</dc:creator>
  <cp:keywords/>
  <dc:description>Projektträgerdatenblatt</dc:description>
  <cp:lastModifiedBy>Garcia, Julia</cp:lastModifiedBy>
  <cp:revision>3</cp:revision>
  <cp:lastPrinted>2021-02-17T07:35:00Z</cp:lastPrinted>
  <dcterms:created xsi:type="dcterms:W3CDTF">2023-08-09T10:16:00Z</dcterms:created>
  <dcterms:modified xsi:type="dcterms:W3CDTF">2023-08-09T10:16:00Z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typ">
    <vt:lpwstr>34;#Formular|c6254792-1a71-4c32-95e9-cfcd72759e1d</vt:lpwstr>
  </property>
  <property fmtid="{D5CDD505-2E9C-101B-9397-08002B2CF9AE}" pid="3" name="ContentTypeId">
    <vt:lpwstr>0x010100DFA26DAAE670EC4D9F44FD6E814362CA</vt:lpwstr>
  </property>
  <property fmtid="{D5CDD505-2E9C-101B-9397-08002B2CF9AE}" pid="4" name="Dokumenten-Sprache">
    <vt:lpwstr>35;#französisch|931c906e-eb98-47b9-935f-a3562a6c05c1</vt:lpwstr>
  </property>
  <property fmtid="{D5CDD505-2E9C-101B-9397-08002B2CF9AE}" pid="5" name="Jahr0">
    <vt:lpwstr>316;#2023|5e9069c7-f437-42c3-8dcb-ad855da59481</vt:lpwstr>
  </property>
  <property fmtid="{D5CDD505-2E9C-101B-9397-08002B2CF9AE}" pid="6" name="Jahr">
    <vt:lpwstr>2020</vt:lpwstr>
  </property>
</Properties>
</file>